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9b38" w14:textId="a8f9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2017 жылғы 27 қаңтардағы № 18 қаулысы. Алматы облысы Әділет департаментінде 2017 жылы 6 наурызда № 4117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1997 жылғы 16 сәуірдегі Қазақстан Республикасы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Құрылыс және Тұрғын үй-коммуналдық шаруашылық істері агенттігі төрағасының бұйрығына (Нормативтік құқықтық актілерді мемлекеттік тіркеу тізімінде № 7232) сәйкес, Ескелді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Ескелді ауданының мемлекеттік тұрғын үй қорынан тұрғын үйді пайдаланғаны үшін төлемақы мөлшері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Р. Т. 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Ноғайбеков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Ескелді ауданы әкімдігінің 2017 жылдың "27" қаңтар "Мемлекеттік тұрғын үй қорындағы тұрғын үйді пайдаланғаны үшін төлемақы мөлшерін белгілеу туралы" № 18 қаулысына 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"Ескелді аудандық 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үй-коммуналдық шаруашылық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тұрғын үй инспекциясының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бөлім"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Аян Бауыржанович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Қарабұлақ ауылы Төлеген Тоқтаров көшесі № 4 орналасқан мемлекеттік тұрғын үй қорындағы тұрғын үйді пайдаланғаны үшін тұрғын үйдің бір шаршы метр үшін айына төлемақы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4 388 622 теңге / 78 (техникалық төлқұжаттың деректеріне сәйкес үйдің жалпы көлемі) = 56 264,4 тұрғын үйдің жалпы көлемінің бір шаршы метірін салудың құны (теңге);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56 264,4 : 100 :12 + 0 = 46,9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Қарабұлақ ауылы Төлеген Тоқтаров көшесі № 6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4 388 622 теңге / 79 (техникалық төлқұжаттың деректеріне сәйкес үйдің жалпы көлемі) = 55 552,2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55 552,2 : 100 :12 + 0 = 46,3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Қарабұлақ ауылы Төлеген Тоқтаров көшесі № 10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4 388 622 теңге / 76,1 (техникалық төлқұжаттың деректеріне сәйкес үйдің жалпы көлемі) = 57 669,14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57 669,14 : 100 :12 + 0 = 48,05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Қарабұлақ ауылы Төлеген Тоқтаров көшесі № 18, № 20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 = 10 350 000 теңге / 77,1 (техникалық төлқұжаттың деректеріне сәйкес үйдің жалпы көлемі) = 134 241,25 тұрғын үйдің жалпы көлемінің бір шаршы метірін салудың құны (теңге);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134 241,25 : 100 :12 + 0 = 111,87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Қарабұлақ ауылы Строителей көшесі № 24 А, № 24 Б, № 24 В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5 301 259 теңге / 66,2 (техникалық төлқұжаттың деректеріне сәйкес үйдің жалпы көлемі) = 80 079,44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80 079,44 : 100 :12 + 0 = 66,73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Шымыр ауылы С.Торайғыров көшесі № 23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5 114 383 теңге / 69,7 (техникалық төлқұжаттың деректеріне сәйкес үйдің жалпы көлемі) = 73 377,09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73 377,09 : 100 :12 + 0 = 61,14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Ескелді ауданы Шымыр ауылы С.Торайғыров көшесі № 25 А, № 26 орналасқан мемлекеттік тұрғын үй қорындағы тұрғын үйді пайдаланғаны үшін тұрғын үйдің бір шаршы метр үшін айына төлем ақы мөлшері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5 114 382 теңге / 70,1 (техникалық төлқұжаттың деректеріне сәйкес үйдің жалпы көлемі) = 72 958,4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72 958,4 : 100 :12 + 0 = 60,8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Шымыр ауылы Кемеращы көшесі № 21, № 23, № 25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5 663 945,40 теңге / 69,9 (техникалық төлқұжаттың деректеріне сәйкес үйдің жалпы көлемі) = 81 029,3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81 029,3 : 100 :12 + 0 = 67,52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Қаратал ауылы Алма бала көшесі № 59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4 388 622 теңге / 79,4 (техникалық төлқұжаттың деректеріне сәйкес үйдің жалпы көлемі) = 55 272,32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55 272,32 : 100 :12 + 0 = 46,1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Бақтыбай Жолбарысұлы ауылы Қонаев көшесі № 51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4 388 622 теңге / 76,9 (техникалық төлқұжаттың деректеріне сәйкес үйдің жалпы көлемі) = 57 069,21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57 069,21 : 100 :12 + 0 = 47,56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Бақтыбай Жолбарысұлы ауылы Астана көшесі № 21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4 964 503 теңге / 69,8 (техникалық төлқұжаттың деректеріне сәйкес үйдің жалпы көлемі) = 71 124,7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71 124,7 : 100 :12 + 0 = 59,3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Бақтыбай Жолбарысұлы ауылы Астана көшесі № 25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4 964 503 теңге / 71,3 (техникалық төлқұжаттың деректеріне сәйкес үйдің жалпы көлемі) = 69 628,4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69 628,4 : 100 :12 + 0 = 58,02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Қайнарлы ауылы Ғ.Өкеев көшесі № 100 А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4 388 622 теңге / 78,7 (техникалық төлқұжаттың деректеріне сәйкес үйдің жалпы көлемі) = 55 763,94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55 763,94 : 100 :12 + 0 = 46,5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Қайнарлы ауылы Ғ. Өкеев көшесі № 100 Б орналақан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5 721 464 теңге / 67,4 (техникалық төлқұжаттың деректеріне сәйкес үйдің жалпы көлемі) = 84 888,2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84 888,2 : 100 :12 + 0 = 70,74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Сырымбет ауылы Тельман көшесі № 60 А орналақан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4 388 622 теңге / 80,1 (техникалық төлқұжаттың деректеріне сәйкес үйдің жалпы көлемі) = 54 789,3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54 789,3 : 100 :12 + 0 = 45,66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Сырымбет ауылы Жақыпбаева көшесі № 10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5 771 365 теңге / 67,4 (техникалық төлқұжаттың деректеріне сәйкес үйдің жалпы көлемі) = 85 628,6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85 628,6 : 100 :12 + 0 = 71,36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Көкжазық ауылы Желтоқсан көшесі № 43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4 388 622 теңге / 80,3 (техникалық төлқұжаттың деректеріне сәйкес үйдің жалпы көлемі) = 54 652,83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54 652,83 : 100 :12 + 0 = 45,54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Қоныр ауылы Абай көшесі № 2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6 421 951 теңге / 67,5 (техникалық төлқұжаттың деректеріне сәйкес үйдің жалпы көлемі) = 95 140,01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95 140,01 : 100 :12 + 0 = 79,3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Жалғызағаш ауылы Ғ. Орманова көшесі № 43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5 368 633 теңге / 68,1 (техникалық төлқұжаттың деректеріне сәйкес үйдің жалпы көлемі) = 78 834,55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78 834,55 : 100 :12 + 0 = 65,7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2017 жылғы "27" қаңтар "Мемлекеттік тұрғын үй қорындағы тұрғын үйді пайдаланғаны үшін төлемақы мөлшерін белгілеу туралы" № 18 қаулысына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Шымыр ауылы Кемеращы көшесі № 27, № 29, № 31, № 33, № 35, № 37 орналасқан мемлекеттік тұрғын үй қорындағы тұрғын үйді пайдаланғаны үшін тұрғын үйдің бір шаршы метр үшін айына төлем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 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 ақы мөлшері (айына бір шаршы метр үшін,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5 663 945,40 теңге / 71,7 (техникалық төлқұжаттың деректеріне сәйкес үйдің жалпы көлемі) = 78 995,05 тұрғын үйдің жалпы көлемінің бір шаршы метірін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78 995, 05: 100 :12 + 0 = 65,83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