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210d0" w14:textId="f5210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Ескелді аудандық мәслихатының 2008 жылғы 30 қаңтардағы "Қарабұлақ кентінің жерлерін аймақтарға бөлу сызбасын бекіту туралы" № 9-54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Ескелді аудандық мәслихатының 2017 жылғы 12 сәуірдегі № 13-89 шешімі. Алматы облысы Әділет департаментінде 2017 жылы 11 мамырда № 4210 болып тіркелді. Күші жойылды - Жетісу облысы Ескелді аудандық мәслихатының 2023 жылғы 21 қыркүйектегі № 11-36 шешімімен</w:t>
      </w: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Жетісу облысы Ескелді аудандық мәслихатының 21.09.2023 </w:t>
      </w:r>
      <w:r>
        <w:rPr>
          <w:rFonts w:ascii="Times New Roman"/>
          <w:b w:val="false"/>
          <w:i w:val="false"/>
          <w:color w:val="ff0000"/>
          <w:sz w:val="28"/>
        </w:rPr>
        <w:t>№ 11-36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2003 жылғы 20 маусымдағы Қазақстан Республикасының Жер кодексінің 8-бабының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6-бабының 1-тармағының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Ескелді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Ескелді аудандық мәслихатының "Қарабұлақ кентінің жерлерін аймақтарға бөлу сызбасын бекіту туралы" 2008 жылғы 30 қаңтардағы № 9-54 (Нормативтік құқықтық актілерді мемлекеттік тіркеу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2-9-53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тіркелген, 2008 жылдың 21 наурызында "Жетісу шұғыласы" газетінде жарияланған) шешіміне келесі өзгерістер енгізілсін: 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атауында, 1-тармағында және қосымшасында "кентінің" сөздері "ауылының" сөздерімен ауыстырылсын.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орындалуын бақылау Ескелді аудандық мәслихаты аппаратының басшысы Сопаков Маулен Берликовичке жүктелсін. 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алғашқы ресми жарияланған күннен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Ескелді аудандық мәслихатының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Жапабаев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Ескелді аудандық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Қ. 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