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944d" w14:textId="a5b9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2016 жылғы 22 желтоқсандағы "Қарасай ауданының 2017-2019 жылдарға арналған бюджеті туралы"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2 наурыздағы № 12-4 шешімі. Алматы облысы Әділет департаментінде 2017 жылы 15 наурызда № 4137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2016 жылғы 22 желтоқсандағы "Қарасай ауданының 2017-2019 жылдарға арналған аудандық бюджеті туралы" № 10-3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"Заман жаршысы"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 бюджеті тиісінше 1, 2 және 3-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22076208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11521892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163000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415000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9976316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1947857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8028459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22666836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50623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71473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20850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 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641251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641251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"Бюджет, қаржы, әлеуметтік-экономикалық даму, нарықтық құрылымдарды, экономика мен кәсіпкерлікті қалыптастыру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2017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Қалиев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02 наурыздағы "Қарасайаудандық мәслихатының 2016 жылғы 22 желтоқсандағы "Қарасай ауданының 2017-2019 жылдарға арналған бюджеті туралы" № 10-3 шешіміне өзгерістер енгізу туралы" № 12-4 шешіміне 1-қосымша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2016 жылғы 22 желтоқсандағы "Қарасай ауданының 2017-2019 жылдарға арналған бюджеті туралы" № 10-3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00"/>
        <w:gridCol w:w="1214"/>
        <w:gridCol w:w="1214"/>
        <w:gridCol w:w="5158"/>
        <w:gridCol w:w="3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әкiмшiлiгi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әкiмiнің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17 937 588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негiзгi орта және жалпы орта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негезгі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есептеу, төлеу мен жеткiзу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 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 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 және 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(облыстыќ маңызы бар ќаланың) жергілікті атќарушы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693"/>
        <w:gridCol w:w="989"/>
        <w:gridCol w:w="1694"/>
        <w:gridCol w:w="2763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19"/>
        <w:gridCol w:w="1019"/>
        <w:gridCol w:w="3415"/>
        <w:gridCol w:w="3296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2745"/>
        <w:gridCol w:w="3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2017 жылғы 02 наурыздағы "Қарасайаудандық мәслихатының 2016 жылғы 22 желтоқсандағы "Қарасай ауданының 2017-2019 жылдарға арналған бюджеті туралы" № 10-3 шешіміне өзгерістер енгізу туралы" № 12-4 шешіміне 2-қосымша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2016 жылғы 22 желтоқсандағы "Қарасай ауданының 2017-2019 жылдарға арналған бюджеті туралы" № 10-3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5080"/>
        <w:gridCol w:w="5360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Ұмтыл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Үшқоңыр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Елтай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Райымбек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Жаңашамалған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Жамбыл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Іргелі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Қаскелең қалалық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Бірінші Май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Жандосов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ауданының Әйтей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