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9713f" w14:textId="9a971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аудандық мәслихатының 2016 жылғы 21 желтоқсандағы "Қаратал ауданының 2017-2019 жылдарға арналған бюджеті туралы" № 15-53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аудандық мәслихатының 2017 жылғы 31 қазандағы № 23-96 шешімі. Алматы облысы Әділет департаментінде 2017 жылы 14 қарашада № 4366 болып тіркелді. Күші жойылды - Алматы облысы Қаратал аудандық мәслихатының 2018 жылғы 11 сәуірдегі № 32-141 шешімімен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Қаратал аудандық мәслихатының 11.04.2018 </w:t>
      </w:r>
      <w:r>
        <w:rPr>
          <w:rFonts w:ascii="Times New Roman"/>
          <w:b w:val="false"/>
          <w:i w:val="false"/>
          <w:color w:val="ff0000"/>
          <w:sz w:val="28"/>
        </w:rPr>
        <w:t>№ 32-141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Қаратал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Қаратал аудандық мәслихатының "Қаратал ауданының 2017-2019 жылдарға арналған бюджеті туралы" 2016 жылғы 21 желтоқсандағы № 15-53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4037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2017 жылдың 6 қаңтарында "Қаратал" газетінде жарияланған) шешіміне келесі өзгерістер енгізілсін: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 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2017-2019 жылдарға арналған аудандық бюджеті тиісінше 1, 2 және 3-қосымшаларға сәйкес, оның ішінде 2017 жылға келесі көлемдерде бекітілсін: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4766623 мың теңге, оның ішінде: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278492 мың теңге;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4800 мың теңге; 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3000 мың теңге;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4480331 мың теңге, оның ішінде: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916799 мың теңге;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нысаналы даму трансферттері 410772 мың теңге;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субвенциялар 3152760 мың теңге;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4769133 мың теңге;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17570 мың теңге, оның ішінде: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30632 мың теңге;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13062 мың теңге;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20080 мың теңге;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20080 мың теңге.".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орындалуын бақылау Қаратал аудандық мәслихатының "Жоспарлау, бюджет, шаруашылық қызмет, құрылыс, жерді пайдалану, табиғат қорғау және табиғи қорды ұтымды пайдалану мәселелері жөніндегі" тұрақты комиссиясына жүктелсін. 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 2017 жылғы 1 қаңтардан бастап қолданысқа енгізіледі. 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Қаратал аудандық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маслихатының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Қаратал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5"/>
        <w:gridCol w:w="4925"/>
      </w:tblGrid>
      <w:tr>
        <w:trPr>
          <w:trHeight w:val="30" w:hRule="atLeast"/>
        </w:trPr>
        <w:tc>
          <w:tcPr>
            <w:tcW w:w="8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Қаратал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"31" қазандағы "Қаратал аудандық мәслихатының 2016 жылғы 21 желтоқсандағы "Қаратал ауданының 2017-2019 жылдарға арналған бюджеті туралы" № 15-53 шешіміне өзгерістер енгізу туралы" № 23-96 шешіміне қосымша</w:t>
            </w:r>
          </w:p>
        </w:tc>
      </w:tr>
      <w:tr>
        <w:trPr>
          <w:trHeight w:val="30" w:hRule="atLeast"/>
        </w:trPr>
        <w:tc>
          <w:tcPr>
            <w:tcW w:w="8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Қаратал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21 желтоқсандағы "Қаратал ауданының 2017-2019 жылдарға арналған бюджеті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15-53 шешімімен бекітілген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Қаратал ауданының 2017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297"/>
        <w:gridCol w:w="836"/>
        <w:gridCol w:w="5715"/>
        <w:gridCol w:w="3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4766623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4480331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4480331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4480331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552"/>
        <w:gridCol w:w="1164"/>
        <w:gridCol w:w="1164"/>
        <w:gridCol w:w="36"/>
        <w:gridCol w:w="6137"/>
        <w:gridCol w:w="239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4769133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428973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ауқымындағы төтенше жағдайлардың алдын алу және оларды жою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2645865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2252410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2187822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2157237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үздіксіз жылумен жабдықтауды қамтамасыз ету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 есебінен 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бөлінген пайдаланылмаған (түгел 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сомасын қайтару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0"/>
        <w:gridCol w:w="4838"/>
        <w:gridCol w:w="239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44"/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17"/>
        <w:gridCol w:w="2605"/>
        <w:gridCol w:w="46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9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2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9"/>
        <w:gridCol w:w="450"/>
        <w:gridCol w:w="450"/>
        <w:gridCol w:w="892"/>
        <w:gridCol w:w="93"/>
        <w:gridCol w:w="5373"/>
        <w:gridCol w:w="356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3"/>
        </w:tc>
        <w:tc>
          <w:tcPr>
            <w:tcW w:w="3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4"/>
        <w:gridCol w:w="570"/>
        <w:gridCol w:w="581"/>
        <w:gridCol w:w="4761"/>
        <w:gridCol w:w="45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7"/>
        </w:tc>
        <w:tc>
          <w:tcPr>
            <w:tcW w:w="4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1166"/>
        <w:gridCol w:w="3974"/>
        <w:gridCol w:w="41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0"/>
        </w:tc>
        <w:tc>
          <w:tcPr>
            <w:tcW w:w="4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-20080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3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4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5"/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9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13165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13165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13165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13062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