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d77f8" w14:textId="72d77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аудандық мәслихатының 2016 жылғы 22 желтоқсандағы "Кербұлақ ауданының 2017-2019 жылдарға арналған бюджеті туралы" № 11-68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аудандық мәслихатының 2017 жылғы 3 қарашадағы № 20-115 шешімі. Алматы облысы Әділет департаментінде 2017 жылы 14 қарашада № 4373 болып тіркелді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Кербұлақ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Кербұлақ аудандық мәслихатының "Кербұлақ ауданының 2017-2019 жылдарға арналған бюджеті туралы" 2016 жылғы 22 желтоқсандағы № 11-68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4041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6 қаңтарында аудандық "Кербұлақ жұлдызы" газетінде жарияланған) шешіміне келесі өзгерістер енгізілсін: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2017-2019 жылдарға арналған аудандық бюджет тиісінше 1, 2 және 3-қосымшаларға сәйкес, оның ішінде 2017 жылға келесі көлемдерде бекітілсін: 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6 039 033 мың теңге, оның ішінде: 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406 207 мың теңге;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13 086 мың теңге;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10 666 мың теңге;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5 609 074 мың теңге, оның ішінде: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1 021 760 мың теңге;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 354 554 мың теңге;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4 232 760 мың теңге;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6 065 807 мың теңге;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271 668 мың теңге, оның ішінде: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296 688 мың теңге;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25 020 мың теңге; 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мың теңге;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298 442 мың теңге;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298 442 мың теңге.".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Кербұлақ аудандық мәслихатының "Аудан экономикасы мен бюджеті, салық, кіші және орта кәсіпкерлікті қолдау, коммуналдық шаруашылық, көгалдандыру және халыққа қызмет көрсету жөніндегі" тұрақты комиссиясына жүктелсін.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2017 жылдың 1 қаңтарынан бастап қолданысқа енгізіледі.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Кербұлақ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Кербұлақ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6"/>
        <w:gridCol w:w="5374"/>
      </w:tblGrid>
      <w:tr>
        <w:trPr>
          <w:trHeight w:val="30" w:hRule="atLeast"/>
        </w:trPr>
        <w:tc>
          <w:tcPr>
            <w:tcW w:w="8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3 қарашадағы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"Кербұлақ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22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"Кербұлақ ауданының 2017-2019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арналған бюджеті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11-68 шешіміне өзгерістер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енгізу туралы" № 20-115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8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22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"Кербұлақ ауданының 2017-2019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арналған бюджеті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№11-68 шешімімен бекітілген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Кербұлақ ауданының 2017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6039033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406207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317793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165224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143839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пайдалануы үшін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5609074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5609074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5609074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6174"/>
        <w:gridCol w:w="2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"/>
        </w:tc>
      </w:tr>
      <w:tr>
        <w:trPr>
          <w:trHeight w:val="30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6065807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4116898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3537032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3441189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3441189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мемлекеттік білім беру мекемелер үшін оқулықтар мен оқу-әдістемелік кешендерді сатып алу және жеткізу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инфрақұрылымды жобалау, дамыту және (немесе) жайластыру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тілді және Қазақстан халқының басқа да тілдерін дамыту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тілдерді және мәдениетті дамыту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Жануарлардың энзоотиялық аурулары бойынша ветеринариялық іс-шаралар жүргізу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 қатынастары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көмек көрсетуі жөніндегі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44"/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271668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     Атауы</w:t>
            </w:r>
          </w:p>
          <w:bookmarkEnd w:id="48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 Атауы</w:t>
            </w:r>
          </w:p>
          <w:bookmarkEnd w:id="51"/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1720"/>
        <w:gridCol w:w="1108"/>
        <w:gridCol w:w="3777"/>
        <w:gridCol w:w="45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     Атауы</w:t>
            </w:r>
          </w:p>
          <w:bookmarkEnd w:id="55"/>
        </w:tc>
        <w:tc>
          <w:tcPr>
            <w:tcW w:w="4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-298442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298442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7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296688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296688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296688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8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  Атауы</w:t>
            </w:r>
          </w:p>
          <w:bookmarkEnd w:id="59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1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