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460f4" w14:textId="79460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ауданы әкімдігінің 2017 жылғы 28 ақпандағы № 40 қаулысы. Алматы облысы Әділет департаментінде 2017 жылы 4 сәуірде № 4169 болып тіркелді. Күші жойылды - Алматы облысы Райымбек ауданы әкімдігінің 2022 жылғы 5 сәуірдегі № 74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Райымбек ауданы әкімдігінің 05.04.2022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Райымбек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Райымбек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Байедилов Талғат Ескендировичке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ауданы әкімдігінің 2017 жылғы "28" ақпандағы "Райымбек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№ 40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ауданы бойынша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жан басына шаққанда бір айдағы қаржыландыру мөлшері (теңге)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ата-ананың бір айдағы ақы төлемақы мөлшері (теңге)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 ауданының білім бөлімі" мемлекеттік мекемесінің "Балауса" бөбекжай-балалар бақшасы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-5600,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 - 6000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 ауданының білім бөлімі" мемлекеттік мекемесінің "Балбөбек" бөбекжай-балалар бақшасы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- 5600,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 - 6000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 ауданының білім бөлімі" мемлекеттік мекемесінің "Қарлығаш" бөбекжай балабақшасы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- 5600,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 - 6000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 ауданының білім бөлімі" мемлекеттік мекемесінің "Таугүл" бөбекжай-балалар бақшасы мемлекеттік коммуналдық қазыналық кәсіпорын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- 5600,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жастан кейін - 6000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 ауданының білім бөлімі" мемлекеттік мекемесінің "Қызғалдақ" бөбекжай-балалар бақшасы мемлекеттік коммуналдық қазыналық кәсіпорын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- 5600,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 - 6000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 ауданының білім бөлімі" мемлекеттік мекемесінің "Балдаурен" бөбекжай-балалар бақшасы мемлекеттік коммуналдық қазыналық кәсіпорын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- 5600,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 - 6000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"Кәусар-Інжу балабақшасы"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- 7000,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 - 7000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 ауданының білім бөлімі" мемлекеттік мекемесінің "Көксай орта мектебі мектепке дейінгі шағын орталығымен"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 ауданының білім бөлімі" мемлекеттік мекемесінің "Ораз Жандосов атындағы орта мектебі мектепке дейінгі шағын орталығымен және Қостөбе бастауыш мектебімен"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 ауданының білім бөлімі" мемлекеттік мекемесінің "Сағат Әшімбаев атындағы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 ауданының білім бөлімі" мемлекеттік мекемесінің "Айтжан Түркебаев атындағы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 ауданының білім бөлімі" мемлекеттік мекемесінің "Нұрбапа Өмірзақов атындағы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 ауданының білім бөлімі" мемлекеттік мекемесінің "Қазыбек Шорманов атындағы орта мектеп мектепке дейінгі шағын орталығымен"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 ауданының білім бөлімі" мемлекеттік мекемесінің "Ақай Нүсіпбеков атындағы орта мектеп мектепке дейінгі шағын орталығымен"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 ауданының білім бөлімі" мемлекеттік мекемесінің "Сарсенбай Бейсембетұлы атындағы орта мектеп мектепке дейінгі шағын орталығымен"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 ауданының білім бөлімі" мемлекеттік мекемесінің "Жамал Ермегияев атындағы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 ауданының білім бөлімі" мемлекеттік мекемесінің "Сарыжаз орта мектебі мектепке дейінгі шағын орталығымен және Ақбейіт бастауыш мектебімен"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 ауданының білім бөлімі" мемлекеттік мекемесінің "Көмірші орта мектеп мектепке дейінгі шағын орталығымен"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 ауданының білім бөлімі" мемлекеттік мекемесінің "Әужан Ниязбеков атындағы негізгі мектебі мектепке дейінгі шағын орталығымен"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 ауданының білім бөлімі" мемлекеттік мекемесінің "Тәліп Мұсақұлов атындағы орта мектеп мектепке дейінгі шағын орталығымен"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 ауданының білім бөлімі" мемлекеттік мекемесінің "Ұзақ Бағаев атындағы орта мектебі мектепке дейінгі шағын орталығымен және Алғабас бастауыш мектебімен"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 ауданының білім бөлімі" мемлекеттік мекемесінің "Ақтасты орта мектеп мектепке дейінгі шағын орталығымен"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 ауданының білім бөлімі" мемлекеттік мекемесінің "Қарқара орта мектебі мектепке дейінгі шағын орталығымен және Ереуіл бастауыш мектебімен"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 ауданының білім бөлімі" мемлекеттік мекемесінің "Тасашы орта мектебі мектепке дейінгі шағын орталығымен және Сарыкөл бастауыш мектебімен"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 ауданының білім бөлімі" мемлекеттік мекемесінің "Қапез Байғабылұлы орта мектеп мектепке дейінгі шағын орталығымен"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 ауданының білім бөлімі" мемлекеттік мекемесінің "Жаменке орта мектебі мектепке дейінгі шағын орталығымен"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 ауданының білім бөлімі" мемлекеттік мекемесінің "Абай атындағы орта мектеп мектепке дейінгі шағын орталығымен"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 ауданының білім бөлімі" мемлекеттік мекемесінің "Бөлексаз орта мектеп мектепке дейінгі шағын орталығымен"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 ауданының бөлімі" мемлекеттік мекемесінің "Іңкәрбек Жұмағұлов атындағы орта мектебі мектепке дейінгі шағын орталығымен және Көкпияз бастауыш мектебімен"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 ауданының білім бөлімі" мемлекеттік мекемесінің "Қайнар орта мектебі мектепке дейінгі шағын орталығымен"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"Райымбек білім бөлімі" мемлекеттік мекемесінің "Мектепке дейінгі шағын орталығы және Түменбай бастауыш мектебі бар Сәдуақас Серкебаев атындағы орта мектеп" коммуналдық мемлекеттік мекемесі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 ауданының білім бөлімі" мемлекеттік мекемесінің "Майлы Орманов атындағы орта мектеп мектепке дейінгі шағын орталығымен"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 ауданының білім бөлімі" мемлекеттік мекемесінің "Ыдырыс Көшкінов атындағы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 ауданының білім бөлімі" мемлекеттік мекемесінің "Мұқағали Мақатаев атындағы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 ауданының білім бөлімі" мемлекеттік мекемесінің "№ 3 Кеген орта мектебі мектепке дейінгі шағын орталығымен"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 ауданының білім бөлімі" мемлекеттік мекемесінің "Тұйық орта мектебі мектепке дейінгі шағын орталығымен"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 ауданының білім бөлімі" мемлекеттік мекемесінің "Тельман Жанұзақов атындағы орта мектеп мектепке дейінгі шағын орталығымен"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 ауданының білім бөлімі" мемлекеттік мекемесінің "Шалкөде орта мектебі мектепке дейінгі шағын орталығымен"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 ауданының білім бөлімі" мемлекеттік мекемесінің "Шоқан Уалиханов атындағы орта мектеп мектепке дейінгі шағын орталығымен"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 ауданының білім бөлімі" мемлекеттік мекемесінің "Қарабұлақ орта мектебі мектепке дейінгі шағын орталығымен"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 ауданының білім бөлімі" мемлекеттік мекемесінің "Бердібек Соқпақбаев атындағы орта мектеп мектепке дейінгі шағын орталығымен"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 ауданының білім бөлімі" мемлекеттік мекемесінің "Албан Асан Барманбекұлы атындағы орта мектеп- гимназиясы мектепке дейінгі шағын орталығымен"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 ауданының білім бөлімі" мемлекеттік мекемесінің "Сұраншы Сауранбаев атындағы орта мектеп мектепке дейінгі шағын орталығымен"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 ауданының білім бөлімі" мемлекеттік мекемесінің "Көдек Байшығанұлы атындағы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ауданының білім бөлімі" мемлекеттік мекемесінің "Бестөбе орта мектебі мектепке дейінгі шағын орталығымен"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жетекшісі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Тақабаев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