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be38" w14:textId="961b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шешімімен коммуналдық меншікке түскен болып танылған иесіз қалдықтарды басқару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2017 жылғы 6 желтоқсандағы № 26-131 шешімі. Алматы облысы Әділет департаментінде 2017 жылы 14 желтоқсанда № 4421 болып тіркелді. Күші жойылды - Алматы облысы Райымбек аудандық мәслихатының 2021 жылғы 28 қазандағы № 14-62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Райымбек аудандық мәслихатының 28.10.2021 </w:t>
      </w:r>
      <w:r>
        <w:rPr>
          <w:rFonts w:ascii="Times New Roman"/>
          <w:b w:val="false"/>
          <w:i w:val="false"/>
          <w:color w:val="ff0000"/>
          <w:sz w:val="28"/>
        </w:rPr>
        <w:t>№ 14-62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Райымбек аудандық мәслихаты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сот шешімімен коммуналдық меншікке түскен болып танылған иесіз қалдықтарды басқару қағидалары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Райымбек аудандық мәслихатының "Жергілікті өзін-өзі басқару, әлеуметтік және экономикалық даму, бюджет, сауда, тұрмыстық қызмет көрсету, туризм жөніндегі"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Бошұғұлов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 2017 жылғы "6" желтоқсандағы № 26-131 шешімімне бекітілген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коммуналдық меншікке түскен болып танылған иесіз қалдықтарды басқару қағидалары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коммуналдық меншікке түскен болып танылған иесіз қалдықтарды басқару қағидалары (бұдан әрі –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20-1-бабының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әзірленді және сот шешiмiмен коммуналдық меншiкке түскен болып танылған иесiз қалдықтарды (бұдан әрі – қалдықтар) басқару тәртiбiн айқындайды.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Иесіз қалдықтарды басқаруды ауданның жергiлiктi атқарушы органы жүзеге асырады.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Қалдықтарды басқару мақсатында жергiлiктi атқарушы орган мүдделі құрылымдық бөлімшелерінің өкілдерінен комиссия құрады (бұдан әрі – Комиссия).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Қалдықтарды басқару бойынша жұмыстарды ұйымдастыратын орган ретінде аудан әкімдігі тұрғын үй-коммуналдық шаруашылық саласында қызмет атқаруға уәкілеттілік берген және тиісті жергілікті бюджеттерден қаржыландырылатын атқарушы орган белгіленеді.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Иесіз қауіпті қалдықтарды басқару – бұл қалдықтарды бағалау, есепке алу, одан әрі пайдалану, сату, кәдеге жарату және жою бойынша қызмет. 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коммуналдық меншікке түскен болып танылған иесіз қалдықтарды басқару тәртібі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Қалдықтарды есепке алу, сақтау, бағалау және одан әрi пайдалану Қазақстан Республикасы Үкіметінің 2002 жылғы 26 шілдедегі № 833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Жекелеген негiздер бойынша мемлекет меншiгiне айналдырылған (түскен) мүлiктi есепке алу, сақтау, бағалау және одан әрi пайдалану қағидаларына сәйкес атқарылады.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асыралады.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