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66d6" w14:textId="d466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2016 жылғы 5 сәуірдегі "Сарқан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2017 жылғы 19 қыркүйектегі № 241 қаулысы. Алматы облысы Әділет департаментінде 2017 жылы 16 қазанда № 4344 болып тіркелді. Күші жойылды - Алматы облысы Сарқан аудандық әкімдігінің 2018 жылғы 05 қаңтардағы № 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әкімдігінің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әкімдігінің "Сарқан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2016 жылғы 5 сәуірдегі № 71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мамырында "Сарқан" газетінде жарияланған) қаулысына келесі өзгерістер енгізілсін:</w:t>
      </w:r>
    </w:p>
    <w:bookmarkEnd w:id="1"/>
    <w:bookmarkStart w:name="z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Маманбаев Ғалымжан Қанатовичке жүктелсін.</w:t>
      </w:r>
    </w:p>
    <w:bookmarkEnd w:id="3"/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ауданы әкімдігінің 2017 жылғы "19" қыркүйектегі "Сарқан ауданы әкімдігінің 2016 жылғы 5 сәуірдегі "Сарқан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№ 71 қаулысына өзгерістер енгізу туралы" № 241 қаулысына қосымша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 2016 жылғы 5 сәуірдегі "Сарқан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№ 71 қаулысына қосымша</w:t>
            </w:r>
          </w:p>
        </w:tc>
      </w:tr>
    </w:tbl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578"/>
        <w:gridCol w:w="1178"/>
        <w:gridCol w:w="2091"/>
        <w:gridCol w:w="4688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шаққандағы қаржыландыру мөлшері (теңге)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"Құлыншақ"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"Ақбота"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- 8000, 3 жастан кейін - 9000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"Айдана"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 әкімдігінің "Ер Төстік"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Балалар бақшасы мемлекеттік коммуналдық қазыналық кәсіпорны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- 5000, 3 жастан кейін - 6000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"Ясли-Сад-Карлыгаш"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– 2017" жауапкершілігі шектеулі серіктестігі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Н. Островский атындағы гуманитарлық-экономикалық мектеп-лицейі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№ 54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Бірлік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Аманбөктер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Тасарық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Қараултөбе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бөлімі" мемлекеттік мекемесінің "Мектепке дейінгі шағын орталығы бар Алмалы орта мектебі"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Көкөзек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Пограничник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Қ. Қазыбаев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Жұмабаев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Аль-Фараби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аудандық білім бөлімі" мемлекетік мекемесінің "Мектепке дейінгі шағын орталығы бар Мұхамеджан Тынышбаев атындағы орта мектеп" коммуналдық мемлекеттік мекемесі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Черкасск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Петропавловск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Шатырбай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 Ушинский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Төлебаев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Ерікті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Маметова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14487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коммуналдық қазыналық кәсіпорындарының ұйымдық-құқықтық нысанында құрылған мемлекеттік мектепке дейінгі ұйымдарда баланы күтіп-бағу үшін ата-аналардан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 белгілейді; 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меншік мектепке дейінгі ұйымдарда ата-аналардан немесе заңды өкілдерден төлемақы алу тәртібін мектепке дейінгі ұйымның құрылтайшысы белгілейді.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