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5ba7" w14:textId="5545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Меркі ауданы Кеңес, Ақермен ауылдық округтерінің шекараларын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2017 жылғы 31 наурыздағы № 54 қаулысы және Жамбыл облысы мәслихатының 2017 жылғы 3 сәуірдегі № 10-8 шешімі. Жамбыл облысы Әділет департаментінде 2017 жылғы 21 сәуірде № 3394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нормативтік құқықтық актінің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экспликация бойынша Жамбыл облысы Меркі ауданының Кеңес, Ақермен ауылдық округтерінің әкімшілік шекаралары (шегі):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Кеңес ауылдық округінің жері Кентай ауылының бөлінуімен жалпы ауданы 563 гектарға кемітіліп;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Ақермен ауылдық округінің жері Кентай ауылының косылуымен жалпы ауданы 563 гектарға ұлғайтылып,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нормативтік құқықтық актінің орындалуын бақылау Жамбыл облысы мәслихатының агроөнеркәсіпті дамыту, экология және табиғатты пайдалану мәселелері жөніндегі тұрақты комиссиясына және Жамбыл облысы әкімінің орынбасары А.Нұралиевке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нормативтік құқықтық акт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Б.Сауранбаев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"31"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№54 қаулысы мен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"3"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№10-8 шешіміне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Меркі ауданы Кеңес, Ақермен ауылдық округтері жерлерінің экспликациясы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1189"/>
        <w:gridCol w:w="1222"/>
        <w:gridCol w:w="1222"/>
        <w:gridCol w:w="1014"/>
        <w:gridCol w:w="1014"/>
        <w:gridCol w:w="670"/>
        <w:gridCol w:w="1223"/>
        <w:gridCol w:w="808"/>
        <w:gridCol w:w="808"/>
        <w:gridCol w:w="808"/>
        <w:gridCol w:w="1016"/>
        <w:gridCol w:w="1016"/>
      </w:tblGrid>
      <w:tr>
        <w:trPr>
          <w:trHeight w:val="30" w:hRule="atLeast"/>
        </w:trPr>
        <w:tc>
          <w:tcPr>
            <w:tcW w:w="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алқаптары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ағашты -бұталы алқап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асты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асты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көше асты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 жер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екпе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округінің жер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Жауғаш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округінің шекаралары (шегі) өзгергеннен кейінгі жер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Жауғаш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 ауылдық округінің жер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Алтын-арық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Ақкөз-қайнар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 ауылдық округінің шекаралары (шегі) өзгергеннен кейінгі жер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Ақермен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Алтын-арық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Ақкөз-қайнар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