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7ae0b" w14:textId="cb7ae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"Кәсіпкерлік саласындағы мемлекеттік көрсетілетін қызметтер регламенттерін бекіту туралы" Жамбыл облысы әкімдігінің 2016 жылғы 11 сәуірдегі № 120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2017 жылғы 29 мамырдағы №110 қаулысы. Жамбыл облысы Әділет департаментінде 2017 жылғы 28 маусымда № 3476 болып тіркелді. Күші жойылды - Жамбыл облысы әкімдігінің 2021 жылғы 19 наурыздағы № 73 қаулысымен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әкімдігінің 19.03.2021 </w:t>
      </w:r>
      <w:r>
        <w:rPr>
          <w:rFonts w:ascii="Times New Roman"/>
          <w:b w:val="false"/>
          <w:i w:val="false"/>
          <w:color w:val="ff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тұпнұсқаның пунктуациясы мен орфографиясы сақталған.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2013 жылғы 15 сәуірдегі "Мемлекеттік көрсетілетін қызметтер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Жамбыл облысы әкімдігінің 2016 жылғы 11 сәуірдегі "Кәсіпкерлік саласындағы мемлекеттік көрсетілетін қызметтер регламенттерін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№120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№3053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"Ақ жол" газетінде 2016 жылдың 21 мамырында және "Әділет" ақпараттық-құқықтық жүйесінде 2016 жылдың 20 мамырында жарияланған) келесідей өзгерістер енгізілсін: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"Бизнестің жол картасы – 2020" бизнесті қолдау мен дамытудың бірыңғай бағдарламасы шеңберінде мемлекеттік гранттар беру"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Мемлекеттік қызмет көрсету нәтижесі: грантты беру туралы шарт не стандарттың 9-1-тармағындағы көзделген жағдайларда және негіздер бойынша мемлекеттік қызметті көрсетуден бас тарту туралы дәлелді жауап.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көрсетілетін қызметтің нәтижесін ұсыну нысаны: қағаз түрінде.".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"Бизнестің жол картасы – 2020" бизнесті қолдау мен дамытудың бірыңғай бағдарламасы шеңберінде өндірістік (индустриялық) инфрақұрылымды дамыту бойынша қолдау көрсету"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Мемлекеттік қызмет көрсету нәтижесі: Аймақтық үйлестіру кеңесі отырысының хаттамасы не стандарттың 9-1-тармағындағы көзделген жағдайларда және негіздер бойынша мемлекеттік қызметті көрсетуден бас тарту туралы дәлелді жауап.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көрсетілетін қызметтің нәтижесін ұсыну нысаны: қағаз түрінде.".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"Жамбыл облысы әкімдігінің кәсіпкерлік және индустриалды-инновациялық дамыту басқармасы" коммуналдық мемлекеттік мекемесі заңнамада белгіленген тәртіппен: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мемлекеттік тіркеуден өткеннен кейін он күнтізбелік күн ішінде оны ресми жариялауға;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қаулының Жамбыл облысы әкімдігінің интернет-ресурсында орналастырылуын қамтамасыз етсін.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қаулының орындалуын бақылау облыс әкімінің орынбасары Т. Жанкеге жүктелсін.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Көкрекбаев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