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8600" w14:textId="4538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6 қазандағы № 15-7 шешімі. Жамбыл облысы Әділет департаментінде 2017 жылғы 27 қазанда № 3563 болып тіркелді. Күші жойылды - Жамбыл облыстық мәслихатының 2020 жылғы 11 желтоқсандағы № 52-8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сәйкес Жамбыл облыстық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Жуалы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8" w:id="3"/>
    <w:p>
      <w:pPr>
        <w:spacing w:after="0"/>
        <w:ind w:left="0"/>
        <w:jc w:val="both"/>
      </w:pPr>
      <w:r>
        <w:rPr>
          <w:rFonts w:ascii="Times New Roman"/>
          <w:b w:val="false"/>
          <w:i w:val="false"/>
          <w:color w:val="000000"/>
          <w:sz w:val="28"/>
        </w:rPr>
        <w:t>
      2. Осы шешімнің орындалуын бақылау Жамбыл облыстық мәслихаттың агроөнеркәсіпті дамыту, экология және табиғатты пайдалану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Нұржанов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Жамбыл облыстық мәслихатының 2017 жылғы "6" қазандағы</w:t>
      </w:r>
      <w:r>
        <w:rPr>
          <w:rFonts w:ascii="Times New Roman"/>
          <w:b w:val="false"/>
          <w:i w:val="false"/>
          <w:color w:val="000000"/>
          <w:sz w:val="28"/>
        </w:rPr>
        <w:t xml:space="preserve"> "Жуалы ауданында иттер мен мысықтарды асырау және серуендету, қаңғыбас иттер мен мысықтарды аулау және жою Қағидаларын</w:t>
      </w:r>
      <w:r>
        <w:rPr>
          <w:rFonts w:ascii="Times New Roman"/>
          <w:b w:val="false"/>
          <w:i w:val="false"/>
          <w:color w:val="000000"/>
          <w:sz w:val="28"/>
        </w:rPr>
        <w:t xml:space="preserve"> бекіту туралы" №15-7 шешіміне келісім парағы</w:t>
      </w:r>
    </w:p>
    <w:bookmarkEnd w:id="5"/>
    <w:bookmarkStart w:name="z16" w:id="6"/>
    <w:p>
      <w:pPr>
        <w:spacing w:after="0"/>
        <w:ind w:left="0"/>
        <w:jc w:val="both"/>
      </w:pPr>
      <w:r>
        <w:rPr>
          <w:rFonts w:ascii="Times New Roman"/>
          <w:b w:val="false"/>
          <w:i w:val="false"/>
          <w:color w:val="000000"/>
          <w:sz w:val="28"/>
        </w:rPr>
        <w:t>
       "КЕЛІСІЛДІ"</w:t>
      </w:r>
    </w:p>
    <w:bookmarkEnd w:id="6"/>
    <w:bookmarkStart w:name="z17" w:id="7"/>
    <w:p>
      <w:pPr>
        <w:spacing w:after="0"/>
        <w:ind w:left="0"/>
        <w:jc w:val="both"/>
      </w:pPr>
      <w:r>
        <w:rPr>
          <w:rFonts w:ascii="Times New Roman"/>
          <w:b w:val="false"/>
          <w:i w:val="false"/>
          <w:color w:val="000000"/>
          <w:sz w:val="28"/>
        </w:rPr>
        <w:t>
      Қазақстан Республикасы Ауыл</w:t>
      </w:r>
    </w:p>
    <w:bookmarkEnd w:id="7"/>
    <w:bookmarkStart w:name="z18" w:id="8"/>
    <w:p>
      <w:pPr>
        <w:spacing w:after="0"/>
        <w:ind w:left="0"/>
        <w:jc w:val="both"/>
      </w:pPr>
      <w:r>
        <w:rPr>
          <w:rFonts w:ascii="Times New Roman"/>
          <w:b w:val="false"/>
          <w:i w:val="false"/>
          <w:color w:val="000000"/>
          <w:sz w:val="28"/>
        </w:rPr>
        <w:t>
      шаруашылығы министрлігі</w:t>
      </w:r>
    </w:p>
    <w:bookmarkEnd w:id="8"/>
    <w:bookmarkStart w:name="z19" w:id="9"/>
    <w:p>
      <w:pPr>
        <w:spacing w:after="0"/>
        <w:ind w:left="0"/>
        <w:jc w:val="both"/>
      </w:pPr>
      <w:r>
        <w:rPr>
          <w:rFonts w:ascii="Times New Roman"/>
          <w:b w:val="false"/>
          <w:i w:val="false"/>
          <w:color w:val="000000"/>
          <w:sz w:val="28"/>
        </w:rPr>
        <w:t>
      Ветеринариялық бақылау және</w:t>
      </w:r>
    </w:p>
    <w:bookmarkEnd w:id="9"/>
    <w:bookmarkStart w:name="z20" w:id="10"/>
    <w:p>
      <w:pPr>
        <w:spacing w:after="0"/>
        <w:ind w:left="0"/>
        <w:jc w:val="both"/>
      </w:pPr>
      <w:r>
        <w:rPr>
          <w:rFonts w:ascii="Times New Roman"/>
          <w:b w:val="false"/>
          <w:i w:val="false"/>
          <w:color w:val="000000"/>
          <w:sz w:val="28"/>
        </w:rPr>
        <w:t>
      қадағалау комитетінің Жамбыл</w:t>
      </w:r>
    </w:p>
    <w:bookmarkEnd w:id="10"/>
    <w:bookmarkStart w:name="z21" w:id="11"/>
    <w:p>
      <w:pPr>
        <w:spacing w:after="0"/>
        <w:ind w:left="0"/>
        <w:jc w:val="both"/>
      </w:pPr>
      <w:r>
        <w:rPr>
          <w:rFonts w:ascii="Times New Roman"/>
          <w:b w:val="false"/>
          <w:i w:val="false"/>
          <w:color w:val="000000"/>
          <w:sz w:val="28"/>
        </w:rPr>
        <w:t>
      облыстық аумақтық инспекциясының</w:t>
      </w:r>
    </w:p>
    <w:bookmarkEnd w:id="11"/>
    <w:bookmarkStart w:name="z22" w:id="12"/>
    <w:p>
      <w:pPr>
        <w:spacing w:after="0"/>
        <w:ind w:left="0"/>
        <w:jc w:val="both"/>
      </w:pPr>
      <w:r>
        <w:rPr>
          <w:rFonts w:ascii="Times New Roman"/>
          <w:b w:val="false"/>
          <w:i w:val="false"/>
          <w:color w:val="000000"/>
          <w:sz w:val="28"/>
        </w:rPr>
        <w:t>
      басшысы</w:t>
      </w:r>
    </w:p>
    <w:bookmarkEnd w:id="12"/>
    <w:bookmarkStart w:name="z23" w:id="13"/>
    <w:p>
      <w:pPr>
        <w:spacing w:after="0"/>
        <w:ind w:left="0"/>
        <w:jc w:val="both"/>
      </w:pPr>
      <w:r>
        <w:rPr>
          <w:rFonts w:ascii="Times New Roman"/>
          <w:b w:val="false"/>
          <w:i w:val="false"/>
          <w:color w:val="000000"/>
          <w:sz w:val="28"/>
        </w:rPr>
        <w:t>
      С.Н.Солтанбеков</w:t>
      </w:r>
    </w:p>
    <w:bookmarkEnd w:id="13"/>
    <w:bookmarkStart w:name="z24" w:id="14"/>
    <w:p>
      <w:pPr>
        <w:spacing w:after="0"/>
        <w:ind w:left="0"/>
        <w:jc w:val="both"/>
      </w:pPr>
      <w:r>
        <w:rPr>
          <w:rFonts w:ascii="Times New Roman"/>
          <w:b w:val="false"/>
          <w:i w:val="false"/>
          <w:color w:val="000000"/>
          <w:sz w:val="28"/>
        </w:rPr>
        <w:t>
      6 қазан 2017 жыл</w:t>
      </w:r>
    </w:p>
    <w:bookmarkEnd w:id="14"/>
    <w:bookmarkStart w:name="z25" w:id="15"/>
    <w:p>
      <w:pPr>
        <w:spacing w:after="0"/>
        <w:ind w:left="0"/>
        <w:jc w:val="both"/>
      </w:pPr>
      <w:r>
        <w:rPr>
          <w:rFonts w:ascii="Times New Roman"/>
          <w:b w:val="false"/>
          <w:i w:val="false"/>
          <w:color w:val="000000"/>
          <w:sz w:val="28"/>
        </w:rPr>
        <w:t>
      "КЕЛІСІЛДІ"</w:t>
      </w:r>
    </w:p>
    <w:bookmarkEnd w:id="15"/>
    <w:bookmarkStart w:name="z26" w:id="16"/>
    <w:p>
      <w:pPr>
        <w:spacing w:after="0"/>
        <w:ind w:left="0"/>
        <w:jc w:val="both"/>
      </w:pPr>
      <w:r>
        <w:rPr>
          <w:rFonts w:ascii="Times New Roman"/>
          <w:b w:val="false"/>
          <w:i w:val="false"/>
          <w:color w:val="000000"/>
          <w:sz w:val="28"/>
        </w:rPr>
        <w:t>
      Қазақстан Республикасы Денсаулық</w:t>
      </w:r>
    </w:p>
    <w:bookmarkEnd w:id="16"/>
    <w:bookmarkStart w:name="z27" w:id="17"/>
    <w:p>
      <w:pPr>
        <w:spacing w:after="0"/>
        <w:ind w:left="0"/>
        <w:jc w:val="both"/>
      </w:pPr>
      <w:r>
        <w:rPr>
          <w:rFonts w:ascii="Times New Roman"/>
          <w:b w:val="false"/>
          <w:i w:val="false"/>
          <w:color w:val="000000"/>
          <w:sz w:val="28"/>
        </w:rPr>
        <w:t>
      сақтау министрлігі Қоғамдық денсаулық</w:t>
      </w:r>
    </w:p>
    <w:bookmarkEnd w:id="17"/>
    <w:bookmarkStart w:name="z28" w:id="18"/>
    <w:p>
      <w:pPr>
        <w:spacing w:after="0"/>
        <w:ind w:left="0"/>
        <w:jc w:val="both"/>
      </w:pPr>
      <w:r>
        <w:rPr>
          <w:rFonts w:ascii="Times New Roman"/>
          <w:b w:val="false"/>
          <w:i w:val="false"/>
          <w:color w:val="000000"/>
          <w:sz w:val="28"/>
        </w:rPr>
        <w:t>
      сақтау комитетінің Жамбыл облысы</w:t>
      </w:r>
    </w:p>
    <w:bookmarkEnd w:id="18"/>
    <w:bookmarkStart w:name="z29" w:id="19"/>
    <w:p>
      <w:pPr>
        <w:spacing w:after="0"/>
        <w:ind w:left="0"/>
        <w:jc w:val="both"/>
      </w:pPr>
      <w:r>
        <w:rPr>
          <w:rFonts w:ascii="Times New Roman"/>
          <w:b w:val="false"/>
          <w:i w:val="false"/>
          <w:color w:val="000000"/>
          <w:sz w:val="28"/>
        </w:rPr>
        <w:t>
      қоғамдық денсаулық сақтау департаментінің</w:t>
      </w:r>
    </w:p>
    <w:bookmarkEnd w:id="19"/>
    <w:bookmarkStart w:name="z30" w:id="20"/>
    <w:p>
      <w:pPr>
        <w:spacing w:after="0"/>
        <w:ind w:left="0"/>
        <w:jc w:val="both"/>
      </w:pPr>
      <w:r>
        <w:rPr>
          <w:rFonts w:ascii="Times New Roman"/>
          <w:b w:val="false"/>
          <w:i w:val="false"/>
          <w:color w:val="000000"/>
          <w:sz w:val="28"/>
        </w:rPr>
        <w:t>
      басшысы</w:t>
      </w:r>
    </w:p>
    <w:bookmarkEnd w:id="20"/>
    <w:bookmarkStart w:name="z31" w:id="21"/>
    <w:p>
      <w:pPr>
        <w:spacing w:after="0"/>
        <w:ind w:left="0"/>
        <w:jc w:val="both"/>
      </w:pPr>
      <w:r>
        <w:rPr>
          <w:rFonts w:ascii="Times New Roman"/>
          <w:b w:val="false"/>
          <w:i w:val="false"/>
          <w:color w:val="000000"/>
          <w:sz w:val="28"/>
        </w:rPr>
        <w:t>
      Б.К.Жаркынбеков</w:t>
      </w:r>
    </w:p>
    <w:bookmarkEnd w:id="21"/>
    <w:bookmarkStart w:name="z32" w:id="22"/>
    <w:p>
      <w:pPr>
        <w:spacing w:after="0"/>
        <w:ind w:left="0"/>
        <w:jc w:val="both"/>
      </w:pPr>
      <w:r>
        <w:rPr>
          <w:rFonts w:ascii="Times New Roman"/>
          <w:b w:val="false"/>
          <w:i w:val="false"/>
          <w:color w:val="000000"/>
          <w:sz w:val="28"/>
        </w:rPr>
        <w:t>
      6 қазан 2017 жыл</w:t>
      </w:r>
    </w:p>
    <w:bookmarkEnd w:id="22"/>
    <w:bookmarkStart w:name="z33" w:id="23"/>
    <w:p>
      <w:pPr>
        <w:spacing w:after="0"/>
        <w:ind w:left="0"/>
        <w:jc w:val="both"/>
      </w:pPr>
      <w:r>
        <w:rPr>
          <w:rFonts w:ascii="Times New Roman"/>
          <w:b w:val="false"/>
          <w:i w:val="false"/>
          <w:color w:val="000000"/>
          <w:sz w:val="28"/>
        </w:rPr>
        <w:t xml:space="preserve">
      "КЕЛІСІЛДІ" </w:t>
      </w:r>
    </w:p>
    <w:bookmarkEnd w:id="23"/>
    <w:bookmarkStart w:name="z34" w:id="24"/>
    <w:p>
      <w:pPr>
        <w:spacing w:after="0"/>
        <w:ind w:left="0"/>
        <w:jc w:val="both"/>
      </w:pPr>
      <w:r>
        <w:rPr>
          <w:rFonts w:ascii="Times New Roman"/>
          <w:b w:val="false"/>
          <w:i w:val="false"/>
          <w:color w:val="000000"/>
          <w:sz w:val="28"/>
        </w:rPr>
        <w:t>
      Қазақстан Республикасының Ішкі істер</w:t>
      </w:r>
    </w:p>
    <w:bookmarkEnd w:id="24"/>
    <w:bookmarkStart w:name="z35" w:id="25"/>
    <w:p>
      <w:pPr>
        <w:spacing w:after="0"/>
        <w:ind w:left="0"/>
        <w:jc w:val="both"/>
      </w:pPr>
      <w:r>
        <w:rPr>
          <w:rFonts w:ascii="Times New Roman"/>
          <w:b w:val="false"/>
          <w:i w:val="false"/>
          <w:color w:val="000000"/>
          <w:sz w:val="28"/>
        </w:rPr>
        <w:t>
      министрлігі Жамбыл облысының Ішкі істер</w:t>
      </w:r>
    </w:p>
    <w:bookmarkEnd w:id="25"/>
    <w:bookmarkStart w:name="z36" w:id="26"/>
    <w:p>
      <w:pPr>
        <w:spacing w:after="0"/>
        <w:ind w:left="0"/>
        <w:jc w:val="both"/>
      </w:pPr>
      <w:r>
        <w:rPr>
          <w:rFonts w:ascii="Times New Roman"/>
          <w:b w:val="false"/>
          <w:i w:val="false"/>
          <w:color w:val="000000"/>
          <w:sz w:val="28"/>
        </w:rPr>
        <w:t>
      департаментінің басшысы</w:t>
      </w:r>
    </w:p>
    <w:bookmarkEnd w:id="26"/>
    <w:bookmarkStart w:name="z37" w:id="27"/>
    <w:p>
      <w:pPr>
        <w:spacing w:after="0"/>
        <w:ind w:left="0"/>
        <w:jc w:val="both"/>
      </w:pPr>
      <w:r>
        <w:rPr>
          <w:rFonts w:ascii="Times New Roman"/>
          <w:b w:val="false"/>
          <w:i w:val="false"/>
          <w:color w:val="000000"/>
          <w:sz w:val="28"/>
        </w:rPr>
        <w:t>
      Т.С.Мәткенов</w:t>
      </w:r>
    </w:p>
    <w:bookmarkEnd w:id="27"/>
    <w:bookmarkStart w:name="z38" w:id="28"/>
    <w:p>
      <w:pPr>
        <w:spacing w:after="0"/>
        <w:ind w:left="0"/>
        <w:jc w:val="both"/>
      </w:pPr>
      <w:r>
        <w:rPr>
          <w:rFonts w:ascii="Times New Roman"/>
          <w:b w:val="false"/>
          <w:i w:val="false"/>
          <w:color w:val="000000"/>
          <w:sz w:val="28"/>
        </w:rPr>
        <w:t>
      6 қазан 2017 жыл</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2017 жылғы "6" қазандағы </w:t>
            </w:r>
            <w:r>
              <w:br/>
            </w:r>
            <w:r>
              <w:rPr>
                <w:rFonts w:ascii="Times New Roman"/>
                <w:b w:val="false"/>
                <w:i w:val="false"/>
                <w:color w:val="000000"/>
                <w:sz w:val="20"/>
              </w:rPr>
              <w:t>№ 15-7 шешімімен бекітілген</w:t>
            </w:r>
          </w:p>
        </w:tc>
      </w:tr>
    </w:tbl>
    <w:bookmarkStart w:name="z40" w:id="29"/>
    <w:p>
      <w:pPr>
        <w:spacing w:after="0"/>
        <w:ind w:left="0"/>
        <w:jc w:val="left"/>
      </w:pPr>
      <w:r>
        <w:rPr>
          <w:rFonts w:ascii="Times New Roman"/>
          <w:b/>
          <w:i w:val="false"/>
          <w:color w:val="000000"/>
        </w:rPr>
        <w:t xml:space="preserve"> Жуалы ауданында иттер мен мысықтарды асырау және серуендету, қаңғыбас иттер мен мысықтарды аулау және жою Қағидалары</w:t>
      </w:r>
    </w:p>
    <w:bookmarkEnd w:id="29"/>
    <w:bookmarkStart w:name="z41" w:id="30"/>
    <w:p>
      <w:pPr>
        <w:spacing w:after="0"/>
        <w:ind w:left="0"/>
        <w:jc w:val="left"/>
      </w:pPr>
      <w:r>
        <w:rPr>
          <w:rFonts w:ascii="Times New Roman"/>
          <w:b/>
          <w:i w:val="false"/>
          <w:color w:val="000000"/>
        </w:rPr>
        <w:t xml:space="preserve"> 1. Жалпы ережелер</w:t>
      </w:r>
    </w:p>
    <w:bookmarkEnd w:id="30"/>
    <w:bookmarkStart w:name="z42" w:id="31"/>
    <w:p>
      <w:pPr>
        <w:spacing w:after="0"/>
        <w:ind w:left="0"/>
        <w:jc w:val="both"/>
      </w:pPr>
      <w:r>
        <w:rPr>
          <w:rFonts w:ascii="Times New Roman"/>
          <w:b w:val="false"/>
          <w:i w:val="false"/>
          <w:color w:val="000000"/>
          <w:sz w:val="28"/>
        </w:rPr>
        <w:t xml:space="preserve">
      1. Осы Жуалы ауданында иттер мен мысықтарды асырау және серуендету, қаңғыбас иттер мен мысықтарды аулау және жою Қағидалары (бұдан әрi - 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31"/>
    <w:bookmarkStart w:name="z43" w:id="32"/>
    <w:p>
      <w:pPr>
        <w:spacing w:after="0"/>
        <w:ind w:left="0"/>
        <w:jc w:val="both"/>
      </w:pPr>
      <w:r>
        <w:rPr>
          <w:rFonts w:ascii="Times New Roman"/>
          <w:b w:val="false"/>
          <w:i w:val="false"/>
          <w:color w:val="000000"/>
          <w:sz w:val="28"/>
        </w:rPr>
        <w:t>
      2. Осы Қағидалар Жуалы ауданында иттер мен мысықтарды асырау және серуендету, қаңғыбас иттер мен мысықтарды аулау және жою тәртiбiн белгiлейдi.</w:t>
      </w:r>
    </w:p>
    <w:bookmarkEnd w:id="32"/>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p>
      <w:pPr>
        <w:spacing w:after="0"/>
        <w:ind w:left="0"/>
        <w:jc w:val="both"/>
      </w:pPr>
      <w:r>
        <w:rPr>
          <w:rFonts w:ascii="Times New Roman"/>
          <w:b w:val="false"/>
          <w:i w:val="false"/>
          <w:color w:val="000000"/>
          <w:sz w:val="28"/>
        </w:rPr>
        <w:t>
      4. Осы Қағидаларда келесi негiзгi ұғымдар пайдаланылады:</w:t>
      </w:r>
    </w:p>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Start w:name="z44" w:id="33"/>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33"/>
    <w:bookmarkStart w:name="z45" w:id="34"/>
    <w:p>
      <w:pPr>
        <w:spacing w:after="0"/>
        <w:ind w:left="0"/>
        <w:jc w:val="both"/>
      </w:pPr>
      <w:r>
        <w:rPr>
          <w:rFonts w:ascii="Times New Roman"/>
          <w:b w:val="false"/>
          <w:i w:val="false"/>
          <w:color w:val="000000"/>
          <w:sz w:val="28"/>
        </w:rPr>
        <w:t>
       4) қаңғыбас иттер мен мысықтар - тiркелмеген, иесiн анықтау мұмкiн емес, иесiнен қалып қойған не болмаса қашып кеткен, иесi немесе жауапты адам тарапынан қараусыз жүрген иттер мен мысықтар;</w:t>
      </w:r>
    </w:p>
    <w:bookmarkEnd w:id="34"/>
    <w:bookmarkStart w:name="z46" w:id="35"/>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35"/>
    <w:bookmarkStart w:name="z47" w:id="36"/>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36"/>
    <w:bookmarkStart w:name="z48" w:id="37"/>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37"/>
    <w:bookmarkStart w:name="z49" w:id="38"/>
    <w:p>
      <w:pPr>
        <w:spacing w:after="0"/>
        <w:ind w:left="0"/>
        <w:jc w:val="left"/>
      </w:pPr>
      <w:r>
        <w:rPr>
          <w:rFonts w:ascii="Times New Roman"/>
          <w:b/>
          <w:i w:val="false"/>
          <w:color w:val="000000"/>
        </w:rPr>
        <w:t xml:space="preserve"> 2. Иттер мен мысықтарды асырау</w:t>
      </w:r>
    </w:p>
    <w:bookmarkEnd w:id="38"/>
    <w:bookmarkStart w:name="z50" w:id="39"/>
    <w:p>
      <w:pPr>
        <w:spacing w:after="0"/>
        <w:ind w:left="0"/>
        <w:jc w:val="both"/>
      </w:pPr>
      <w:r>
        <w:rPr>
          <w:rFonts w:ascii="Times New Roman"/>
          <w:b w:val="false"/>
          <w:i w:val="false"/>
          <w:color w:val="000000"/>
          <w:sz w:val="28"/>
        </w:rPr>
        <w:t>
      5.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 жол берiлмейдi.</w:t>
      </w:r>
    </w:p>
    <w:bookmarkEnd w:id="39"/>
    <w:bookmarkStart w:name="z51" w:id="40"/>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40"/>
    <w:bookmarkStart w:name="z52" w:id="41"/>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41"/>
    <w:bookmarkStart w:name="z53" w:id="42"/>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42"/>
    <w:bookmarkStart w:name="z54" w:id="43"/>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43"/>
    <w:bookmarkStart w:name="z55" w:id="44"/>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44"/>
    <w:bookmarkStart w:name="z56" w:id="45"/>
    <w:p>
      <w:pPr>
        <w:spacing w:after="0"/>
        <w:ind w:left="0"/>
        <w:jc w:val="both"/>
      </w:pPr>
      <w:r>
        <w:rPr>
          <w:rFonts w:ascii="Times New Roman"/>
          <w:b w:val="false"/>
          <w:i w:val="false"/>
          <w:color w:val="000000"/>
          <w:sz w:val="28"/>
        </w:rPr>
        <w:t>
      4) иттер мен мысықтардың тарапынан тұрғын үй-жайларда даңғырды болмдырмау;</w:t>
      </w:r>
    </w:p>
    <w:bookmarkEnd w:id="45"/>
    <w:bookmarkStart w:name="z57" w:id="46"/>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End w:id="46"/>
    <w:bookmarkStart w:name="z58" w:id="47"/>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47"/>
    <w:bookmarkStart w:name="z59" w:id="48"/>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48"/>
    <w:bookmarkStart w:name="z60" w:id="49"/>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49"/>
    <w:bookmarkStart w:name="z61" w:id="50"/>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50"/>
    <w:bookmarkStart w:name="z62" w:id="51"/>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51"/>
    <w:bookmarkStart w:name="z63" w:id="52"/>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ауруқа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52"/>
    <w:bookmarkStart w:name="z64" w:id="53"/>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53"/>
    <w:bookmarkStart w:name="z65" w:id="54"/>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54"/>
    <w:bookmarkStart w:name="z66" w:id="55"/>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55"/>
    <w:bookmarkStart w:name="z67" w:id="56"/>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56"/>
    <w:bookmarkStart w:name="z68" w:id="57"/>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57"/>
    <w:bookmarkStart w:name="z69" w:id="58"/>
    <w:p>
      <w:pPr>
        <w:spacing w:after="0"/>
        <w:ind w:left="0"/>
        <w:jc w:val="both"/>
      </w:pPr>
      <w:r>
        <w:rPr>
          <w:rFonts w:ascii="Times New Roman"/>
          <w:b w:val="false"/>
          <w:i w:val="false"/>
          <w:color w:val="000000"/>
          <w:sz w:val="28"/>
        </w:rPr>
        <w:t>
      3. Иттер мен мысықтарды серуендету</w:t>
      </w:r>
    </w:p>
    <w:bookmarkEnd w:id="58"/>
    <w:bookmarkStart w:name="z70" w:id="59"/>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59"/>
    <w:bookmarkStart w:name="z71" w:id="60"/>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60"/>
    <w:bookmarkStart w:name="z72" w:id="61"/>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61"/>
    <w:bookmarkStart w:name="z73" w:id="62"/>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62"/>
    <w:bookmarkStart w:name="z74" w:id="63"/>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63"/>
    <w:bookmarkStart w:name="z75" w:id="64"/>
    <w:p>
      <w:pPr>
        <w:spacing w:after="0"/>
        <w:ind w:left="0"/>
        <w:jc w:val="both"/>
      </w:pPr>
      <w:r>
        <w:rPr>
          <w:rFonts w:ascii="Times New Roman"/>
          <w:b w:val="false"/>
          <w:i w:val="false"/>
          <w:color w:val="000000"/>
          <w:sz w:val="28"/>
        </w:rPr>
        <w:t>
      және иттiң өлуiн болдырмау үшiн оларды қысқа мойын жiпке алуға мiндеттi;</w:t>
      </w:r>
    </w:p>
    <w:bookmarkEnd w:id="64"/>
    <w:bookmarkStart w:name="z76" w:id="65"/>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65"/>
    <w:bookmarkStart w:name="z77" w:id="66"/>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66"/>
    <w:bookmarkStart w:name="z78" w:id="67"/>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67"/>
    <w:bookmarkStart w:name="z79" w:id="68"/>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68"/>
    <w:bookmarkStart w:name="z80" w:id="69"/>
    <w:p>
      <w:pPr>
        <w:spacing w:after="0"/>
        <w:ind w:left="0"/>
        <w:jc w:val="both"/>
      </w:pPr>
      <w:r>
        <w:rPr>
          <w:rFonts w:ascii="Times New Roman"/>
          <w:b w:val="false"/>
          <w:i w:val="false"/>
          <w:color w:val="000000"/>
          <w:sz w:val="28"/>
        </w:rPr>
        <w:t>
      10. Мыналарға:</w:t>
      </w:r>
    </w:p>
    <w:bookmarkEnd w:id="69"/>
    <w:bookmarkStart w:name="z81" w:id="70"/>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70"/>
    <w:bookmarkStart w:name="z82" w:id="71"/>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71"/>
    <w:bookmarkStart w:name="z83" w:id="72"/>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72"/>
    <w:bookmarkStart w:name="z84" w:id="73"/>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иттердiҺ үш айға дейiнгi күшiктерiнен және иттердiң декоративтiк тұқымдарынан басқа, иттердi серуендетуге;</w:t>
      </w:r>
    </w:p>
    <w:bookmarkEnd w:id="73"/>
    <w:bookmarkStart w:name="z85" w:id="74"/>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74"/>
    <w:bookmarkStart w:name="z86" w:id="75"/>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75"/>
    <w:bookmarkStart w:name="z87" w:id="76"/>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 жол берiлмейдi.</w:t>
      </w:r>
    </w:p>
    <w:bookmarkEnd w:id="76"/>
    <w:bookmarkStart w:name="z88" w:id="77"/>
    <w:p>
      <w:pPr>
        <w:spacing w:after="0"/>
        <w:ind w:left="0"/>
        <w:jc w:val="left"/>
      </w:pPr>
      <w:r>
        <w:rPr>
          <w:rFonts w:ascii="Times New Roman"/>
          <w:b/>
          <w:i w:val="false"/>
          <w:color w:val="000000"/>
        </w:rPr>
        <w:t xml:space="preserve"> 4. Қаңғыбас иттер мен мысықтарды аулау және жою</w:t>
      </w:r>
    </w:p>
    <w:bookmarkEnd w:id="77"/>
    <w:bookmarkStart w:name="z89" w:id="78"/>
    <w:p>
      <w:pPr>
        <w:spacing w:after="0"/>
        <w:ind w:left="0"/>
        <w:jc w:val="both"/>
      </w:pPr>
      <w:r>
        <w:rPr>
          <w:rFonts w:ascii="Times New Roman"/>
          <w:b w:val="false"/>
          <w:i w:val="false"/>
          <w:color w:val="000000"/>
          <w:sz w:val="28"/>
        </w:rPr>
        <w:t>
      11. Аулау мына мақсаттарда жүзеге асырылады:</w:t>
      </w:r>
    </w:p>
    <w:bookmarkEnd w:id="78"/>
    <w:bookmarkStart w:name="z90" w:id="79"/>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79"/>
    <w:bookmarkStart w:name="z91" w:id="80"/>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80"/>
    <w:bookmarkStart w:name="z92" w:id="81"/>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81"/>
    <w:bookmarkStart w:name="z93" w:id="82"/>
    <w:p>
      <w:pPr>
        <w:spacing w:after="0"/>
        <w:ind w:left="0"/>
        <w:jc w:val="both"/>
      </w:pPr>
      <w:r>
        <w:rPr>
          <w:rFonts w:ascii="Times New Roman"/>
          <w:b w:val="false"/>
          <w:i w:val="false"/>
          <w:color w:val="000000"/>
          <w:sz w:val="28"/>
        </w:rPr>
        <w:t>
      4) қаңғыбас иттер мен мысықтардың санын реттеу.</w:t>
      </w:r>
    </w:p>
    <w:bookmarkEnd w:id="82"/>
    <w:bookmarkStart w:name="z94" w:id="83"/>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83"/>
    <w:bookmarkStart w:name="z95" w:id="84"/>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84"/>
    <w:bookmarkStart w:name="z96" w:id="85"/>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көрсететін қаңғыбас иттер мен мысықтарды аулау құқығының куәлігін береді.</w:t>
      </w:r>
    </w:p>
    <w:bookmarkEnd w:id="85"/>
    <w:bookmarkStart w:name="z97" w:id="86"/>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86"/>
    <w:bookmarkStart w:name="z98" w:id="87"/>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87"/>
    <w:bookmarkStart w:name="z99" w:id="88"/>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88"/>
    <w:bookmarkStart w:name="z100" w:id="89"/>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89"/>
    <w:bookmarkStart w:name="z101" w:id="90"/>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90"/>
    <w:bookmarkStart w:name="z102" w:id="91"/>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91"/>
    <w:bookmarkStart w:name="z103" w:id="92"/>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92"/>
    <w:bookmarkStart w:name="z104" w:id="93"/>
    <w:p>
      <w:pPr>
        <w:spacing w:after="0"/>
        <w:ind w:left="0"/>
        <w:jc w:val="both"/>
      </w:pPr>
      <w:r>
        <w:rPr>
          <w:rFonts w:ascii="Times New Roman"/>
          <w:b w:val="false"/>
          <w:i w:val="false"/>
          <w:color w:val="000000"/>
          <w:sz w:val="28"/>
        </w:rPr>
        <w:t>
      4) адамдарға бағыттап атуға.</w:t>
      </w:r>
    </w:p>
    <w:bookmarkEnd w:id="93"/>
    <w:bookmarkStart w:name="z105" w:id="94"/>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94"/>
    <w:bookmarkStart w:name="z106" w:id="95"/>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95"/>
    <w:bookmarkStart w:name="z107" w:id="96"/>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96"/>
    <w:bookmarkStart w:name="z108" w:id="97"/>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97"/>
    <w:bookmarkStart w:name="z109" w:id="98"/>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оған қоса жануарларды арту мен түсіру кезінде жануарлардың жарақаттануын және /немесе өлуін болдырмайтын қондырғылар пайдаланылады.</w:t>
      </w:r>
    </w:p>
    <w:bookmarkEnd w:id="98"/>
    <w:bookmarkStart w:name="z110" w:id="99"/>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99"/>
    <w:bookmarkStart w:name="z111" w:id="100"/>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100"/>
    <w:bookmarkStart w:name="z112" w:id="101"/>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101"/>
    <w:bookmarkStart w:name="z113" w:id="102"/>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102"/>
    <w:bookmarkStart w:name="z114" w:id="103"/>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103"/>
    <w:bookmarkStart w:name="z115" w:id="104"/>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104"/>
    <w:bookmarkStart w:name="z116" w:id="105"/>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105"/>
    <w:bookmarkStart w:name="z117" w:id="106"/>
    <w:p>
      <w:pPr>
        <w:spacing w:after="0"/>
        <w:ind w:left="0"/>
        <w:jc w:val="both"/>
      </w:pPr>
      <w:r>
        <w:rPr>
          <w:rFonts w:ascii="Times New Roman"/>
          <w:b w:val="false"/>
          <w:i w:val="false"/>
          <w:color w:val="000000"/>
          <w:sz w:val="28"/>
        </w:rPr>
        <w:t>
      29. Жануарларды өлтіру басқа жануарлар ұсталатын жайлардан бөлек орналасқан арнайыландырылған жайда жүргізіледі.</w:t>
      </w:r>
    </w:p>
    <w:bookmarkEnd w:id="106"/>
    <w:bookmarkStart w:name="z118" w:id="107"/>
    <w:p>
      <w:pPr>
        <w:spacing w:after="0"/>
        <w:ind w:left="0"/>
        <w:jc w:val="both"/>
      </w:pPr>
      <w:r>
        <w:rPr>
          <w:rFonts w:ascii="Times New Roman"/>
          <w:b w:val="false"/>
          <w:i w:val="false"/>
          <w:color w:val="000000"/>
          <w:sz w:val="28"/>
        </w:rPr>
        <w:t>
      30. Иттер мен мысықтардың өлекселерін жою жануарларды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107"/>
    <w:bookmarkStart w:name="z119" w:id="108"/>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108"/>
    <w:bookmarkStart w:name="z120" w:id="109"/>
    <w:p>
      <w:pPr>
        <w:spacing w:after="0"/>
        <w:ind w:left="0"/>
        <w:jc w:val="left"/>
      </w:pPr>
      <w:r>
        <w:rPr>
          <w:rFonts w:ascii="Times New Roman"/>
          <w:b/>
          <w:i w:val="false"/>
          <w:color w:val="000000"/>
        </w:rPr>
        <w:t xml:space="preserve"> 5. Қорытынды ереже </w:t>
      </w:r>
    </w:p>
    <w:bookmarkEnd w:id="109"/>
    <w:bookmarkStart w:name="z121" w:id="110"/>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110"/>
    <w:bookmarkStart w:name="z122" w:id="111"/>
    <w:p>
      <w:pPr>
        <w:spacing w:after="0"/>
        <w:ind w:left="0"/>
        <w:jc w:val="both"/>
      </w:pPr>
      <w:r>
        <w:rPr>
          <w:rFonts w:ascii="Times New Roman"/>
          <w:b w:val="false"/>
          <w:i w:val="false"/>
          <w:color w:val="000000"/>
          <w:sz w:val="28"/>
        </w:rPr>
        <w:t xml:space="preserve">
      33.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