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9e34" w14:textId="c2c9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Байзақ аудандық мәслихатының 2016 жылғы 21 желтоқсандағы №10 - 3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2017 жылғы 22 тамыздағы № 18-2 шешімі. Жамбыл облысы Әділет департаментінде 2017 жылғы 28 тамызда № 3512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1"/>
    <w:bookmarkStart w:name="z6" w:id="2"/>
    <w:p>
      <w:pPr>
        <w:spacing w:after="0"/>
        <w:ind w:left="0"/>
        <w:jc w:val="both"/>
      </w:pPr>
      <w:r>
        <w:rPr>
          <w:rFonts w:ascii="Times New Roman"/>
          <w:b w:val="false"/>
          <w:i w:val="false"/>
          <w:color w:val="000000"/>
          <w:sz w:val="28"/>
        </w:rPr>
        <w:t xml:space="preserve">
      1. "2017 – 2019 жылдарға арналған аудандық бюджет туралы" Байзақ аудандық мәслихатының 2016 жылғы 21 желтоқсандағы </w:t>
      </w:r>
      <w:r>
        <w:rPr>
          <w:rFonts w:ascii="Times New Roman"/>
          <w:b w:val="false"/>
          <w:i w:val="false"/>
          <w:color w:val="000000"/>
          <w:sz w:val="28"/>
        </w:rPr>
        <w:t>№10 – 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№3271</w:t>
      </w:r>
      <w:r>
        <w:rPr>
          <w:rFonts w:ascii="Times New Roman"/>
          <w:b w:val="false"/>
          <w:i w:val="false"/>
          <w:color w:val="000000"/>
          <w:sz w:val="28"/>
        </w:rPr>
        <w:t xml:space="preserve"> болып тіркелген, 2017 жылғы 5 қаңтарда аудандық "Ауыл жаңалығы - Сельская новь" газетінде жарияланған) келесідей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p>
    <w:bookmarkStart w:name="z9" w:id="3"/>
    <w:p>
      <w:pPr>
        <w:spacing w:after="0"/>
        <w:ind w:left="0"/>
        <w:jc w:val="both"/>
      </w:pPr>
      <w:r>
        <w:rPr>
          <w:rFonts w:ascii="Times New Roman"/>
          <w:b w:val="false"/>
          <w:i w:val="false"/>
          <w:color w:val="000000"/>
          <w:sz w:val="28"/>
        </w:rPr>
        <w:t>
      "10 427 127" сандары "10 491 921" сандарымен ауыстырылсын:</w:t>
      </w:r>
    </w:p>
    <w:bookmarkEnd w:id="3"/>
    <w:bookmarkStart w:name="z10" w:id="4"/>
    <w:p>
      <w:pPr>
        <w:spacing w:after="0"/>
        <w:ind w:left="0"/>
        <w:jc w:val="both"/>
      </w:pPr>
      <w:r>
        <w:rPr>
          <w:rFonts w:ascii="Times New Roman"/>
          <w:b w:val="false"/>
          <w:i w:val="false"/>
          <w:color w:val="000000"/>
          <w:sz w:val="28"/>
        </w:rPr>
        <w:t xml:space="preserve">
      "1 297 076" сандары "1 319 809" сандарымен ауыстырылсын: </w:t>
      </w:r>
    </w:p>
    <w:bookmarkEnd w:id="4"/>
    <w:bookmarkStart w:name="z11" w:id="5"/>
    <w:p>
      <w:pPr>
        <w:spacing w:after="0"/>
        <w:ind w:left="0"/>
        <w:jc w:val="both"/>
      </w:pPr>
      <w:r>
        <w:rPr>
          <w:rFonts w:ascii="Times New Roman"/>
          <w:b w:val="false"/>
          <w:i w:val="false"/>
          <w:color w:val="000000"/>
          <w:sz w:val="28"/>
        </w:rPr>
        <w:t xml:space="preserve">
      "9 077 128" сандары "9 119 189" сандарымен ауыстырылсын: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6"/>
    <w:p>
      <w:pPr>
        <w:spacing w:after="0"/>
        <w:ind w:left="0"/>
        <w:jc w:val="both"/>
      </w:pPr>
      <w:r>
        <w:rPr>
          <w:rFonts w:ascii="Times New Roman"/>
          <w:b w:val="false"/>
          <w:i w:val="false"/>
          <w:color w:val="000000"/>
          <w:sz w:val="28"/>
        </w:rPr>
        <w:t xml:space="preserve">
      "10 558 212" сандары "10 623 006" сандарымен ауыстырылсын. </w:t>
      </w:r>
    </w:p>
    <w:bookmarkEnd w:id="6"/>
    <w:bookmarkStart w:name="z14"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жаңа редакцияда мазмұндалсын.</w:t>
      </w:r>
    </w:p>
    <w:bookmarkEnd w:id="7"/>
    <w:bookmarkStart w:name="z15" w:id="8"/>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8"/>
    <w:bookmarkStart w:name="z16"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22 тамыздағы</w:t>
            </w:r>
            <w:r>
              <w:br/>
            </w:r>
            <w:r>
              <w:rPr>
                <w:rFonts w:ascii="Times New Roman"/>
                <w:b w:val="false"/>
                <w:i w:val="false"/>
                <w:color w:val="000000"/>
                <w:sz w:val="20"/>
              </w:rPr>
              <w:t>№18-2 шешіміне 1 қосымша 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№10-3 шешіміне 1 қосымша</w:t>
            </w:r>
          </w:p>
        </w:tc>
      </w:tr>
    </w:tbl>
    <w:bookmarkStart w:name="z20" w:id="10"/>
    <w:p>
      <w:pPr>
        <w:spacing w:after="0"/>
        <w:ind w:left="0"/>
        <w:jc w:val="left"/>
      </w:pPr>
      <w:r>
        <w:rPr>
          <w:rFonts w:ascii="Times New Roman"/>
          <w:b/>
          <w:i w:val="false"/>
          <w:color w:val="000000"/>
        </w:rPr>
        <w:t xml:space="preserve"> 2017 жылдарға арналған аудандық бюджет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Санаты</w:t>
            </w:r>
          </w:p>
          <w:bookmarkEnd w:id="11"/>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10491921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1</w:t>
            </w:r>
          </w:p>
          <w:bookmarkEnd w:id="1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3"/>
          <w:p>
            <w:pPr>
              <w:spacing w:after="20"/>
              <w:ind w:left="20"/>
              <w:jc w:val="both"/>
            </w:pPr>
            <w:r>
              <w:rPr>
                <w:rFonts w:ascii="Times New Roman"/>
                <w:b w:val="false"/>
                <w:i w:val="false"/>
                <w:color w:val="000000"/>
                <w:sz w:val="20"/>
              </w:rPr>
              <w:t>
2</w:t>
            </w:r>
          </w:p>
          <w:bookmarkEnd w:id="1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4"/>
          <w:p>
            <w:pPr>
              <w:spacing w:after="20"/>
              <w:ind w:left="20"/>
              <w:jc w:val="both"/>
            </w:pPr>
            <w:r>
              <w:rPr>
                <w:rFonts w:ascii="Times New Roman"/>
                <w:b w:val="false"/>
                <w:i w:val="false"/>
                <w:color w:val="000000"/>
                <w:sz w:val="20"/>
              </w:rPr>
              <w:t>
3</w:t>
            </w:r>
          </w:p>
          <w:bookmarkEnd w:id="1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5"/>
          <w:p>
            <w:pPr>
              <w:spacing w:after="20"/>
              <w:ind w:left="20"/>
              <w:jc w:val="both"/>
            </w:pPr>
            <w:r>
              <w:rPr>
                <w:rFonts w:ascii="Times New Roman"/>
                <w:b w:val="false"/>
                <w:i w:val="false"/>
                <w:color w:val="000000"/>
                <w:sz w:val="20"/>
              </w:rPr>
              <w:t>
4</w:t>
            </w:r>
          </w:p>
          <w:bookmarkEnd w:id="1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9119189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9119189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9119189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848"/>
        <w:gridCol w:w="848"/>
        <w:gridCol w:w="4171"/>
        <w:gridCol w:w="1964"/>
        <w:gridCol w:w="88"/>
        <w:gridCol w:w="88"/>
        <w:gridCol w:w="849"/>
        <w:gridCol w:w="1523"/>
        <w:gridCol w:w="12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6"/>
          <w:p>
            <w:pPr>
              <w:spacing w:after="20"/>
              <w:ind w:left="20"/>
              <w:jc w:val="both"/>
            </w:pPr>
            <w:r>
              <w:rPr>
                <w:rFonts w:ascii="Times New Roman"/>
                <w:b w:val="false"/>
                <w:i w:val="false"/>
                <w:color w:val="000000"/>
                <w:sz w:val="20"/>
              </w:rPr>
              <w:t>
Функционалдық топ</w:t>
            </w:r>
          </w:p>
          <w:bookmarkEnd w:id="16"/>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10623006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7"/>
          <w:p>
            <w:pPr>
              <w:spacing w:after="20"/>
              <w:ind w:left="20"/>
              <w:jc w:val="both"/>
            </w:pPr>
            <w:r>
              <w:rPr>
                <w:rFonts w:ascii="Times New Roman"/>
                <w:b w:val="false"/>
                <w:i w:val="false"/>
                <w:color w:val="000000"/>
                <w:sz w:val="20"/>
              </w:rPr>
              <w:t>
01</w:t>
            </w:r>
          </w:p>
          <w:bookmarkEnd w:id="17"/>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639322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8"/>
          <w:p>
            <w:pPr>
              <w:spacing w:after="20"/>
              <w:ind w:left="20"/>
              <w:jc w:val="both"/>
            </w:pPr>
            <w:r>
              <w:rPr>
                <w:rFonts w:ascii="Times New Roman"/>
                <w:b w:val="false"/>
                <w:i w:val="false"/>
                <w:color w:val="000000"/>
                <w:sz w:val="20"/>
              </w:rPr>
              <w:t>
02</w:t>
            </w:r>
          </w:p>
          <w:bookmarkEnd w:id="18"/>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9"/>
          <w:p>
            <w:pPr>
              <w:spacing w:after="20"/>
              <w:ind w:left="20"/>
              <w:jc w:val="both"/>
            </w:pPr>
            <w:r>
              <w:rPr>
                <w:rFonts w:ascii="Times New Roman"/>
                <w:b w:val="false"/>
                <w:i w:val="false"/>
                <w:color w:val="000000"/>
                <w:sz w:val="20"/>
              </w:rPr>
              <w:t>
03</w:t>
            </w:r>
          </w:p>
          <w:bookmarkEnd w:id="19"/>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0"/>
          <w:p>
            <w:pPr>
              <w:spacing w:after="20"/>
              <w:ind w:left="20"/>
              <w:jc w:val="both"/>
            </w:pPr>
            <w:r>
              <w:rPr>
                <w:rFonts w:ascii="Times New Roman"/>
                <w:b w:val="false"/>
                <w:i w:val="false"/>
                <w:color w:val="000000"/>
                <w:sz w:val="20"/>
              </w:rPr>
              <w:t>
04</w:t>
            </w:r>
          </w:p>
          <w:bookmarkEnd w:id="20"/>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7751384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1018877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1018877</w:t>
            </w:r>
          </w:p>
        </w:tc>
      </w:tr>
      <w:tr>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5560333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5331163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140178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140178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21"/>
          <w:p>
            <w:pPr>
              <w:spacing w:after="20"/>
              <w:ind w:left="20"/>
              <w:jc w:val="both"/>
            </w:pPr>
            <w:r>
              <w:rPr>
                <w:rFonts w:ascii="Times New Roman"/>
                <w:b w:val="false"/>
                <w:i w:val="false"/>
                <w:color w:val="000000"/>
                <w:sz w:val="20"/>
              </w:rPr>
              <w:t>
06</w:t>
            </w:r>
          </w:p>
          <w:bookmarkEnd w:id="21"/>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641086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459515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212596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22"/>
          <w:p>
            <w:pPr>
              <w:spacing w:after="20"/>
              <w:ind w:left="20"/>
              <w:jc w:val="both"/>
            </w:pPr>
            <w:r>
              <w:rPr>
                <w:rFonts w:ascii="Times New Roman"/>
                <w:b w:val="false"/>
                <w:i w:val="false"/>
                <w:color w:val="000000"/>
                <w:sz w:val="20"/>
              </w:rPr>
              <w:t>
07</w:t>
            </w:r>
          </w:p>
          <w:bookmarkEnd w:id="22"/>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351093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351093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23"/>
          <w:p>
            <w:pPr>
              <w:spacing w:after="20"/>
              <w:ind w:left="20"/>
              <w:jc w:val="both"/>
            </w:pPr>
            <w:r>
              <w:rPr>
                <w:rFonts w:ascii="Times New Roman"/>
                <w:b w:val="false"/>
                <w:i w:val="false"/>
                <w:color w:val="000000"/>
                <w:sz w:val="20"/>
              </w:rPr>
              <w:t>
08</w:t>
            </w:r>
          </w:p>
          <w:bookmarkEnd w:id="23"/>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356871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164757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24"/>
          <w:p>
            <w:pPr>
              <w:spacing w:after="20"/>
              <w:ind w:left="20"/>
              <w:jc w:val="both"/>
            </w:pPr>
            <w:r>
              <w:rPr>
                <w:rFonts w:ascii="Times New Roman"/>
                <w:b w:val="false"/>
                <w:i w:val="false"/>
                <w:color w:val="000000"/>
                <w:sz w:val="20"/>
              </w:rPr>
              <w:t>
10</w:t>
            </w:r>
          </w:p>
          <w:bookmarkEnd w:id="24"/>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25"/>
          <w:p>
            <w:pPr>
              <w:spacing w:after="20"/>
              <w:ind w:left="20"/>
              <w:jc w:val="both"/>
            </w:pPr>
            <w:r>
              <w:rPr>
                <w:rFonts w:ascii="Times New Roman"/>
                <w:b w:val="false"/>
                <w:i w:val="false"/>
                <w:color w:val="000000"/>
                <w:sz w:val="20"/>
              </w:rPr>
              <w:t>
11</w:t>
            </w:r>
          </w:p>
          <w:bookmarkEnd w:id="25"/>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26"/>
          <w:p>
            <w:pPr>
              <w:spacing w:after="20"/>
              <w:ind w:left="20"/>
              <w:jc w:val="both"/>
            </w:pPr>
            <w:r>
              <w:rPr>
                <w:rFonts w:ascii="Times New Roman"/>
                <w:b w:val="false"/>
                <w:i w:val="false"/>
                <w:color w:val="000000"/>
                <w:sz w:val="20"/>
              </w:rPr>
              <w:t>
12</w:t>
            </w:r>
          </w:p>
          <w:bookmarkEnd w:id="26"/>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315602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306557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306557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27"/>
          <w:p>
            <w:pPr>
              <w:spacing w:after="20"/>
              <w:ind w:left="20"/>
              <w:jc w:val="both"/>
            </w:pPr>
            <w:r>
              <w:rPr>
                <w:rFonts w:ascii="Times New Roman"/>
                <w:b w:val="false"/>
                <w:i w:val="false"/>
                <w:color w:val="000000"/>
                <w:sz w:val="20"/>
              </w:rPr>
              <w:t>
13</w:t>
            </w:r>
          </w:p>
          <w:bookmarkEnd w:id="27"/>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8"/>
          <w:p>
            <w:pPr>
              <w:spacing w:after="20"/>
              <w:ind w:left="20"/>
              <w:jc w:val="both"/>
            </w:pPr>
            <w:r>
              <w:rPr>
                <w:rFonts w:ascii="Times New Roman"/>
                <w:b w:val="false"/>
                <w:i w:val="false"/>
                <w:color w:val="000000"/>
                <w:sz w:val="20"/>
              </w:rPr>
              <w:t>
14</w:t>
            </w:r>
          </w:p>
          <w:bookmarkEnd w:id="28"/>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9"/>
          <w:p>
            <w:pPr>
              <w:spacing w:after="20"/>
              <w:ind w:left="20"/>
              <w:jc w:val="both"/>
            </w:pPr>
            <w:r>
              <w:rPr>
                <w:rFonts w:ascii="Times New Roman"/>
                <w:b w:val="false"/>
                <w:i w:val="false"/>
                <w:color w:val="000000"/>
                <w:sz w:val="20"/>
              </w:rPr>
              <w:t>
15</w:t>
            </w:r>
          </w:p>
          <w:bookmarkEnd w:id="29"/>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30"/>
          <w:p>
            <w:pPr>
              <w:spacing w:after="20"/>
              <w:ind w:left="20"/>
              <w:jc w:val="both"/>
            </w:pPr>
            <w:r>
              <w:rPr>
                <w:rFonts w:ascii="Times New Roman"/>
                <w:b w:val="false"/>
                <w:i w:val="false"/>
                <w:color w:val="000000"/>
                <w:sz w:val="20"/>
              </w:rPr>
              <w:t>
16</w:t>
            </w:r>
          </w:p>
          <w:bookmarkEnd w:id="30"/>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31"/>
          <w:p>
            <w:pPr>
              <w:spacing w:after="20"/>
              <w:ind w:left="20"/>
              <w:jc w:val="both"/>
            </w:pPr>
            <w:r>
              <w:rPr>
                <w:rFonts w:ascii="Times New Roman"/>
                <w:b w:val="false"/>
                <w:i w:val="false"/>
                <w:color w:val="000000"/>
                <w:sz w:val="20"/>
              </w:rPr>
              <w:t>
10</w:t>
            </w:r>
          </w:p>
          <w:bookmarkEnd w:id="31"/>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32"/>
          <w:p>
            <w:pPr>
              <w:spacing w:after="20"/>
              <w:ind w:left="20"/>
              <w:jc w:val="both"/>
            </w:pPr>
            <w:r>
              <w:rPr>
                <w:rFonts w:ascii="Times New Roman"/>
                <w:b w:val="false"/>
                <w:i w:val="false"/>
                <w:color w:val="000000"/>
                <w:sz w:val="20"/>
              </w:rPr>
              <w:t>
Санаты</w:t>
            </w:r>
          </w:p>
          <w:bookmarkEnd w:id="32"/>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33"/>
          <w:p>
            <w:pPr>
              <w:spacing w:after="20"/>
              <w:ind w:left="20"/>
              <w:jc w:val="both"/>
            </w:pPr>
            <w:r>
              <w:rPr>
                <w:rFonts w:ascii="Times New Roman"/>
                <w:b w:val="false"/>
                <w:i w:val="false"/>
                <w:color w:val="000000"/>
                <w:sz w:val="20"/>
              </w:rPr>
              <w:t>
5</w:t>
            </w:r>
          </w:p>
          <w:bookmarkEnd w:id="33"/>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2669"/>
        <w:gridCol w:w="2669"/>
        <w:gridCol w:w="3730"/>
        <w:gridCol w:w="1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34"/>
          <w:p>
            <w:pPr>
              <w:spacing w:after="20"/>
              <w:ind w:left="20"/>
              <w:jc w:val="both"/>
            </w:pPr>
            <w:r>
              <w:rPr>
                <w:rFonts w:ascii="Times New Roman"/>
                <w:b w:val="false"/>
                <w:i w:val="false"/>
                <w:color w:val="000000"/>
                <w:sz w:val="20"/>
              </w:rPr>
              <w:t>
Функционалдық топ</w:t>
            </w:r>
          </w:p>
          <w:bookmarkEnd w:id="3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35"/>
          <w:p>
            <w:pPr>
              <w:spacing w:after="20"/>
              <w:ind w:left="20"/>
              <w:jc w:val="both"/>
            </w:pPr>
            <w:r>
              <w:rPr>
                <w:rFonts w:ascii="Times New Roman"/>
                <w:b w:val="false"/>
                <w:i w:val="false"/>
                <w:color w:val="000000"/>
                <w:sz w:val="20"/>
              </w:rPr>
              <w:t>
13</w:t>
            </w:r>
          </w:p>
          <w:bookmarkEnd w:id="35"/>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20"/>
        <w:gridCol w:w="1108"/>
        <w:gridCol w:w="3777"/>
        <w:gridCol w:w="4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36"/>
          <w:p>
            <w:pPr>
              <w:spacing w:after="20"/>
              <w:ind w:left="20"/>
              <w:jc w:val="both"/>
            </w:pPr>
            <w:r>
              <w:rPr>
                <w:rFonts w:ascii="Times New Roman"/>
                <w:b w:val="false"/>
                <w:i w:val="false"/>
                <w:color w:val="000000"/>
                <w:sz w:val="20"/>
              </w:rPr>
              <w:t>
Санаты</w:t>
            </w:r>
          </w:p>
          <w:bookmarkEnd w:id="36"/>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37"/>
          <w:p>
            <w:pPr>
              <w:spacing w:after="20"/>
              <w:ind w:left="20"/>
              <w:jc w:val="both"/>
            </w:pPr>
            <w:r>
              <w:rPr>
                <w:rFonts w:ascii="Times New Roman"/>
                <w:b w:val="false"/>
                <w:i w:val="false"/>
                <w:color w:val="000000"/>
                <w:sz w:val="20"/>
              </w:rPr>
              <w:t>
6</w:t>
            </w:r>
          </w:p>
          <w:bookmarkEnd w:id="37"/>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38"/>
          <w:p>
            <w:pPr>
              <w:spacing w:after="20"/>
              <w:ind w:left="20"/>
              <w:jc w:val="both"/>
            </w:pPr>
            <w:r>
              <w:rPr>
                <w:rFonts w:ascii="Times New Roman"/>
                <w:b w:val="false"/>
                <w:i w:val="false"/>
                <w:color w:val="000000"/>
                <w:sz w:val="20"/>
              </w:rPr>
              <w:t>
Функционалдық топ</w:t>
            </w:r>
          </w:p>
          <w:bookmarkEnd w:id="38"/>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966"/>
        <w:gridCol w:w="1966"/>
        <w:gridCol w:w="2324"/>
        <w:gridCol w:w="47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39"/>
          <w:p>
            <w:pPr>
              <w:spacing w:after="20"/>
              <w:ind w:left="20"/>
              <w:jc w:val="both"/>
            </w:pPr>
            <w:r>
              <w:rPr>
                <w:rFonts w:ascii="Times New Roman"/>
                <w:b w:val="false"/>
                <w:i w:val="false"/>
                <w:color w:val="000000"/>
                <w:sz w:val="20"/>
              </w:rPr>
              <w:t>
Санаты</w:t>
            </w:r>
          </w:p>
          <w:bookmarkEnd w:id="39"/>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0"/>
          <w:p>
            <w:pPr>
              <w:spacing w:after="20"/>
              <w:ind w:left="20"/>
              <w:jc w:val="both"/>
            </w:pPr>
            <w:r>
              <w:rPr>
                <w:rFonts w:ascii="Times New Roman"/>
                <w:b w:val="false"/>
                <w:i w:val="false"/>
                <w:color w:val="000000"/>
                <w:sz w:val="20"/>
              </w:rPr>
              <w:t>
7</w:t>
            </w:r>
          </w:p>
          <w:bookmarkEnd w:id="40"/>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41"/>
          <w:p>
            <w:pPr>
              <w:spacing w:after="20"/>
              <w:ind w:left="20"/>
              <w:jc w:val="both"/>
            </w:pPr>
            <w:r>
              <w:rPr>
                <w:rFonts w:ascii="Times New Roman"/>
                <w:b w:val="false"/>
                <w:i w:val="false"/>
                <w:color w:val="000000"/>
                <w:sz w:val="20"/>
              </w:rPr>
              <w:t>
8</w:t>
            </w:r>
          </w:p>
          <w:bookmarkEnd w:id="41"/>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2299"/>
        <w:gridCol w:w="2299"/>
        <w:gridCol w:w="3109"/>
        <w:gridCol w:w="2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42"/>
          <w:p>
            <w:pPr>
              <w:spacing w:after="20"/>
              <w:ind w:left="20"/>
              <w:jc w:val="both"/>
            </w:pPr>
            <w:r>
              <w:rPr>
                <w:rFonts w:ascii="Times New Roman"/>
                <w:b w:val="false"/>
                <w:i w:val="false"/>
                <w:color w:val="000000"/>
                <w:sz w:val="20"/>
              </w:rPr>
              <w:t>
Функционалдық топ</w:t>
            </w:r>
          </w:p>
          <w:bookmarkEnd w:id="42"/>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3"/>
          <w:p>
            <w:pPr>
              <w:spacing w:after="20"/>
              <w:ind w:left="20"/>
              <w:jc w:val="both"/>
            </w:pPr>
            <w:r>
              <w:rPr>
                <w:rFonts w:ascii="Times New Roman"/>
                <w:b w:val="false"/>
                <w:i w:val="false"/>
                <w:color w:val="000000"/>
                <w:sz w:val="20"/>
              </w:rPr>
              <w:t>
16</w:t>
            </w:r>
          </w:p>
          <w:bookmarkEnd w:id="43"/>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22 тамыздағы</w:t>
            </w:r>
            <w:r>
              <w:br/>
            </w:r>
            <w:r>
              <w:rPr>
                <w:rFonts w:ascii="Times New Roman"/>
                <w:b w:val="false"/>
                <w:i w:val="false"/>
                <w:color w:val="000000"/>
                <w:sz w:val="20"/>
              </w:rPr>
              <w:t>№18-2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№10-3 шешіміне 6 қосымша</w:t>
            </w:r>
          </w:p>
        </w:tc>
      </w:tr>
    </w:tbl>
    <w:bookmarkStart w:name="z271" w:id="44"/>
    <w:p>
      <w:pPr>
        <w:spacing w:after="0"/>
        <w:ind w:left="0"/>
        <w:jc w:val="left"/>
      </w:pPr>
      <w:r>
        <w:rPr>
          <w:rFonts w:ascii="Times New Roman"/>
          <w:b/>
          <w:i w:val="false"/>
          <w:color w:val="000000"/>
        </w:rPr>
        <w:t xml:space="preserve"> 2017 жылға арналған Байзақ ауданының ауылдық округтерінің бюджеттік бағдарламаларының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60"/>
        <w:gridCol w:w="1849"/>
        <w:gridCol w:w="1528"/>
        <w:gridCol w:w="1015"/>
        <w:gridCol w:w="1785"/>
        <w:gridCol w:w="952"/>
        <w:gridCol w:w="1406"/>
        <w:gridCol w:w="1465"/>
        <w:gridCol w:w="1166"/>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45"/>
          <w:p>
            <w:pPr>
              <w:spacing w:after="20"/>
              <w:ind w:left="20"/>
              <w:jc w:val="both"/>
            </w:pPr>
            <w:r>
              <w:rPr>
                <w:rFonts w:ascii="Times New Roman"/>
                <w:b w:val="false"/>
                <w:i w:val="false"/>
                <w:color w:val="000000"/>
                <w:sz w:val="20"/>
              </w:rPr>
              <w:t>
№</w:t>
            </w:r>
          </w:p>
          <w:bookmarkEnd w:id="45"/>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ауылдық округтері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аппаратының қызметін қамтамасыз ету"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Жергілікті деңгейде дене шынықтыру – сауықтыру және спорттық іс-шараларды іске асыру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өңірлердің экономикалық дамуына жәрдемдесу бойынша шараларды іске асыру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"Жергілікті өзін-өзі басқару органдарына берілетін трансферттер"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46"/>
          <w:p>
            <w:pPr>
              <w:spacing w:after="20"/>
              <w:ind w:left="20"/>
              <w:jc w:val="both"/>
            </w:pPr>
            <w:r>
              <w:rPr>
                <w:rFonts w:ascii="Times New Roman"/>
                <w:b w:val="false"/>
                <w:i w:val="false"/>
                <w:color w:val="000000"/>
                <w:sz w:val="20"/>
              </w:rPr>
              <w:t>
1</w:t>
            </w:r>
          </w:p>
          <w:bookmarkEnd w:id="46"/>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47"/>
          <w:p>
            <w:pPr>
              <w:spacing w:after="20"/>
              <w:ind w:left="20"/>
              <w:jc w:val="both"/>
            </w:pPr>
            <w:r>
              <w:rPr>
                <w:rFonts w:ascii="Times New Roman"/>
                <w:b w:val="false"/>
                <w:i w:val="false"/>
                <w:color w:val="000000"/>
                <w:sz w:val="20"/>
              </w:rPr>
              <w:t>
2</w:t>
            </w:r>
          </w:p>
          <w:bookmarkEnd w:id="47"/>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48"/>
          <w:p>
            <w:pPr>
              <w:spacing w:after="20"/>
              <w:ind w:left="20"/>
              <w:jc w:val="both"/>
            </w:pPr>
            <w:r>
              <w:rPr>
                <w:rFonts w:ascii="Times New Roman"/>
                <w:b w:val="false"/>
                <w:i w:val="false"/>
                <w:color w:val="000000"/>
                <w:sz w:val="20"/>
              </w:rPr>
              <w:t>
3</w:t>
            </w:r>
          </w:p>
          <w:bookmarkEnd w:id="48"/>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49"/>
          <w:p>
            <w:pPr>
              <w:spacing w:after="20"/>
              <w:ind w:left="20"/>
              <w:jc w:val="both"/>
            </w:pPr>
            <w:r>
              <w:rPr>
                <w:rFonts w:ascii="Times New Roman"/>
                <w:b w:val="false"/>
                <w:i w:val="false"/>
                <w:color w:val="000000"/>
                <w:sz w:val="20"/>
              </w:rPr>
              <w:t>
4</w:t>
            </w:r>
          </w:p>
          <w:bookmarkEnd w:id="49"/>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50"/>
          <w:p>
            <w:pPr>
              <w:spacing w:after="20"/>
              <w:ind w:left="20"/>
              <w:jc w:val="both"/>
            </w:pPr>
            <w:r>
              <w:rPr>
                <w:rFonts w:ascii="Times New Roman"/>
                <w:b w:val="false"/>
                <w:i w:val="false"/>
                <w:color w:val="000000"/>
                <w:sz w:val="20"/>
              </w:rPr>
              <w:t>
5</w:t>
            </w:r>
          </w:p>
          <w:bookmarkEnd w:id="50"/>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51"/>
          <w:p>
            <w:pPr>
              <w:spacing w:after="20"/>
              <w:ind w:left="20"/>
              <w:jc w:val="both"/>
            </w:pPr>
            <w:r>
              <w:rPr>
                <w:rFonts w:ascii="Times New Roman"/>
                <w:b w:val="false"/>
                <w:i w:val="false"/>
                <w:color w:val="000000"/>
                <w:sz w:val="20"/>
              </w:rPr>
              <w:t>
6</w:t>
            </w:r>
          </w:p>
          <w:bookmarkEnd w:id="51"/>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52"/>
          <w:p>
            <w:pPr>
              <w:spacing w:after="20"/>
              <w:ind w:left="20"/>
              <w:jc w:val="both"/>
            </w:pPr>
            <w:r>
              <w:rPr>
                <w:rFonts w:ascii="Times New Roman"/>
                <w:b w:val="false"/>
                <w:i w:val="false"/>
                <w:color w:val="000000"/>
                <w:sz w:val="20"/>
              </w:rPr>
              <w:t>
7</w:t>
            </w:r>
          </w:p>
          <w:bookmarkEnd w:id="52"/>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"Жанатұрмыс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3"/>
          <w:p>
            <w:pPr>
              <w:spacing w:after="20"/>
              <w:ind w:left="20"/>
              <w:jc w:val="both"/>
            </w:pPr>
            <w:r>
              <w:rPr>
                <w:rFonts w:ascii="Times New Roman"/>
                <w:b w:val="false"/>
                <w:i w:val="false"/>
                <w:color w:val="000000"/>
                <w:sz w:val="20"/>
              </w:rPr>
              <w:t>
8</w:t>
            </w:r>
          </w:p>
          <w:bookmarkEnd w:id="53"/>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54"/>
          <w:p>
            <w:pPr>
              <w:spacing w:after="20"/>
              <w:ind w:left="20"/>
              <w:jc w:val="both"/>
            </w:pPr>
            <w:r>
              <w:rPr>
                <w:rFonts w:ascii="Times New Roman"/>
                <w:b w:val="false"/>
                <w:i w:val="false"/>
                <w:color w:val="000000"/>
                <w:sz w:val="20"/>
              </w:rPr>
              <w:t>
9</w:t>
            </w:r>
          </w:p>
          <w:bookmarkEnd w:id="54"/>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55"/>
          <w:p>
            <w:pPr>
              <w:spacing w:after="20"/>
              <w:ind w:left="20"/>
              <w:jc w:val="both"/>
            </w:pPr>
            <w:r>
              <w:rPr>
                <w:rFonts w:ascii="Times New Roman"/>
                <w:b w:val="false"/>
                <w:i w:val="false"/>
                <w:color w:val="000000"/>
                <w:sz w:val="20"/>
              </w:rPr>
              <w:t>
10</w:t>
            </w:r>
          </w:p>
          <w:bookmarkEnd w:id="55"/>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56"/>
          <w:p>
            <w:pPr>
              <w:spacing w:after="20"/>
              <w:ind w:left="20"/>
              <w:jc w:val="both"/>
            </w:pPr>
            <w:r>
              <w:rPr>
                <w:rFonts w:ascii="Times New Roman"/>
                <w:b w:val="false"/>
                <w:i w:val="false"/>
                <w:color w:val="000000"/>
                <w:sz w:val="20"/>
              </w:rPr>
              <w:t>
11</w:t>
            </w:r>
          </w:p>
          <w:bookmarkEnd w:id="56"/>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57"/>
          <w:p>
            <w:pPr>
              <w:spacing w:after="20"/>
              <w:ind w:left="20"/>
              <w:jc w:val="both"/>
            </w:pPr>
            <w:r>
              <w:rPr>
                <w:rFonts w:ascii="Times New Roman"/>
                <w:b w:val="false"/>
                <w:i w:val="false"/>
                <w:color w:val="000000"/>
                <w:sz w:val="20"/>
              </w:rPr>
              <w:t>
12</w:t>
            </w:r>
          </w:p>
          <w:bookmarkEnd w:id="57"/>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58"/>
          <w:p>
            <w:pPr>
              <w:spacing w:after="20"/>
              <w:ind w:left="20"/>
              <w:jc w:val="both"/>
            </w:pPr>
            <w:r>
              <w:rPr>
                <w:rFonts w:ascii="Times New Roman"/>
                <w:b w:val="false"/>
                <w:i w:val="false"/>
                <w:color w:val="000000"/>
                <w:sz w:val="20"/>
              </w:rPr>
              <w:t>
13</w:t>
            </w:r>
          </w:p>
          <w:bookmarkEnd w:id="58"/>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59"/>
          <w:p>
            <w:pPr>
              <w:spacing w:after="20"/>
              <w:ind w:left="20"/>
              <w:jc w:val="both"/>
            </w:pPr>
            <w:r>
              <w:rPr>
                <w:rFonts w:ascii="Times New Roman"/>
                <w:b w:val="false"/>
                <w:i w:val="false"/>
                <w:color w:val="000000"/>
                <w:sz w:val="20"/>
              </w:rPr>
              <w:t>
14</w:t>
            </w:r>
          </w:p>
          <w:bookmarkEnd w:id="59"/>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60"/>
          <w:p>
            <w:pPr>
              <w:spacing w:after="20"/>
              <w:ind w:left="20"/>
              <w:jc w:val="both"/>
            </w:pPr>
            <w:r>
              <w:rPr>
                <w:rFonts w:ascii="Times New Roman"/>
                <w:b w:val="false"/>
                <w:i w:val="false"/>
                <w:color w:val="000000"/>
                <w:sz w:val="20"/>
              </w:rPr>
              <w:t>
15</w:t>
            </w:r>
          </w:p>
          <w:bookmarkEnd w:id="60"/>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1"/>
          <w:p>
            <w:pPr>
              <w:spacing w:after="20"/>
              <w:ind w:left="20"/>
              <w:jc w:val="both"/>
            </w:pPr>
            <w:r>
              <w:rPr>
                <w:rFonts w:ascii="Times New Roman"/>
                <w:b w:val="false"/>
                <w:i w:val="false"/>
                <w:color w:val="000000"/>
                <w:sz w:val="20"/>
              </w:rPr>
              <w:t>
16</w:t>
            </w:r>
          </w:p>
          <w:bookmarkEnd w:id="61"/>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2"/>
          <w:p>
            <w:pPr>
              <w:spacing w:after="20"/>
              <w:ind w:left="20"/>
              <w:jc w:val="both"/>
            </w:pPr>
            <w:r>
              <w:rPr>
                <w:rFonts w:ascii="Times New Roman"/>
                <w:b w:val="false"/>
                <w:i w:val="false"/>
                <w:color w:val="000000"/>
                <w:sz w:val="20"/>
              </w:rPr>
              <w:t>
17</w:t>
            </w:r>
          </w:p>
          <w:bookmarkEnd w:id="62"/>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63"/>
          <w:p>
            <w:pPr>
              <w:spacing w:after="20"/>
              <w:ind w:left="20"/>
              <w:jc w:val="both"/>
            </w:pPr>
            <w:r>
              <w:rPr>
                <w:rFonts w:ascii="Times New Roman"/>
                <w:b w:val="false"/>
                <w:i w:val="false"/>
                <w:color w:val="000000"/>
                <w:sz w:val="20"/>
              </w:rPr>
              <w:t>
18</w:t>
            </w:r>
          </w:p>
          <w:bookmarkEnd w:id="63"/>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4"/>
          <w:p>
            <w:pPr>
              <w:spacing w:after="20"/>
              <w:ind w:left="20"/>
              <w:jc w:val="both"/>
            </w:pPr>
            <w:r>
              <w:rPr>
                <w:rFonts w:ascii="Times New Roman"/>
                <w:b w:val="false"/>
                <w:i w:val="false"/>
                <w:color w:val="000000"/>
                <w:sz w:val="20"/>
              </w:rPr>
              <w:t>
Барлығы</w:t>
            </w:r>
          </w:p>
          <w:bookmarkEnd w:id="64"/>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