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b3ce" w14:textId="a00b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2017 жылғы 29 наурыздағы № 145 қаулысы. Жамбыл облысы Әділет департаментінде 2017 жылғы 21 сәуірде № 3393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Жамбыл ауданы әкімінің орынбасары Үміт Қапанқызы Наймановаға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наурызындағы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№145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ауданында 2017 жылға арналған мектепке дейінгі тәрбие мен оқытуға мемлекеттік білім беру тапсырысын, жанбасына шаққандағы қаржыландыру және ата-ананың ақы төлеу мөлшерін бекіту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846"/>
        <w:gridCol w:w="1591"/>
        <w:gridCol w:w="1676"/>
        <w:gridCol w:w="3316"/>
        <w:gridCol w:w="1506"/>
        <w:gridCol w:w="1002"/>
      </w:tblGrid>
      <w:tr>
        <w:trPr>
          <w:trHeight w:val="30" w:hRule="atLeast"/>
        </w:trPr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(орын),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Бірайға жанбасына шаққандағы қаржыландыру мөлшері (теңге),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Бірайға ата-ананың ақы төлеу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білім беру ұйымдарында мемлекеттік білім беру тапсырысын іске асыру" бағдарламасы арқылы қаржыландыратын (орын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білім беру ұйымдарының қызметін қамтамасыз ету" бағдарламасы арқылы қаржыландыратын (орын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білім беру ұйымдарында мемлекеттікбілім беру тапсырысын іске асыру" бағдарламасы арқылы қаржыландыру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білім беру ұйымдарында мемлекеттік білім беру тапсырысын іске асыру" бағдарламасы арқылы қаржыландырылатын балабақшалар мен шағын орталықтарды қосымша "Мектепке дейінгі тәрбие ұйымдарының қызметін қамтамасыз ету" бағдарламасы арқылы қаржыландыру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білім беру ұйымдарының қызметін қамтамасыз ету" бағдарламасы арқылы қаржыландыру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Жеңістің 30 жылдық орта мектебінің жанынан "Балдырған"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Чкалов атындағы орта мектебінің жанынан "Балдаурен"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Б.Тайшапұлы атындағы орта мектебінің жанынан "Мейірім"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Жасөркен орта мектебінің жанынан "Күншуақ"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Айтиев атындағы орта мектебінің жанынан "Ботақан"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атындағы орта мектебінің жанынан "Күншуақ"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Гродекова орта мектебінің жанынан "Ақерке"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Исмайлұлы атындағы орта мектебінің жанынан "Еректай"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Бірлесу-Еңбек орта мектебінің жанынан ашылған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 орта мектебінің жанынан "Балдаурен"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-Жеміс орта мектебінің жанынан "Ботақан"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орта мектебінің жанынан "Балапан"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Ә.Тарази атындағы орта мектебінің жанынан "Балапан"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Шайдана бастауыш мектебінің жанынан "Балбөбек"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Қоңыртөбе бастауыш мектебінің жанынан "Балауса"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атындағы орта мектебінің жанынан "Қарлығаш"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Ю.Гагарин атындағы орта мектебінің жанынан "Бәйшешек"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орта мектебінің жанынан "Талшын"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М.Ауэзов атындағы орта мектебінің жанынан "Айару"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 (балабақшалар)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"Сәуле"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"Балауса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"Балдаурен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"Жәнібек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"Жауқазын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"Жұлдыз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"Айгөлек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"Ақбота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"Жас-қанат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"Балапан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"Ертөстік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"Қарлығаш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"Балдырған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"Гүлдер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"Нұршуақ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білім бөлімінің "Болашақ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жекеменшік ұйымдар (балабақшалар)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"Нұр-Әлім " жекеменшік балбақшасы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"Сұлтан " жекеменшік балбақшасы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