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e701" w14:textId="b13e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Мүгедектерге арналған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ауданының әкімдігінің 2017 жылғы 18 мамырдағы № 234 қаулысы. Жамбыл облысы Әділет департаментінде 2017 жылғы 5 маусымда № 3438 болып тіркелді. Күші жойылды - Жамбыл облысы Жамбыл ауданы әкімдігінің 2023 жылғы 1 қарашадағы № 602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Жамбыл ауданы әкімдігінің 01.11.2023 </w:t>
      </w:r>
      <w:r>
        <w:rPr>
          <w:rFonts w:ascii="Times New Roman"/>
          <w:b w:val="false"/>
          <w:i w:val="false"/>
          <w:color w:val="ff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ауданы аумағындағы ұйымдарда ауыр жұмыстарды, еңбек жағдайлары зиянды, қауіпті жұмыстардағы жұмыс орындарын есептемегенде мүгедектерді жұмысқа орналастыру үшін жұмыс орындары санының екіден төрт пайызға дейінгі мөлшерінде квота қосымшаға сәйкес белгіленсін.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Жамбыл ауданы әкімдігінің "Халықты жұмыспен қамту орталығы" коммуналдық мемлекеттік мекемесі мүгедектерді жұмысқа орналастыру үшін жұмыс орындарын квоталау жұмыстарын ұйымдастыруды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"Жамбыл ауданы әкімдігінің жұмыспен қамту және әлеуметтік бағдарламалар бөлімі" коммуналдық мемлекеттік мекемесі заңнамаларда белгіленген тәртіппен осы қаулының әділет органдарында мемлекеттік тіркелуін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әкiмiнiң орынбасары Қазанбасов Бақыт Алпысбайұлына жүктелсiн.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қаулысына қосымша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Мүгедектерге арналған жұмыс орындарына квота белгіленген ұйымдардың тізбесі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Жамбыл облысы Жамбыл ауданы әкімдігінің 29.05.2018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қызметкерлердің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жұмыстағы, еңбек жағдайлары зиянды, қауіпті жұмыстардағы жұмыс орындарын есептемегенде белгіленген квота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Жамбыл ауданы әкімдігі білім бөлімінің "Баймырза Бесбаев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Жамбыл ауданы әкімдігі білім бөлімінің "Абдірахман Әйтиев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Жамбыл ауданы әкімдігі білім бөлімінің "№1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Жамбыл ауданы әкімдігі білім бөлімінің "Валерий Чкалов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Жамбыл ауданы әкімдігі білім бөлімінің "Абай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Жамбыл ауданы әкімдігі білім бөлімінің "Гродеково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 денсаулық сақтау басқармасының Жамбыл аудандық орталық ауруханасы" шаруашылық жүргізу құқығындағы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