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e5074" w14:textId="d2e50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аудандық бюджет туралы" Жамбыл аудандық мәслихатының 2016 жылғы 23 желтоқсандағы №7-2 шешіміне өзгерістер енгізу туралы</w:t>
      </w:r>
    </w:p>
    <w:p>
      <w:pPr>
        <w:spacing w:after="0"/>
        <w:ind w:left="0"/>
        <w:jc w:val="both"/>
      </w:pPr>
      <w:r>
        <w:rPr>
          <w:rFonts w:ascii="Times New Roman"/>
          <w:b w:val="false"/>
          <w:i w:val="false"/>
          <w:color w:val="000000"/>
          <w:sz w:val="28"/>
        </w:rPr>
        <w:t>Жамбыл облысы Жамбыл ауданы мәслихатының 2017 жылғы 28 қарашадағы № 20-2 шешімі. Жамбыл облысы Әділет департаментінде 2017 жылғы 29 қарашада № 3599 болып тіркелді</w:t>
      </w:r>
    </w:p>
    <w:p>
      <w:pPr>
        <w:spacing w:after="0"/>
        <w:ind w:left="0"/>
        <w:jc w:val="both"/>
      </w:pPr>
      <w:bookmarkStart w:name="z4"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тұпнұсқаның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және "2017-2019 жылдарға арналған облыстық бюджет туралы" Жамбыл облыстық мәслихатының 2016 жылғы 09 желтоқсандағы №7-3 шешіміне өзгерістер енгізу туралы Жамбыл облыстық мәслихатының 2017 жылғы 24 қарашадағы </w:t>
      </w:r>
      <w:r>
        <w:rPr>
          <w:rFonts w:ascii="Times New Roman"/>
          <w:b w:val="false"/>
          <w:i w:val="false"/>
          <w:color w:val="000000"/>
          <w:sz w:val="28"/>
        </w:rPr>
        <w:t>№17-2</w:t>
      </w:r>
      <w:r>
        <w:rPr>
          <w:rFonts w:ascii="Times New Roman"/>
          <w:b w:val="false"/>
          <w:i w:val="false"/>
          <w:color w:val="000000"/>
          <w:sz w:val="28"/>
        </w:rPr>
        <w:t xml:space="preserve"> шешімі негізінде (нормативтік құқықтық актілерді мемлекеттік тіркеу Тізілімінде </w:t>
      </w:r>
      <w:r>
        <w:rPr>
          <w:rFonts w:ascii="Times New Roman"/>
          <w:b w:val="false"/>
          <w:i w:val="false"/>
          <w:color w:val="000000"/>
          <w:sz w:val="28"/>
        </w:rPr>
        <w:t>№3595</w:t>
      </w:r>
      <w:r>
        <w:rPr>
          <w:rFonts w:ascii="Times New Roman"/>
          <w:b w:val="false"/>
          <w:i w:val="false"/>
          <w:color w:val="000000"/>
          <w:sz w:val="28"/>
        </w:rPr>
        <w:t xml:space="preserve"> болып тіркелген) сәйкес аудандық мәслихат </w:t>
      </w:r>
      <w:r>
        <w:rPr>
          <w:rFonts w:ascii="Times New Roman"/>
          <w:b/>
          <w:i w:val="false"/>
          <w:color w:val="000000"/>
          <w:sz w:val="28"/>
        </w:rPr>
        <w:t>ШЕШІМ ҚАБЫЛДАДЫ:</w:t>
      </w:r>
    </w:p>
    <w:bookmarkEnd w:id="1"/>
    <w:bookmarkStart w:name="z7" w:id="2"/>
    <w:p>
      <w:pPr>
        <w:spacing w:after="0"/>
        <w:ind w:left="0"/>
        <w:jc w:val="both"/>
      </w:pPr>
      <w:r>
        <w:rPr>
          <w:rFonts w:ascii="Times New Roman"/>
          <w:b w:val="false"/>
          <w:i w:val="false"/>
          <w:color w:val="000000"/>
          <w:sz w:val="28"/>
        </w:rPr>
        <w:t xml:space="preserve">
      1. "2017-2019 жылдарға арналған аудандық бюджет туралы" Жамбыл аудандық мәслихатының 2016 жылғы 23 желтоқсандағы </w:t>
      </w:r>
      <w:r>
        <w:rPr>
          <w:rFonts w:ascii="Times New Roman"/>
          <w:b w:val="false"/>
          <w:i w:val="false"/>
          <w:color w:val="000000"/>
          <w:sz w:val="28"/>
        </w:rPr>
        <w:t>№7-2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3266</w:t>
      </w:r>
      <w:r>
        <w:rPr>
          <w:rFonts w:ascii="Times New Roman"/>
          <w:b w:val="false"/>
          <w:i w:val="false"/>
          <w:color w:val="000000"/>
          <w:sz w:val="28"/>
        </w:rPr>
        <w:t xml:space="preserve"> болып тіркелген, 2017 жылғы 6 және 11 қаңтардағы №1-2 және 3-4 "Шұғыла-Радуга" газетінде жарияланған) келесі өзгерістер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0" w:id="3"/>
    <w:p>
      <w:pPr>
        <w:spacing w:after="0"/>
        <w:ind w:left="0"/>
        <w:jc w:val="both"/>
      </w:pPr>
      <w:r>
        <w:rPr>
          <w:rFonts w:ascii="Times New Roman"/>
          <w:b w:val="false"/>
          <w:i w:val="false"/>
          <w:color w:val="000000"/>
          <w:sz w:val="28"/>
        </w:rPr>
        <w:t>
      "10 227 490" сандары "10 571 358" сандарымен ауыстырылсын;</w:t>
      </w:r>
    </w:p>
    <w:bookmarkEnd w:id="3"/>
    <w:bookmarkStart w:name="z11" w:id="4"/>
    <w:p>
      <w:pPr>
        <w:spacing w:after="0"/>
        <w:ind w:left="0"/>
        <w:jc w:val="both"/>
      </w:pPr>
      <w:r>
        <w:rPr>
          <w:rFonts w:ascii="Times New Roman"/>
          <w:b w:val="false"/>
          <w:i w:val="false"/>
          <w:color w:val="000000"/>
          <w:sz w:val="28"/>
        </w:rPr>
        <w:t>
      "8 361 490" сандары "8 705 358" сандарымен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3" w:id="5"/>
    <w:p>
      <w:pPr>
        <w:spacing w:after="0"/>
        <w:ind w:left="0"/>
        <w:jc w:val="both"/>
      </w:pPr>
      <w:r>
        <w:rPr>
          <w:rFonts w:ascii="Times New Roman"/>
          <w:b w:val="false"/>
          <w:i w:val="false"/>
          <w:color w:val="000000"/>
          <w:sz w:val="28"/>
        </w:rPr>
        <w:t>
      "10 413 971" сандары "10 757 839" сандарымен ауыстырылсын.</w:t>
      </w:r>
    </w:p>
    <w:bookmarkEnd w:id="5"/>
    <w:bookmarkStart w:name="z14" w:id="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7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мазмұндалсын.</w:t>
      </w:r>
    </w:p>
    <w:bookmarkEnd w:id="6"/>
    <w:bookmarkStart w:name="z15" w:id="7"/>
    <w:p>
      <w:pPr>
        <w:spacing w:after="0"/>
        <w:ind w:left="0"/>
        <w:jc w:val="both"/>
      </w:pPr>
      <w:r>
        <w:rPr>
          <w:rFonts w:ascii="Times New Roman"/>
          <w:b w:val="false"/>
          <w:i w:val="false"/>
          <w:color w:val="000000"/>
          <w:sz w:val="28"/>
        </w:rPr>
        <w:t>
      2. Осы шешімнің орындалуына бақылау және интернет-ресурстарында жариялауды аудандық мәслихаттың аумақтық әлеуметтік-экономикалық дамуы, бюджет және жергілікті салықтар мәселелері жөніндегі тұрақты комиссиясына жүктелсін.</w:t>
      </w:r>
    </w:p>
    <w:bookmarkEnd w:id="7"/>
    <w:bookmarkStart w:name="z16" w:id="8"/>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2017 жылдың 1 қаңтарынан бастап қолданылады.</w:t>
      </w:r>
    </w:p>
    <w:bookmarkEnd w:id="8"/>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Жамбыл аудандық мәслихат</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Жамбыл аудандық </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сессиясының төрағасы: </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Н. Укубаев </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аудандық </w:t>
            </w:r>
            <w:r>
              <w:br/>
            </w:r>
            <w:r>
              <w:rPr>
                <w:rFonts w:ascii="Times New Roman"/>
                <w:b w:val="false"/>
                <w:i w:val="false"/>
                <w:color w:val="000000"/>
                <w:sz w:val="20"/>
              </w:rPr>
              <w:t>мәслихатының 2017 жылғы</w:t>
            </w:r>
            <w:r>
              <w:br/>
            </w:r>
            <w:r>
              <w:rPr>
                <w:rFonts w:ascii="Times New Roman"/>
                <w:b w:val="false"/>
                <w:i w:val="false"/>
                <w:color w:val="000000"/>
                <w:sz w:val="20"/>
              </w:rPr>
              <w:t>28 қарашадағы № 20-2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w:t>
            </w:r>
            <w:r>
              <w:br/>
            </w:r>
            <w:r>
              <w:rPr>
                <w:rFonts w:ascii="Times New Roman"/>
                <w:b w:val="false"/>
                <w:i w:val="false"/>
                <w:color w:val="000000"/>
                <w:sz w:val="20"/>
              </w:rPr>
              <w:t>мәслихатының 2016 жылғы "23"</w:t>
            </w:r>
            <w:r>
              <w:br/>
            </w:r>
            <w:r>
              <w:rPr>
                <w:rFonts w:ascii="Times New Roman"/>
                <w:b w:val="false"/>
                <w:i w:val="false"/>
                <w:color w:val="000000"/>
                <w:sz w:val="20"/>
              </w:rPr>
              <w:t>желтоқсандағы №7-2 шешіміне</w:t>
            </w:r>
            <w:r>
              <w:br/>
            </w:r>
            <w:r>
              <w:rPr>
                <w:rFonts w:ascii="Times New Roman"/>
                <w:b w:val="false"/>
                <w:i w:val="false"/>
                <w:color w:val="000000"/>
                <w:sz w:val="20"/>
              </w:rPr>
              <w:t>1 қосымша</w:t>
            </w:r>
          </w:p>
        </w:tc>
      </w:tr>
    </w:tbl>
    <w:bookmarkStart w:name="z22" w:id="9"/>
    <w:p>
      <w:pPr>
        <w:spacing w:after="0"/>
        <w:ind w:left="0"/>
        <w:jc w:val="left"/>
      </w:pPr>
      <w:r>
        <w:rPr>
          <w:rFonts w:ascii="Times New Roman"/>
          <w:b/>
          <w:i w:val="false"/>
          <w:color w:val="000000"/>
        </w:rPr>
        <w:t xml:space="preserve"> 2017 жылға арналған Жамбыл ауданының бюджеті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992"/>
        <w:gridCol w:w="639"/>
        <w:gridCol w:w="6552"/>
        <w:gridCol w:w="34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0"/>
          <w:p>
            <w:pPr>
              <w:spacing w:after="20"/>
              <w:ind w:left="20"/>
              <w:jc w:val="both"/>
            </w:pPr>
            <w:r>
              <w:rPr>
                <w:rFonts w:ascii="Times New Roman"/>
                <w:b w:val="false"/>
                <w:i w:val="false"/>
                <w:color w:val="000000"/>
                <w:sz w:val="20"/>
              </w:rPr>
              <w:t>
АТАУЫ</w:t>
            </w:r>
          </w:p>
          <w:bookmarkEnd w:id="10"/>
        </w:tc>
        <w:tc>
          <w:tcPr>
            <w:tcW w:w="3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1"/>
          <w:p>
            <w:pPr>
              <w:spacing w:after="20"/>
              <w:ind w:left="20"/>
              <w:jc w:val="both"/>
            </w:pPr>
            <w:r>
              <w:rPr>
                <w:rFonts w:ascii="Times New Roman"/>
                <w:b w:val="false"/>
                <w:i w:val="false"/>
                <w:color w:val="000000"/>
                <w:sz w:val="20"/>
              </w:rPr>
              <w:t>
Санаты</w:t>
            </w:r>
          </w:p>
          <w:bookmarkEnd w:id="11"/>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10 571 358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2"/>
          <w:p>
            <w:pPr>
              <w:spacing w:after="20"/>
              <w:ind w:left="20"/>
              <w:jc w:val="both"/>
            </w:pPr>
            <w:r>
              <w:rPr>
                <w:rFonts w:ascii="Times New Roman"/>
                <w:b w:val="false"/>
                <w:i w:val="false"/>
                <w:color w:val="000000"/>
                <w:sz w:val="20"/>
              </w:rPr>
              <w:t>
1</w:t>
            </w:r>
          </w:p>
          <w:bookmarkEnd w:id="12"/>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1 744 985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361 500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361 500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902 785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770 785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173 400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145 700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мәндi iс-әрекеттердi жасағаны және (немесе) оған уәкiлеттiгi бар мемлекеттiк органдар немесе лауазымды адамдар құжаттар бергенi үшiн алынатын мiндеттi төлемдер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13"/>
          <w:p>
            <w:pPr>
              <w:spacing w:after="20"/>
              <w:ind w:left="20"/>
              <w:jc w:val="both"/>
            </w:pPr>
            <w:r>
              <w:rPr>
                <w:rFonts w:ascii="Times New Roman"/>
                <w:b w:val="false"/>
                <w:i w:val="false"/>
                <w:color w:val="000000"/>
                <w:sz w:val="20"/>
              </w:rPr>
              <w:t>
2</w:t>
            </w:r>
          </w:p>
          <w:bookmarkEnd w:id="13"/>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10 185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14"/>
          <w:p>
            <w:pPr>
              <w:spacing w:after="20"/>
              <w:ind w:left="20"/>
              <w:jc w:val="both"/>
            </w:pPr>
            <w:r>
              <w:rPr>
                <w:rFonts w:ascii="Times New Roman"/>
                <w:b w:val="false"/>
                <w:i w:val="false"/>
                <w:color w:val="000000"/>
                <w:sz w:val="20"/>
              </w:rPr>
              <w:t>
3</w:t>
            </w:r>
          </w:p>
          <w:bookmarkEnd w:id="14"/>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110 830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110 830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96 112</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14 718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15"/>
          <w:p>
            <w:pPr>
              <w:spacing w:after="20"/>
              <w:ind w:left="20"/>
              <w:jc w:val="both"/>
            </w:pPr>
            <w:r>
              <w:rPr>
                <w:rFonts w:ascii="Times New Roman"/>
                <w:b w:val="false"/>
                <w:i w:val="false"/>
                <w:color w:val="000000"/>
                <w:sz w:val="20"/>
              </w:rPr>
              <w:t>
4</w:t>
            </w:r>
          </w:p>
          <w:bookmarkEnd w:id="15"/>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8 705 358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8 705 358</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8 705 358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1158"/>
        <w:gridCol w:w="1158"/>
        <w:gridCol w:w="6143"/>
        <w:gridCol w:w="29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16"/>
          <w:p>
            <w:pPr>
              <w:spacing w:after="20"/>
              <w:ind w:left="20"/>
              <w:jc w:val="both"/>
            </w:pPr>
            <w:r>
              <w:rPr>
                <w:rFonts w:ascii="Times New Roman"/>
                <w:b w:val="false"/>
                <w:i w:val="false"/>
                <w:color w:val="000000"/>
                <w:sz w:val="20"/>
              </w:rPr>
              <w:t>
Функционалдық топ</w:t>
            </w:r>
          </w:p>
          <w:bookmarkEnd w:id="16"/>
        </w:tc>
        <w:tc>
          <w:tcPr>
            <w:tcW w:w="2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 сомасы мың теңге</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10 757 839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17"/>
          <w:p>
            <w:pPr>
              <w:spacing w:after="20"/>
              <w:ind w:left="20"/>
              <w:jc w:val="both"/>
            </w:pPr>
            <w:r>
              <w:rPr>
                <w:rFonts w:ascii="Times New Roman"/>
                <w:b w:val="false"/>
                <w:i w:val="false"/>
                <w:color w:val="000000"/>
                <w:sz w:val="20"/>
              </w:rPr>
              <w:t>
01</w:t>
            </w:r>
          </w:p>
          <w:bookmarkEnd w:id="17"/>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674 320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114 494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111 820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428 269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404 722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23 547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17 685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62 568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28 590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33 641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10 774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10 231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18"/>
          <w:p>
            <w:pPr>
              <w:spacing w:after="20"/>
              <w:ind w:left="20"/>
              <w:jc w:val="both"/>
            </w:pPr>
            <w:r>
              <w:rPr>
                <w:rFonts w:ascii="Times New Roman"/>
                <w:b w:val="false"/>
                <w:i w:val="false"/>
                <w:color w:val="000000"/>
                <w:sz w:val="20"/>
              </w:rPr>
              <w:t>
02</w:t>
            </w:r>
          </w:p>
          <w:bookmarkEnd w:id="18"/>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68 747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68 747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63 837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19"/>
          <w:p>
            <w:pPr>
              <w:spacing w:after="20"/>
              <w:ind w:left="20"/>
              <w:jc w:val="both"/>
            </w:pPr>
            <w:r>
              <w:rPr>
                <w:rFonts w:ascii="Times New Roman"/>
                <w:b w:val="false"/>
                <w:i w:val="false"/>
                <w:color w:val="000000"/>
                <w:sz w:val="20"/>
              </w:rPr>
              <w:t>
03</w:t>
            </w:r>
          </w:p>
          <w:bookmarkEnd w:id="19"/>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20"/>
          <w:p>
            <w:pPr>
              <w:spacing w:after="20"/>
              <w:ind w:left="20"/>
              <w:jc w:val="both"/>
            </w:pPr>
            <w:r>
              <w:rPr>
                <w:rFonts w:ascii="Times New Roman"/>
                <w:b w:val="false"/>
                <w:i w:val="false"/>
                <w:color w:val="000000"/>
                <w:sz w:val="20"/>
              </w:rPr>
              <w:t>
04</w:t>
            </w:r>
          </w:p>
          <w:bookmarkEnd w:id="20"/>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6 002 755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317 522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317 522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613 676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613 676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4 597 995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4 507 100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90 895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120 658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120 658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307 341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28 052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149 958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24 183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25 581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22 683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21"/>
          <w:p>
            <w:pPr>
              <w:spacing w:after="20"/>
              <w:ind w:left="20"/>
              <w:jc w:val="both"/>
            </w:pPr>
            <w:r>
              <w:rPr>
                <w:rFonts w:ascii="Times New Roman"/>
                <w:b w:val="false"/>
                <w:i w:val="false"/>
                <w:color w:val="000000"/>
                <w:sz w:val="20"/>
              </w:rPr>
              <w:t>
06</w:t>
            </w:r>
          </w:p>
          <w:bookmarkEnd w:id="21"/>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748 837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36 202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28 173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8 029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587 542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231 802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11 095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19 664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25 115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189 850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58 780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34 033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125 093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34 340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22"/>
          <w:p>
            <w:pPr>
              <w:spacing w:after="20"/>
              <w:ind w:left="20"/>
              <w:jc w:val="both"/>
            </w:pPr>
            <w:r>
              <w:rPr>
                <w:rFonts w:ascii="Times New Roman"/>
                <w:b w:val="false"/>
                <w:i w:val="false"/>
                <w:color w:val="000000"/>
                <w:sz w:val="20"/>
              </w:rPr>
              <w:t>
07</w:t>
            </w:r>
          </w:p>
          <w:bookmarkEnd w:id="22"/>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1 962 811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17 144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37 209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37 209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155 095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155 095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629 140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147 227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459 770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22 143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102 115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102 115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867 462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867 462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8 278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65 291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22 630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28 359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23"/>
          <w:p>
            <w:pPr>
              <w:spacing w:after="20"/>
              <w:ind w:left="20"/>
              <w:jc w:val="both"/>
            </w:pPr>
            <w:r>
              <w:rPr>
                <w:rFonts w:ascii="Times New Roman"/>
                <w:b w:val="false"/>
                <w:i w:val="false"/>
                <w:color w:val="000000"/>
                <w:sz w:val="20"/>
              </w:rPr>
              <w:t>
08</w:t>
            </w:r>
          </w:p>
          <w:bookmarkEnd w:id="23"/>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416 247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158 855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158 855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17 630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17 630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объектілерін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89 234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88 234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16 601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11 359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67 008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21 147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45 274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24"/>
          <w:p>
            <w:pPr>
              <w:spacing w:after="20"/>
              <w:ind w:left="20"/>
              <w:jc w:val="both"/>
            </w:pPr>
            <w:r>
              <w:rPr>
                <w:rFonts w:ascii="Times New Roman"/>
                <w:b w:val="false"/>
                <w:i w:val="false"/>
                <w:color w:val="000000"/>
                <w:sz w:val="20"/>
              </w:rPr>
              <w:t>
09</w:t>
            </w:r>
          </w:p>
          <w:bookmarkEnd w:id="24"/>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және жер қойнауын пайдлану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25"/>
          <w:p>
            <w:pPr>
              <w:spacing w:after="20"/>
              <w:ind w:left="20"/>
              <w:jc w:val="both"/>
            </w:pPr>
            <w:r>
              <w:rPr>
                <w:rFonts w:ascii="Times New Roman"/>
                <w:b w:val="false"/>
                <w:i w:val="false"/>
                <w:color w:val="000000"/>
                <w:sz w:val="20"/>
              </w:rPr>
              <w:t>
10</w:t>
            </w:r>
          </w:p>
          <w:bookmarkEnd w:id="25"/>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201 565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29 745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19 196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58 439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38 577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93 188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6"/>
          <w:p>
            <w:pPr>
              <w:spacing w:after="20"/>
              <w:ind w:left="20"/>
              <w:jc w:val="both"/>
            </w:pPr>
            <w:r>
              <w:rPr>
                <w:rFonts w:ascii="Times New Roman"/>
                <w:b w:val="false"/>
                <w:i w:val="false"/>
                <w:color w:val="000000"/>
                <w:sz w:val="20"/>
              </w:rPr>
              <w:t>
11</w:t>
            </w:r>
          </w:p>
          <w:bookmarkEnd w:id="26"/>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19 280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7"/>
          <w:p>
            <w:pPr>
              <w:spacing w:after="20"/>
              <w:ind w:left="20"/>
              <w:jc w:val="both"/>
            </w:pPr>
            <w:r>
              <w:rPr>
                <w:rFonts w:ascii="Times New Roman"/>
                <w:b w:val="false"/>
                <w:i w:val="false"/>
                <w:color w:val="000000"/>
                <w:sz w:val="20"/>
              </w:rPr>
              <w:t>
12</w:t>
            </w:r>
          </w:p>
          <w:bookmarkEnd w:id="27"/>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400 605</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181 679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көшелеріндегі автомобиль жолдарын күрделі және орташа жөндеу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178 937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218 926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35 474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183 452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8"/>
          <w:p>
            <w:pPr>
              <w:spacing w:after="20"/>
              <w:ind w:left="20"/>
              <w:jc w:val="both"/>
            </w:pPr>
            <w:r>
              <w:rPr>
                <w:rFonts w:ascii="Times New Roman"/>
                <w:b w:val="false"/>
                <w:i w:val="false"/>
                <w:color w:val="000000"/>
                <w:sz w:val="20"/>
              </w:rPr>
              <w:t>
13</w:t>
            </w:r>
          </w:p>
          <w:bookmarkEnd w:id="28"/>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97 756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71 670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26 086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26 086</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9"/>
          <w:p>
            <w:pPr>
              <w:spacing w:after="20"/>
              <w:ind w:left="20"/>
              <w:jc w:val="both"/>
            </w:pPr>
            <w:r>
              <w:rPr>
                <w:rFonts w:ascii="Times New Roman"/>
                <w:b w:val="false"/>
                <w:i w:val="false"/>
                <w:color w:val="000000"/>
                <w:sz w:val="20"/>
              </w:rPr>
              <w:t>
14</w:t>
            </w:r>
          </w:p>
          <w:bookmarkEnd w:id="29"/>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30"/>
          <w:p>
            <w:pPr>
              <w:spacing w:after="20"/>
              <w:ind w:left="20"/>
              <w:jc w:val="both"/>
            </w:pPr>
            <w:r>
              <w:rPr>
                <w:rFonts w:ascii="Times New Roman"/>
                <w:b w:val="false"/>
                <w:i w:val="false"/>
                <w:color w:val="000000"/>
                <w:sz w:val="20"/>
              </w:rPr>
              <w:t>
15</w:t>
            </w:r>
          </w:p>
          <w:bookmarkEnd w:id="30"/>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155 377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155 377</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алып қоюлар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 өзі басқару органдарына берілетін трансферттер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132 383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15 272</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31"/>
          <w:p>
            <w:pPr>
              <w:spacing w:after="20"/>
              <w:ind w:left="20"/>
              <w:jc w:val="both"/>
            </w:pPr>
            <w:r>
              <w:rPr>
                <w:rFonts w:ascii="Times New Roman"/>
                <w:b w:val="false"/>
                <w:i w:val="false"/>
                <w:color w:val="000000"/>
                <w:sz w:val="20"/>
              </w:rPr>
              <w:t>
10</w:t>
            </w:r>
          </w:p>
          <w:bookmarkEnd w:id="31"/>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32"/>
          <w:p>
            <w:pPr>
              <w:spacing w:after="20"/>
              <w:ind w:left="20"/>
              <w:jc w:val="both"/>
            </w:pPr>
            <w:r>
              <w:rPr>
                <w:rFonts w:ascii="Times New Roman"/>
                <w:b w:val="false"/>
                <w:i w:val="false"/>
                <w:color w:val="000000"/>
                <w:sz w:val="20"/>
              </w:rPr>
              <w:t>
Функционалдық топ</w:t>
            </w:r>
          </w:p>
          <w:bookmarkEnd w:id="32"/>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33"/>
          <w:p>
            <w:pPr>
              <w:spacing w:after="20"/>
              <w:ind w:left="20"/>
              <w:jc w:val="both"/>
            </w:pPr>
            <w:r>
              <w:rPr>
                <w:rFonts w:ascii="Times New Roman"/>
                <w:b w:val="false"/>
                <w:i w:val="false"/>
                <w:color w:val="000000"/>
                <w:sz w:val="20"/>
              </w:rPr>
              <w:t>
Санаты</w:t>
            </w:r>
          </w:p>
          <w:bookmarkEnd w:id="33"/>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34"/>
          <w:p>
            <w:pPr>
              <w:spacing w:after="20"/>
              <w:ind w:left="20"/>
              <w:jc w:val="both"/>
            </w:pPr>
            <w:r>
              <w:rPr>
                <w:rFonts w:ascii="Times New Roman"/>
                <w:b w:val="false"/>
                <w:i w:val="false"/>
                <w:color w:val="000000"/>
                <w:sz w:val="20"/>
              </w:rPr>
              <w:t>
5</w:t>
            </w:r>
          </w:p>
          <w:bookmarkEnd w:id="34"/>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15 359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35"/>
          <w:p>
            <w:pPr>
              <w:spacing w:after="20"/>
              <w:ind w:left="20"/>
              <w:jc w:val="both"/>
            </w:pPr>
            <w:r>
              <w:rPr>
                <w:rFonts w:ascii="Times New Roman"/>
                <w:b w:val="false"/>
                <w:i w:val="false"/>
                <w:color w:val="000000"/>
                <w:sz w:val="20"/>
              </w:rPr>
              <w:t>
Функционалдық топ</w:t>
            </w:r>
          </w:p>
          <w:bookmarkEnd w:id="35"/>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жасалынған операциялар бойынша сальдо</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36"/>
          <w:p>
            <w:pPr>
              <w:spacing w:after="20"/>
              <w:ind w:left="20"/>
              <w:jc w:val="both"/>
            </w:pPr>
            <w:r>
              <w:rPr>
                <w:rFonts w:ascii="Times New Roman"/>
                <w:b w:val="false"/>
                <w:i w:val="false"/>
                <w:color w:val="000000"/>
                <w:sz w:val="20"/>
              </w:rPr>
              <w:t>
Санаты</w:t>
            </w:r>
          </w:p>
          <w:bookmarkEnd w:id="36"/>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 активтерін сатудан түсетін түсімдер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37"/>
          <w:p>
            <w:pPr>
              <w:spacing w:after="20"/>
              <w:ind w:left="20"/>
              <w:jc w:val="both"/>
            </w:pPr>
            <w:r>
              <w:rPr>
                <w:rFonts w:ascii="Times New Roman"/>
                <w:b w:val="false"/>
                <w:i w:val="false"/>
                <w:color w:val="000000"/>
                <w:sz w:val="20"/>
              </w:rPr>
              <w:t>
Функционалдық топ</w:t>
            </w:r>
          </w:p>
          <w:bookmarkEnd w:id="37"/>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-201 753</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201 753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38"/>
          <w:p>
            <w:pPr>
              <w:spacing w:after="20"/>
              <w:ind w:left="20"/>
              <w:jc w:val="both"/>
            </w:pPr>
            <w:r>
              <w:rPr>
                <w:rFonts w:ascii="Times New Roman"/>
                <w:b w:val="false"/>
                <w:i w:val="false"/>
                <w:color w:val="000000"/>
                <w:sz w:val="20"/>
              </w:rPr>
              <w:t>
Санаты</w:t>
            </w:r>
          </w:p>
          <w:bookmarkEnd w:id="38"/>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39"/>
          <w:p>
            <w:pPr>
              <w:spacing w:after="20"/>
              <w:ind w:left="20"/>
              <w:jc w:val="both"/>
            </w:pPr>
            <w:r>
              <w:rPr>
                <w:rFonts w:ascii="Times New Roman"/>
                <w:b w:val="false"/>
                <w:i w:val="false"/>
                <w:color w:val="000000"/>
                <w:sz w:val="20"/>
              </w:rPr>
              <w:t>
7</w:t>
            </w:r>
          </w:p>
          <w:bookmarkEnd w:id="39"/>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30 631</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40"/>
          <w:p>
            <w:pPr>
              <w:spacing w:after="20"/>
              <w:ind w:left="20"/>
              <w:jc w:val="both"/>
            </w:pPr>
            <w:r>
              <w:rPr>
                <w:rFonts w:ascii="Times New Roman"/>
                <w:b w:val="false"/>
                <w:i w:val="false"/>
                <w:color w:val="000000"/>
                <w:sz w:val="20"/>
              </w:rPr>
              <w:t>
16</w:t>
            </w:r>
          </w:p>
          <w:bookmarkEnd w:id="40"/>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11 689</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41"/>
          <w:p>
            <w:pPr>
              <w:spacing w:after="20"/>
              <w:ind w:left="20"/>
              <w:jc w:val="both"/>
            </w:pPr>
            <w:r>
              <w:rPr>
                <w:rFonts w:ascii="Times New Roman"/>
                <w:b w:val="false"/>
                <w:i w:val="false"/>
                <w:color w:val="000000"/>
                <w:sz w:val="20"/>
              </w:rPr>
              <w:t>
8</w:t>
            </w:r>
          </w:p>
          <w:bookmarkEnd w:id="41"/>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 қалдықтарының қозғалысы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182 811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w:t>
            </w:r>
            <w:r>
              <w:br/>
            </w:r>
            <w:r>
              <w:rPr>
                <w:rFonts w:ascii="Times New Roman"/>
                <w:b w:val="false"/>
                <w:i w:val="false"/>
                <w:color w:val="000000"/>
                <w:sz w:val="20"/>
              </w:rPr>
              <w:t>мәслихатының 2017 жылғы</w:t>
            </w:r>
            <w:r>
              <w:br/>
            </w:r>
            <w:r>
              <w:rPr>
                <w:rFonts w:ascii="Times New Roman"/>
                <w:b w:val="false"/>
                <w:i w:val="false"/>
                <w:color w:val="000000"/>
                <w:sz w:val="20"/>
              </w:rPr>
              <w:t>28 қарашадағы № 20-2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аудандық</w:t>
            </w:r>
            <w:r>
              <w:br/>
            </w:r>
            <w:r>
              <w:rPr>
                <w:rFonts w:ascii="Times New Roman"/>
                <w:b w:val="false"/>
                <w:i w:val="false"/>
                <w:color w:val="000000"/>
                <w:sz w:val="20"/>
              </w:rPr>
              <w:t>мәслихатының 2016 жылғы</w:t>
            </w:r>
            <w:r>
              <w:br/>
            </w:r>
            <w:r>
              <w:rPr>
                <w:rFonts w:ascii="Times New Roman"/>
                <w:b w:val="false"/>
                <w:i w:val="false"/>
                <w:color w:val="000000"/>
                <w:sz w:val="20"/>
              </w:rPr>
              <w:t xml:space="preserve"> "23" желтоқсандағы №7-2</w:t>
            </w:r>
            <w:r>
              <w:br/>
            </w:r>
            <w:r>
              <w:rPr>
                <w:rFonts w:ascii="Times New Roman"/>
                <w:b w:val="false"/>
                <w:i w:val="false"/>
                <w:color w:val="000000"/>
                <w:sz w:val="20"/>
              </w:rPr>
              <w:t>шешіміне 7 қосымша</w:t>
            </w:r>
          </w:p>
        </w:tc>
      </w:tr>
    </w:tbl>
    <w:bookmarkStart w:name="z285" w:id="42"/>
    <w:p>
      <w:pPr>
        <w:spacing w:after="0"/>
        <w:ind w:left="0"/>
        <w:jc w:val="left"/>
      </w:pPr>
      <w:r>
        <w:rPr>
          <w:rFonts w:ascii="Times New Roman"/>
          <w:b/>
          <w:i w:val="false"/>
          <w:color w:val="000000"/>
        </w:rPr>
        <w:t xml:space="preserve"> Ауылдық округтердің 2017 жылға арналған бюджеттік бағдарламалары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16"/>
        <w:gridCol w:w="908"/>
        <w:gridCol w:w="775"/>
        <w:gridCol w:w="641"/>
        <w:gridCol w:w="641"/>
        <w:gridCol w:w="641"/>
        <w:gridCol w:w="641"/>
        <w:gridCol w:w="908"/>
        <w:gridCol w:w="775"/>
        <w:gridCol w:w="775"/>
        <w:gridCol w:w="908"/>
        <w:gridCol w:w="241"/>
        <w:gridCol w:w="216"/>
        <w:gridCol w:w="775"/>
        <w:gridCol w:w="641"/>
        <w:gridCol w:w="508"/>
        <w:gridCol w:w="508"/>
        <w:gridCol w:w="508"/>
        <w:gridCol w:w="53"/>
        <w:gridCol w:w="775"/>
        <w:gridCol w:w="508"/>
        <w:gridCol w:w="775"/>
        <w:gridCol w:w="775"/>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43"/>
          <w:p>
            <w:pPr>
              <w:spacing w:after="20"/>
              <w:ind w:left="20"/>
              <w:jc w:val="both"/>
            </w:pPr>
            <w:r>
              <w:rPr>
                <w:rFonts w:ascii="Times New Roman"/>
                <w:b w:val="false"/>
                <w:i w:val="false"/>
                <w:color w:val="000000"/>
                <w:sz w:val="20"/>
              </w:rPr>
              <w:t>
№</w:t>
            </w:r>
          </w:p>
          <w:bookmarkEnd w:id="43"/>
        </w:tc>
        <w:tc>
          <w:tcPr>
            <w:tcW w:w="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 аппараттарының атаулары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атауы</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"Қаладағы аудан, аудандық маңызы бар қаланың, кент, ауыл, ауылдық округ әкімінің қызметін қамтамасыз ету жөніндегі қызметтер"</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"Ауылдық жерлерде балаларды мектепке дейін тегін алып баруды және кері алып келуді ұйымдастыру"</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 мекендердегі көшелерді жарықтандыру</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 мекендердің санитариясын қамтамасыз ету"</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 мекендерді абаттандыру мен көгалдандыру"</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"Аудандық маңызы бар қалаларда, кенттерде, ауылдарда, ауылдық округтерде автомобиль жолдарының жұмыс істеуін қамтамасыз ету"</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"Елді мекендерді сумен жабдықтауды ұйымдастыру"</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"Мемлекеттік органның күрделі шығыстары"</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"Елді мекендер көшелеріндегі автомобиль жолдарын күрделі және орташа жөндеу"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44"/>
          <w:p>
            <w:pPr>
              <w:spacing w:after="20"/>
              <w:ind w:left="20"/>
              <w:jc w:val="both"/>
            </w:pPr>
            <w:r>
              <w:rPr>
                <w:rFonts w:ascii="Times New Roman"/>
                <w:b w:val="false"/>
                <w:i w:val="false"/>
                <w:color w:val="000000"/>
                <w:sz w:val="20"/>
              </w:rPr>
              <w:t>
1</w:t>
            </w:r>
          </w:p>
          <w:bookmarkEnd w:id="44"/>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ауылдық округі әкімінің аппараты" коммуналдық мемлекеттік мекемесі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45"/>
          <w:p>
            <w:pPr>
              <w:spacing w:after="20"/>
              <w:ind w:left="20"/>
              <w:jc w:val="both"/>
            </w:pPr>
            <w:r>
              <w:rPr>
                <w:rFonts w:ascii="Times New Roman"/>
                <w:b w:val="false"/>
                <w:i w:val="false"/>
                <w:color w:val="000000"/>
                <w:sz w:val="20"/>
              </w:rPr>
              <w:t>
2</w:t>
            </w:r>
          </w:p>
          <w:bookmarkEnd w:id="45"/>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"Айшабибі ауылдық округі әкімінің аппараты" коммуналдық мемлекеттік мекемесі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46"/>
          <w:p>
            <w:pPr>
              <w:spacing w:after="20"/>
              <w:ind w:left="20"/>
              <w:jc w:val="both"/>
            </w:pPr>
            <w:r>
              <w:rPr>
                <w:rFonts w:ascii="Times New Roman"/>
                <w:b w:val="false"/>
                <w:i w:val="false"/>
                <w:color w:val="000000"/>
                <w:sz w:val="20"/>
              </w:rPr>
              <w:t>
3</w:t>
            </w:r>
          </w:p>
          <w:bookmarkEnd w:id="46"/>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ауылдық округі әкімінің аппараты" коммуналдық мемлекеттік мекемесі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47"/>
          <w:p>
            <w:pPr>
              <w:spacing w:after="20"/>
              <w:ind w:left="20"/>
              <w:jc w:val="both"/>
            </w:pPr>
            <w:r>
              <w:rPr>
                <w:rFonts w:ascii="Times New Roman"/>
                <w:b w:val="false"/>
                <w:i w:val="false"/>
                <w:color w:val="000000"/>
                <w:sz w:val="20"/>
              </w:rPr>
              <w:t>
4</w:t>
            </w:r>
          </w:p>
          <w:bookmarkEnd w:id="47"/>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"Ақбұлым ауылдық округі әкімінің аппараты" коммуналдық мемлекеттік мекемесі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48"/>
          <w:p>
            <w:pPr>
              <w:spacing w:after="20"/>
              <w:ind w:left="20"/>
              <w:jc w:val="both"/>
            </w:pPr>
            <w:r>
              <w:rPr>
                <w:rFonts w:ascii="Times New Roman"/>
                <w:b w:val="false"/>
                <w:i w:val="false"/>
                <w:color w:val="000000"/>
                <w:sz w:val="20"/>
              </w:rPr>
              <w:t>
5</w:t>
            </w:r>
          </w:p>
          <w:bookmarkEnd w:id="48"/>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"Бесағаш ауылдық округі әкімінің аппараты" коммуналдық мемлекеттік мекемесі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49"/>
          <w:p>
            <w:pPr>
              <w:spacing w:after="20"/>
              <w:ind w:left="20"/>
              <w:jc w:val="both"/>
            </w:pPr>
            <w:r>
              <w:rPr>
                <w:rFonts w:ascii="Times New Roman"/>
                <w:b w:val="false"/>
                <w:i w:val="false"/>
                <w:color w:val="000000"/>
                <w:sz w:val="20"/>
              </w:rPr>
              <w:t>
6</w:t>
            </w:r>
          </w:p>
          <w:bookmarkEnd w:id="49"/>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"Гродеково ауылдық округі әкімінің аппараты" коммуналдық мемлекеттік мекемесі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50"/>
          <w:p>
            <w:pPr>
              <w:spacing w:after="20"/>
              <w:ind w:left="20"/>
              <w:jc w:val="both"/>
            </w:pPr>
            <w:r>
              <w:rPr>
                <w:rFonts w:ascii="Times New Roman"/>
                <w:b w:val="false"/>
                <w:i w:val="false"/>
                <w:color w:val="000000"/>
                <w:sz w:val="20"/>
              </w:rPr>
              <w:t>
7</w:t>
            </w:r>
          </w:p>
          <w:bookmarkEnd w:id="50"/>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ауылдық округі әкімінің аппараты" коммуналдық мемлекеттік мекемесі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51"/>
          <w:p>
            <w:pPr>
              <w:spacing w:after="20"/>
              <w:ind w:left="20"/>
              <w:jc w:val="both"/>
            </w:pPr>
            <w:r>
              <w:rPr>
                <w:rFonts w:ascii="Times New Roman"/>
                <w:b w:val="false"/>
                <w:i w:val="false"/>
                <w:color w:val="000000"/>
                <w:sz w:val="20"/>
              </w:rPr>
              <w:t>
8</w:t>
            </w:r>
          </w:p>
          <w:bookmarkEnd w:id="51"/>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"Қарой ауылдық округі әкімінің аппараты" коммуналдық мемлекеттік мекемесі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52"/>
          <w:p>
            <w:pPr>
              <w:spacing w:after="20"/>
              <w:ind w:left="20"/>
              <w:jc w:val="both"/>
            </w:pPr>
            <w:r>
              <w:rPr>
                <w:rFonts w:ascii="Times New Roman"/>
                <w:b w:val="false"/>
                <w:i w:val="false"/>
                <w:color w:val="000000"/>
                <w:sz w:val="20"/>
              </w:rPr>
              <w:t>
9</w:t>
            </w:r>
          </w:p>
          <w:bookmarkEnd w:id="52"/>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"Қызылқайнар ауылдық округі әкімінің аппараты" коммуналдық мемлекеттік мекемесі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53"/>
          <w:p>
            <w:pPr>
              <w:spacing w:after="20"/>
              <w:ind w:left="20"/>
              <w:jc w:val="both"/>
            </w:pPr>
            <w:r>
              <w:rPr>
                <w:rFonts w:ascii="Times New Roman"/>
                <w:b w:val="false"/>
                <w:i w:val="false"/>
                <w:color w:val="000000"/>
                <w:sz w:val="20"/>
              </w:rPr>
              <w:t>
10</w:t>
            </w:r>
          </w:p>
          <w:bookmarkEnd w:id="53"/>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ауылдық округі әкімінің аппараты" коммуналдық мемлекеттік мекемесі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54"/>
          <w:p>
            <w:pPr>
              <w:spacing w:after="20"/>
              <w:ind w:left="20"/>
              <w:jc w:val="both"/>
            </w:pPr>
            <w:r>
              <w:rPr>
                <w:rFonts w:ascii="Times New Roman"/>
                <w:b w:val="false"/>
                <w:i w:val="false"/>
                <w:color w:val="000000"/>
                <w:sz w:val="20"/>
              </w:rPr>
              <w:t>
11</w:t>
            </w:r>
          </w:p>
          <w:bookmarkEnd w:id="54"/>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"Қаракемер ауылдық округі әкімінің аппараты" коммуналдық мемлекеттік мекемесі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55"/>
          <w:p>
            <w:pPr>
              <w:spacing w:after="20"/>
              <w:ind w:left="20"/>
              <w:jc w:val="both"/>
            </w:pPr>
            <w:r>
              <w:rPr>
                <w:rFonts w:ascii="Times New Roman"/>
                <w:b w:val="false"/>
                <w:i w:val="false"/>
                <w:color w:val="000000"/>
                <w:sz w:val="20"/>
              </w:rPr>
              <w:t>
12</w:t>
            </w:r>
          </w:p>
          <w:bookmarkEnd w:id="55"/>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"Көлқайнар ауылдық округі әкімінің аппараты" коммуналдық мемлекеттік мекемесі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56"/>
          <w:p>
            <w:pPr>
              <w:spacing w:after="20"/>
              <w:ind w:left="20"/>
              <w:jc w:val="both"/>
            </w:pPr>
            <w:r>
              <w:rPr>
                <w:rFonts w:ascii="Times New Roman"/>
                <w:b w:val="false"/>
                <w:i w:val="false"/>
                <w:color w:val="000000"/>
                <w:sz w:val="20"/>
              </w:rPr>
              <w:t>
13</w:t>
            </w:r>
          </w:p>
          <w:bookmarkEnd w:id="56"/>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"Ерназар ауылдық округі әкімінің аппараты" коммуналдық мемлекеттік мекемесі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57"/>
          <w:p>
            <w:pPr>
              <w:spacing w:after="20"/>
              <w:ind w:left="20"/>
              <w:jc w:val="both"/>
            </w:pPr>
            <w:r>
              <w:rPr>
                <w:rFonts w:ascii="Times New Roman"/>
                <w:b w:val="false"/>
                <w:i w:val="false"/>
                <w:color w:val="000000"/>
                <w:sz w:val="20"/>
              </w:rPr>
              <w:t>
14</w:t>
            </w:r>
          </w:p>
          <w:bookmarkEnd w:id="57"/>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 ауылдық округі әкімінің аппараты" коммуналдық мемлекеттік мекемесі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58"/>
          <w:p>
            <w:pPr>
              <w:spacing w:after="20"/>
              <w:ind w:left="20"/>
              <w:jc w:val="both"/>
            </w:pPr>
            <w:r>
              <w:rPr>
                <w:rFonts w:ascii="Times New Roman"/>
                <w:b w:val="false"/>
                <w:i w:val="false"/>
                <w:color w:val="000000"/>
                <w:sz w:val="20"/>
              </w:rPr>
              <w:t>
15</w:t>
            </w:r>
          </w:p>
          <w:bookmarkEnd w:id="58"/>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 ауылдық округі әкімінің аппараты" коммуналдық мемлекеттік мекемесі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59"/>
          <w:p>
            <w:pPr>
              <w:spacing w:after="20"/>
              <w:ind w:left="20"/>
              <w:jc w:val="both"/>
            </w:pPr>
            <w:r>
              <w:rPr>
                <w:rFonts w:ascii="Times New Roman"/>
                <w:b w:val="false"/>
                <w:i w:val="false"/>
                <w:color w:val="000000"/>
                <w:sz w:val="20"/>
              </w:rPr>
              <w:t>
16</w:t>
            </w:r>
          </w:p>
          <w:bookmarkEnd w:id="59"/>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"Полатқосшы ауылдық округі әкімінің аппараты" коммуналдық мемлекеттік мекемесі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60"/>
          <w:p>
            <w:pPr>
              <w:spacing w:after="20"/>
              <w:ind w:left="20"/>
              <w:jc w:val="both"/>
            </w:pPr>
            <w:r>
              <w:rPr>
                <w:rFonts w:ascii="Times New Roman"/>
                <w:b w:val="false"/>
                <w:i w:val="false"/>
                <w:color w:val="000000"/>
                <w:sz w:val="20"/>
              </w:rPr>
              <w:t>
17</w:t>
            </w:r>
          </w:p>
          <w:bookmarkEnd w:id="60"/>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"Тоғызтарау ауылдық округі әкімінің аппараты" коммуналдық мемлекеттік мекемесі</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404722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102115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71670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178937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