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a008" w14:textId="6c1a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Нұрлыкент ауылдық округінің Нұрлыкент ауылы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Нұрлыкент ауылдық округі әкімінің аппаратының 2017 жылғы 27 қарашадағы № 22 шешімі. Жамбыл облысы Әділет департаментінде 2017 жылғы 13 желтоқсанда № 3624 болып тіркелді.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Жуалы аудандық аумақтық инспекция басшысының 2017 жылғы 06 қарашадағы № 06-02/325 ұсынысы негізінде Нұрлыкент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Нұрлыкент ауылдық округі Нұрлыкент ауылы аумағында сарып ауруы анықталуына байланысты Нұрлыкент ауылдық округінің Нұрлыкент ауылы аумағында шектеу іс-шараларын енгізе отырып, ветеринариялық режим белгіленсін.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Хайралапов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 ауданы Нұрлыкент ауылдық округі әкімінің 2017 жылғы 27 қарашадағы "Нұрлыкент ауылдық округінің Нұрлыкент ауылы аумағына шектеу іс-шараларын енгізе отырып ветеринариялық режим белгілеу туралы" № 22 шешіміне келісім парағы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 Ішкі істер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Жуалы ауданының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бөлімі" республикалық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Удергенов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 қадағалау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Жуалы аудандық аумақтық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мемлекеттік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Ошанов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министрлігінің Қоғамдық денсаулық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комитеті Жамбыл облысы Қоғамдық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департаментінің Жуалы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қоғамдық денсаулық сақтау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Искаков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