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5653" w14:textId="0c75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Қақпатас ауылдық округінің Қақпатас ауылындағы көше атауын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Қақпатас ауылдық округі әкімінің 2017 жылғы 12 қаңтардағы № 3 шешімі. Жамбыл облысы Әділет департаментінде 2017 жылғы 10 ақпанда № 3301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2016 жылғы 8 желтоқсандағы қорытындысы негізінде және тиісті аумақ халқының пікірін ескере отырып,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Қақпатас ауылдық округі Қақпатас ауылындағы Владимир Комаров көшесінің атауы Алтынбұлақ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Қақпатас ауылдық округі әкімінің бас маманы Н. Рахимбаеваға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