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25b5" w14:textId="eb92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Отар ауылдық округінің Аңырақай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Отар ауылдық округі әкімінің 2017 жылғы 13 қаңтардағы № 3 шешімі. Жамбыл облысы Әділет департаментінде 2017 жылғы 10 ақпанда № 3307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2016 жылғы 8 желтоқсандағы қорытындысын және тиісті аумақ халқының пікірін ескере отырып,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Отар ауылдық округінің Аңырақай ауылындағы Железнодорожная көшесінің атауы Желтөбе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Отар ауылдық округі әкімінің орынбасары Е. Тулеуовке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әділет органдарына мемлекеттік тіркелген күннен бастап күшіне енеді және оның алғаш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