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3e2c" w14:textId="38f3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Сұлутөр ауылдық округінің Көктөбе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Сұлутөр ауылдық округі әкімінің 2017 жылғы 14 тамыздағы № 5 шешімі. Жамбыл облысы Әділет департаментінде 2017 жылғы 29 тамызда № 3514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29 наурыздағы қорытындысы негізінде және тиісті аумақ халқының пікірін ескере отырып,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Сұлутөр ауылдық округінің Көктөбе ауылындағы Чапаев көшесі Қарақия болып өзгертілсін.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шешімнің орындалуын бақылау Сұлутөр ауылдық округі әкімі аппаратының бас маман қаржы агенті Г.Бердиеваға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Мырзагулов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