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7255b" w14:textId="af725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ауылдық округінің Қарасу ауылындағы көше атауларын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Қарасу ауылдық округі әкімінің 2017 жылғы 25 желтоқсандағы № 73 шешімі. Жамбыл облысы Әділет департаментінде 2018 жылғы 9 қаңтарда № 3673 болып тіркелді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Жамбыл облысы әкімдігі жанындағы ономастика комиссиясының 2017 жылғы 24 қарашадағы қорытындысы негізінде және тиісті аумақ халқының пікірін ескере отырып,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</w:t>
      </w:r>
      <w:r>
        <w:rPr>
          <w:rFonts w:ascii="Times New Roman"/>
          <w:b/>
          <w:i w:val="false"/>
          <w:color w:val="000000"/>
          <w:sz w:val="28"/>
        </w:rPr>
        <w:t>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1.Қарасу ауылдық округінің Қарасу ауылына қарасты төмендегі көшелерінің атаулары өзгертілсін: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Чуйская көшесі – Кескентас;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Школьная көшесі – Бастау болып өзгертілсін.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шешімнің орындалуын бақылау Қарасу ауылдық округі әкімінің орынбасары Қ. Айтпаевқа жүктелсін.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3.Осы шешім әділет органдарына мемлекеттік тіркелгеннен күннен бастап күшіне енеді және оның алғашқы ресми жарияланған күнінен кейін күнтізбелік он күн өткен соң қолданысқа енгізіледі.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Кампитов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