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9d32d" w14:textId="d89d3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Меркі ауданында 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Меркі ауданы әкімдігінің 2017 жылғы 30 наурыздағы № 75 қаулысы. Жамбыл облысы Әділет департаментінде 2017 жылғы 3 мамырда № 3421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"Білім туралы" Қазақстан Республикасының 2007 жылғы 27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 8-1) тармақшасына сәйкес Меркі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Меркі ауданында 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Меркі ауданы әкімінің орынбасары Марат Жарылқасынұлы Қасымға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әділет органдарына мемлекеттік тіркелген күннен бастап күшіне енеді және оның алғаш ресми жарияланған күннен кейін күнтізбелік он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Өмірбеков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жылғы "30"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№75 қаулысына қосымша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Меркі ауданында 2017 жылға арналған мектепке дейінгі тәрбие мен оқытуға мемлекеттік білім беру тапсырысын жан басына шаққандағы қаржыландыру және ата-ананың ақы төлеу мөлшері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0"/>
        <w:gridCol w:w="2037"/>
        <w:gridCol w:w="1730"/>
        <w:gridCol w:w="1411"/>
        <w:gridCol w:w="1651"/>
        <w:gridCol w:w="2815"/>
        <w:gridCol w:w="1202"/>
        <w:gridCol w:w="1074"/>
      </w:tblGrid>
      <w:tr>
        <w:trPr>
          <w:trHeight w:val="30" w:hRule="atLeast"/>
        </w:trPr>
        <w:tc>
          <w:tcPr>
            <w:tcW w:w="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білім беру тапсырысы, (орын) 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жан басына шаққандағы қаржыландыру мөлшері (теңге), 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айға ата – ананың ақы төлеу мөлшері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"Мектепке дейінгі білім беру ұйымдарында мемлекеттік білім беру тапсырысын іске асыру" бағдарламасы арқылы қаржыландырылатын (орын саны)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"Мектепке дейінгі тәрбие ұйымдарының қызметін қамтамасыз ету" бағдарламасы арқылы қаржыландырылатын (орын саны)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"Мектепке дейінгі білім беру ұйымдарында мемлекеттік білім беру тапсырысын іске асыру" бағдарламасы арқылы қаржыландыру (теңге)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"Мектепке дейінгі білім беру ұйымдарында мемлекеттік білім беру тапсырысын іске асыру" бағдарламасы арқылы қаржыландырылатын балабақшалар мен шағын орталықтарды қосымша "Мектепке дейінгі тәрбие ұйымдарының қызметін қамтамасыз ету" бағдарламасы арқылы 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"Мектепке дейінгі тәрбие ұйымдарының қызметін қамтамасыз ету бағдарламасы арқылы қаржыландыру (теңге)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мемлекеттік ұйымдар (шағын орталық)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мемлекеттік ұйымдар (балабақшалар)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"Меркі ауданы әкімдігінің білім бөлімінің "Айым" балалар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"Меркі ауданы әкімдігінің білім бөлімінің "Балдаурен" балалар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"Меркі ауданы әкімдігінің білім бөлімінің "Балдырған" балалар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"Меркі ауданы әкімдігінің білім бөлімінің "Бөбек" балалар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"Меркі ауданы әкімдігінің білім бөлімінің "Балбөбек" балалар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"Меркі ауданы әкімдігінің білім бөлімінің "Балапан" балалар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"Меркі ауданы әкімдігінің білім бөлімінің "Ертөстік" балалар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"Меркі ауданы әкімдігінің білім бөлімінің "Нұршуақ" балалар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"Меркі ауданы әкімдігінің білім бөлімінің "Арайлы" балалар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"Меркі ауданы әкімдігінің білім бөлімінің "Айбөбек" балалар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"Меркі ауданы әкімдігінің білім бөлімінің "Ақ бота" балалар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"Меркі ауданы әкімдігінің білім бөлімінің "Бүлдіршін" балалар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"Меркі ауданы әкімдігінің білім бөлімінің "Қарлығаш" балалар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"Меркі ауданы әкімдігінің білім бөлімінің "Балауса" балалар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"Меркі ауданы әкімдігінің білім бөлімінің "Балалардың өкпе ауруы интоксикациясының" "Санаторный" балалар балабақшасы" мемлекеттік коммуналдық қазыналық кәсіпорны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жекеменшік ұйымдар (балабақшалар)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"Айдана – Аида" жауапкершілігі шектеулі серіктестігі балабақшасы"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"Меркілік Әміржан" жауапкершілігі шектеулі серіктестігі балабақшасы"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"Ботакөз" жауапкершілігі шектеулі серіктестігі балалар балабақшасы"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"Қаршыға" жауапкершілігі шектеулі серіктестігі балалар балабақшасы"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