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552c" w14:textId="1425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Меркі аудандық мәслихатының 2016 жылғы 23 желтоқсандағы № 13-3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2017 жылғы 18 қазандағы № 20-2 шешімі. Жамбыл облысы Әділет департаментінде 2017 жылғы 19 қазанда № 3553 болып тіркелді</w:t>
      </w:r>
    </w:p>
    <w:p>
      <w:pPr>
        <w:spacing w:after="0"/>
        <w:ind w:left="0"/>
        <w:jc w:val="both"/>
      </w:pPr>
      <w:bookmarkStart w:name="z10"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2"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бабына және "2017-2019 жылдарға арналған облыстық бюджет туралы" Жамбыл облыстық мәслихатының 2016 жылғы 21 желтоқсандағы </w:t>
      </w:r>
      <w:r>
        <w:rPr>
          <w:rFonts w:ascii="Times New Roman"/>
          <w:b w:val="false"/>
          <w:i w:val="false"/>
          <w:color w:val="000000"/>
          <w:sz w:val="28"/>
        </w:rPr>
        <w:t>№ 7-3</w:t>
      </w:r>
      <w:r>
        <w:rPr>
          <w:rFonts w:ascii="Times New Roman"/>
          <w:b w:val="false"/>
          <w:i w:val="false"/>
          <w:color w:val="000000"/>
          <w:sz w:val="28"/>
        </w:rPr>
        <w:t xml:space="preserve"> шешіміне өзгерістер енгізу туралы" Жамбыл облыстық мәслихатының 2017 жылдың 6 қазанындағы № 15-5 шешімі (Нормативтік құқықтық актілерді мемлекеттік тіркеу тізілімінде </w:t>
      </w:r>
      <w:r>
        <w:rPr>
          <w:rFonts w:ascii="Times New Roman"/>
          <w:b w:val="false"/>
          <w:i w:val="false"/>
          <w:color w:val="000000"/>
          <w:sz w:val="28"/>
        </w:rPr>
        <w:t>№ 3544</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p>
    <w:bookmarkEnd w:id="1"/>
    <w:bookmarkStart w:name="z13" w:id="2"/>
    <w:p>
      <w:pPr>
        <w:spacing w:after="0"/>
        <w:ind w:left="0"/>
        <w:jc w:val="both"/>
      </w:pPr>
      <w:r>
        <w:rPr>
          <w:rFonts w:ascii="Times New Roman"/>
          <w:b w:val="false"/>
          <w:i w:val="false"/>
          <w:color w:val="000000"/>
          <w:sz w:val="28"/>
        </w:rPr>
        <w:t xml:space="preserve">
      1. "2017-2019 жылдарға арналған аудандық бюджет туралы" Меркі аудандық мәслихатының 2016 жылғы 23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3263</w:t>
      </w:r>
      <w:r>
        <w:rPr>
          <w:rFonts w:ascii="Times New Roman"/>
          <w:b w:val="false"/>
          <w:i w:val="false"/>
          <w:color w:val="000000"/>
          <w:sz w:val="28"/>
        </w:rPr>
        <w:t xml:space="preserve"> болып тіркелген, 2017 жылғы 11 қаңтардағы, 13 қаңтардағы, 18 қаңтардағы "Меркі тынысы-Меркенский вестник"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bookmarkStart w:name="z16" w:id="3"/>
    <w:p>
      <w:pPr>
        <w:spacing w:after="0"/>
        <w:ind w:left="0"/>
        <w:jc w:val="both"/>
      </w:pPr>
      <w:r>
        <w:rPr>
          <w:rFonts w:ascii="Times New Roman"/>
          <w:b w:val="false"/>
          <w:i w:val="false"/>
          <w:color w:val="000000"/>
          <w:sz w:val="28"/>
        </w:rPr>
        <w:t>
      "10 622 058" сандары "10 740 600" сандарымен ауыстырылсын;</w:t>
      </w:r>
    </w:p>
    <w:bookmarkEnd w:id="3"/>
    <w:bookmarkStart w:name="z17" w:id="4"/>
    <w:p>
      <w:pPr>
        <w:spacing w:after="0"/>
        <w:ind w:left="0"/>
        <w:jc w:val="both"/>
      </w:pPr>
      <w:r>
        <w:rPr>
          <w:rFonts w:ascii="Times New Roman"/>
          <w:b w:val="false"/>
          <w:i w:val="false"/>
          <w:color w:val="000000"/>
          <w:sz w:val="28"/>
        </w:rPr>
        <w:t>
      "1 270 591" сандары "1 295 341" сандарымен ауыстырылсын;</w:t>
      </w:r>
    </w:p>
    <w:bookmarkEnd w:id="4"/>
    <w:bookmarkStart w:name="z18" w:id="5"/>
    <w:p>
      <w:pPr>
        <w:spacing w:after="0"/>
        <w:ind w:left="0"/>
        <w:jc w:val="both"/>
      </w:pPr>
      <w:r>
        <w:rPr>
          <w:rFonts w:ascii="Times New Roman"/>
          <w:b w:val="false"/>
          <w:i w:val="false"/>
          <w:color w:val="000000"/>
          <w:sz w:val="28"/>
        </w:rPr>
        <w:t>
      "22 400" сандары "23 100" сандарымен ауыстырылсын;</w:t>
      </w:r>
    </w:p>
    <w:bookmarkEnd w:id="5"/>
    <w:bookmarkStart w:name="z19" w:id="6"/>
    <w:p>
      <w:pPr>
        <w:spacing w:after="0"/>
        <w:ind w:left="0"/>
        <w:jc w:val="both"/>
      </w:pPr>
      <w:r>
        <w:rPr>
          <w:rFonts w:ascii="Times New Roman"/>
          <w:b w:val="false"/>
          <w:i w:val="false"/>
          <w:color w:val="000000"/>
          <w:sz w:val="28"/>
        </w:rPr>
        <w:t>
      "22 000" сандары "27 850" сандарымен ауыстырылсын;</w:t>
      </w:r>
    </w:p>
    <w:bookmarkEnd w:id="6"/>
    <w:bookmarkStart w:name="z20" w:id="7"/>
    <w:p>
      <w:pPr>
        <w:spacing w:after="0"/>
        <w:ind w:left="0"/>
        <w:jc w:val="both"/>
      </w:pPr>
      <w:r>
        <w:rPr>
          <w:rFonts w:ascii="Times New Roman"/>
          <w:b w:val="false"/>
          <w:i w:val="false"/>
          <w:color w:val="000000"/>
          <w:sz w:val="28"/>
        </w:rPr>
        <w:t>
      "9 307 067" сандары "9 394 309"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2" w:id="8"/>
    <w:p>
      <w:pPr>
        <w:spacing w:after="0"/>
        <w:ind w:left="0"/>
        <w:jc w:val="both"/>
      </w:pPr>
      <w:r>
        <w:rPr>
          <w:rFonts w:ascii="Times New Roman"/>
          <w:b w:val="false"/>
          <w:i w:val="false"/>
          <w:color w:val="000000"/>
          <w:sz w:val="28"/>
        </w:rPr>
        <w:t>
      "10 807 179" сандары "10 925 721" сандарымен ауыстырылсын.</w:t>
      </w:r>
    </w:p>
    <w:bookmarkEnd w:id="8"/>
    <w:bookmarkStart w:name="z23"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9"/>
    <w:bookmarkStart w:name="z24" w:id="10"/>
    <w:p>
      <w:pPr>
        <w:spacing w:after="0"/>
        <w:ind w:left="0"/>
        <w:jc w:val="both"/>
      </w:pPr>
      <w:r>
        <w:rPr>
          <w:rFonts w:ascii="Times New Roman"/>
          <w:b w:val="false"/>
          <w:i w:val="false"/>
          <w:color w:val="000000"/>
          <w:sz w:val="28"/>
        </w:rPr>
        <w:t xml:space="preserve">
      2. Осы шешімнің орындалуына бақылау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 </w:t>
      </w:r>
    </w:p>
    <w:bookmarkEnd w:id="10"/>
    <w:bookmarkStart w:name="z25"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 Нұралбеков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18 қазандағы</w:t>
            </w:r>
            <w:r>
              <w:br/>
            </w:r>
            <w:r>
              <w:rPr>
                <w:rFonts w:ascii="Times New Roman"/>
                <w:b w:val="false"/>
                <w:i w:val="false"/>
                <w:color w:val="000000"/>
                <w:sz w:val="20"/>
              </w:rPr>
              <w:t>№ 20-2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13-3 шешіміне 1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2"/>
          <w:p>
            <w:pPr>
              <w:spacing w:after="20"/>
              <w:ind w:left="20"/>
              <w:jc w:val="both"/>
            </w:pPr>
            <w:r>
              <w:rPr>
                <w:rFonts w:ascii="Times New Roman"/>
                <w:b w:val="false"/>
                <w:i w:val="false"/>
                <w:color w:val="000000"/>
                <w:sz w:val="20"/>
              </w:rPr>
              <w:t>
Санаты</w:t>
            </w:r>
          </w:p>
          <w:bookmarkEnd w:id="12"/>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3"/>
          <w:p>
            <w:pPr>
              <w:spacing w:after="20"/>
              <w:ind w:left="20"/>
              <w:jc w:val="both"/>
            </w:pPr>
            <w:r>
              <w:rPr>
                <w:rFonts w:ascii="Times New Roman"/>
                <w:b w:val="false"/>
                <w:i w:val="false"/>
                <w:color w:val="000000"/>
                <w:sz w:val="20"/>
              </w:rPr>
              <w:t>
 </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4"/>
          <w:p>
            <w:pPr>
              <w:spacing w:after="20"/>
              <w:ind w:left="20"/>
              <w:jc w:val="both"/>
            </w:pPr>
            <w:r>
              <w:rPr>
                <w:rFonts w:ascii="Times New Roman"/>
                <w:b w:val="false"/>
                <w:i w:val="false"/>
                <w:color w:val="000000"/>
                <w:sz w:val="20"/>
              </w:rPr>
              <w:t>
 </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5"/>
          <w:p>
            <w:pPr>
              <w:spacing w:after="20"/>
              <w:ind w:left="20"/>
              <w:jc w:val="both"/>
            </w:pPr>
            <w:r>
              <w:rPr>
                <w:rFonts w:ascii="Times New Roman"/>
                <w:b w:val="false"/>
                <w:i w:val="false"/>
                <w:color w:val="000000"/>
                <w:sz w:val="20"/>
              </w:rPr>
              <w:t>
 </w:t>
            </w:r>
          </w:p>
          <w:bookmarkEnd w:id="15"/>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6"/>
          <w:p>
            <w:pPr>
              <w:spacing w:after="20"/>
              <w:ind w:left="20"/>
              <w:jc w:val="both"/>
            </w:pPr>
            <w:r>
              <w:rPr>
                <w:rFonts w:ascii="Times New Roman"/>
                <w:b w:val="false"/>
                <w:i w:val="false"/>
                <w:color w:val="000000"/>
                <w:sz w:val="20"/>
              </w:rPr>
              <w:t>
1</w:t>
            </w:r>
          </w:p>
          <w:bookmarkEnd w:id="16"/>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7"/>
          <w:p>
            <w:pPr>
              <w:spacing w:after="20"/>
              <w:ind w:left="20"/>
              <w:jc w:val="both"/>
            </w:pPr>
            <w:r>
              <w:rPr>
                <w:rFonts w:ascii="Times New Roman"/>
                <w:b w:val="false"/>
                <w:i w:val="false"/>
                <w:color w:val="000000"/>
                <w:sz w:val="20"/>
              </w:rPr>
              <w:t>
 </w:t>
            </w:r>
          </w:p>
          <w:bookmarkEnd w:id="1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8"/>
          <w:p>
            <w:pPr>
              <w:spacing w:after="20"/>
              <w:ind w:left="20"/>
              <w:jc w:val="both"/>
            </w:pPr>
            <w:r>
              <w:rPr>
                <w:rFonts w:ascii="Times New Roman"/>
                <w:b w:val="false"/>
                <w:i w:val="false"/>
                <w:color w:val="000000"/>
                <w:sz w:val="20"/>
              </w:rPr>
              <w:t>
1</w:t>
            </w:r>
          </w:p>
          <w:bookmarkEnd w:id="1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9"/>
          <w:p>
            <w:pPr>
              <w:spacing w:after="20"/>
              <w:ind w:left="20"/>
              <w:jc w:val="both"/>
            </w:pPr>
            <w:r>
              <w:rPr>
                <w:rFonts w:ascii="Times New Roman"/>
                <w:b w:val="false"/>
                <w:i w:val="false"/>
                <w:color w:val="000000"/>
                <w:sz w:val="20"/>
              </w:rPr>
              <w:t>
 </w:t>
            </w:r>
          </w:p>
          <w:bookmarkEnd w:id="1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0"/>
          <w:p>
            <w:pPr>
              <w:spacing w:after="20"/>
              <w:ind w:left="20"/>
              <w:jc w:val="both"/>
            </w:pPr>
            <w:r>
              <w:rPr>
                <w:rFonts w:ascii="Times New Roman"/>
                <w:b w:val="false"/>
                <w:i w:val="false"/>
                <w:color w:val="000000"/>
                <w:sz w:val="20"/>
              </w:rPr>
              <w:t>
 </w:t>
            </w:r>
          </w:p>
          <w:bookmarkEnd w:id="2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1"/>
          <w:p>
            <w:pPr>
              <w:spacing w:after="20"/>
              <w:ind w:left="20"/>
              <w:jc w:val="both"/>
            </w:pPr>
            <w:r>
              <w:rPr>
                <w:rFonts w:ascii="Times New Roman"/>
                <w:b w:val="false"/>
                <w:i w:val="false"/>
                <w:color w:val="000000"/>
                <w:sz w:val="20"/>
              </w:rPr>
              <w:t>
 </w:t>
            </w:r>
          </w:p>
          <w:bookmarkEnd w:id="2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2"/>
          <w:p>
            <w:pPr>
              <w:spacing w:after="20"/>
              <w:ind w:left="20"/>
              <w:jc w:val="both"/>
            </w:pPr>
            <w:r>
              <w:rPr>
                <w:rFonts w:ascii="Times New Roman"/>
                <w:b w:val="false"/>
                <w:i w:val="false"/>
                <w:color w:val="000000"/>
                <w:sz w:val="20"/>
              </w:rPr>
              <w:t>
 </w:t>
            </w:r>
          </w:p>
          <w:bookmarkEnd w:id="2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3"/>
          <w:p>
            <w:pPr>
              <w:spacing w:after="20"/>
              <w:ind w:left="20"/>
              <w:jc w:val="both"/>
            </w:pPr>
            <w:r>
              <w:rPr>
                <w:rFonts w:ascii="Times New Roman"/>
                <w:b w:val="false"/>
                <w:i w:val="false"/>
                <w:color w:val="000000"/>
                <w:sz w:val="20"/>
              </w:rPr>
              <w:t>
 </w:t>
            </w:r>
          </w:p>
          <w:bookmarkEnd w:id="2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4"/>
          <w:p>
            <w:pPr>
              <w:spacing w:after="20"/>
              <w:ind w:left="20"/>
              <w:jc w:val="both"/>
            </w:pPr>
            <w:r>
              <w:rPr>
                <w:rFonts w:ascii="Times New Roman"/>
                <w:b w:val="false"/>
                <w:i w:val="false"/>
                <w:color w:val="000000"/>
                <w:sz w:val="20"/>
              </w:rPr>
              <w:t>
 </w:t>
            </w:r>
          </w:p>
          <w:bookmarkEnd w:id="2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5"/>
          <w:p>
            <w:pPr>
              <w:spacing w:after="20"/>
              <w:ind w:left="20"/>
              <w:jc w:val="both"/>
            </w:pPr>
            <w:r>
              <w:rPr>
                <w:rFonts w:ascii="Times New Roman"/>
                <w:b w:val="false"/>
                <w:i w:val="false"/>
                <w:color w:val="000000"/>
                <w:sz w:val="20"/>
              </w:rPr>
              <w:t>
 </w:t>
            </w:r>
          </w:p>
          <w:bookmarkEnd w:id="2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6"/>
          <w:p>
            <w:pPr>
              <w:spacing w:after="20"/>
              <w:ind w:left="20"/>
              <w:jc w:val="both"/>
            </w:pPr>
            <w:r>
              <w:rPr>
                <w:rFonts w:ascii="Times New Roman"/>
                <w:b w:val="false"/>
                <w:i w:val="false"/>
                <w:color w:val="000000"/>
                <w:sz w:val="20"/>
              </w:rPr>
              <w:t>
 </w:t>
            </w:r>
          </w:p>
          <w:bookmarkEnd w:id="2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w:t>
            </w:r>
          </w:p>
          <w:bookmarkEnd w:id="2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w:t>
            </w:r>
          </w:p>
          <w:bookmarkEnd w:id="2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w:t>
            </w:r>
          </w:p>
          <w:bookmarkEnd w:id="2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w:t>
            </w:r>
          </w:p>
          <w:bookmarkEnd w:id="3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1"/>
          <w:p>
            <w:pPr>
              <w:spacing w:after="20"/>
              <w:ind w:left="20"/>
              <w:jc w:val="both"/>
            </w:pPr>
            <w:r>
              <w:rPr>
                <w:rFonts w:ascii="Times New Roman"/>
                <w:b w:val="false"/>
                <w:i w:val="false"/>
                <w:color w:val="000000"/>
                <w:sz w:val="20"/>
              </w:rPr>
              <w:t>
 </w:t>
            </w:r>
          </w:p>
          <w:bookmarkEnd w:id="3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2"/>
          <w:p>
            <w:pPr>
              <w:spacing w:after="20"/>
              <w:ind w:left="20"/>
              <w:jc w:val="both"/>
            </w:pPr>
            <w:r>
              <w:rPr>
                <w:rFonts w:ascii="Times New Roman"/>
                <w:b w:val="false"/>
                <w:i w:val="false"/>
                <w:color w:val="000000"/>
                <w:sz w:val="20"/>
              </w:rPr>
              <w:t>
 </w:t>
            </w:r>
          </w:p>
          <w:bookmarkEnd w:id="3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w:t>
            </w:r>
          </w:p>
          <w:bookmarkEnd w:id="3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4"/>
          <w:p>
            <w:pPr>
              <w:spacing w:after="20"/>
              <w:ind w:left="20"/>
              <w:jc w:val="both"/>
            </w:pPr>
            <w:r>
              <w:rPr>
                <w:rFonts w:ascii="Times New Roman"/>
                <w:b w:val="false"/>
                <w:i w:val="false"/>
                <w:color w:val="000000"/>
                <w:sz w:val="20"/>
              </w:rPr>
              <w:t>
 </w:t>
            </w:r>
          </w:p>
          <w:bookmarkEnd w:id="3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5"/>
          <w:p>
            <w:pPr>
              <w:spacing w:after="20"/>
              <w:ind w:left="20"/>
              <w:jc w:val="both"/>
            </w:pPr>
            <w:r>
              <w:rPr>
                <w:rFonts w:ascii="Times New Roman"/>
                <w:b w:val="false"/>
                <w:i w:val="false"/>
                <w:color w:val="000000"/>
                <w:sz w:val="20"/>
              </w:rPr>
              <w:t>
2</w:t>
            </w:r>
          </w:p>
          <w:bookmarkEnd w:id="3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6"/>
          <w:p>
            <w:pPr>
              <w:spacing w:after="20"/>
              <w:ind w:left="20"/>
              <w:jc w:val="both"/>
            </w:pPr>
            <w:r>
              <w:rPr>
                <w:rFonts w:ascii="Times New Roman"/>
                <w:b w:val="false"/>
                <w:i w:val="false"/>
                <w:color w:val="000000"/>
                <w:sz w:val="20"/>
              </w:rPr>
              <w:t>
 </w:t>
            </w:r>
          </w:p>
          <w:bookmarkEnd w:id="3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7"/>
          <w:p>
            <w:pPr>
              <w:spacing w:after="20"/>
              <w:ind w:left="20"/>
              <w:jc w:val="both"/>
            </w:pPr>
            <w:r>
              <w:rPr>
                <w:rFonts w:ascii="Times New Roman"/>
                <w:b w:val="false"/>
                <w:i w:val="false"/>
                <w:color w:val="000000"/>
                <w:sz w:val="20"/>
              </w:rPr>
              <w:t>
 </w:t>
            </w:r>
          </w:p>
          <w:bookmarkEnd w:id="3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8"/>
          <w:p>
            <w:pPr>
              <w:spacing w:after="20"/>
              <w:ind w:left="20"/>
              <w:jc w:val="both"/>
            </w:pPr>
            <w:r>
              <w:rPr>
                <w:rFonts w:ascii="Times New Roman"/>
                <w:b w:val="false"/>
                <w:i w:val="false"/>
                <w:color w:val="000000"/>
                <w:sz w:val="20"/>
              </w:rPr>
              <w:t>
 </w:t>
            </w:r>
          </w:p>
          <w:bookmarkEnd w:id="3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9"/>
          <w:p>
            <w:pPr>
              <w:spacing w:after="20"/>
              <w:ind w:left="20"/>
              <w:jc w:val="both"/>
            </w:pPr>
            <w:r>
              <w:rPr>
                <w:rFonts w:ascii="Times New Roman"/>
                <w:b w:val="false"/>
                <w:i w:val="false"/>
                <w:color w:val="000000"/>
                <w:sz w:val="20"/>
              </w:rPr>
              <w:t>
 </w:t>
            </w:r>
          </w:p>
          <w:bookmarkEnd w:id="3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0"/>
          <w:p>
            <w:pPr>
              <w:spacing w:after="20"/>
              <w:ind w:left="20"/>
              <w:jc w:val="both"/>
            </w:pPr>
            <w:r>
              <w:rPr>
                <w:rFonts w:ascii="Times New Roman"/>
                <w:b w:val="false"/>
                <w:i w:val="false"/>
                <w:color w:val="000000"/>
                <w:sz w:val="20"/>
              </w:rPr>
              <w:t>
3</w:t>
            </w:r>
          </w:p>
          <w:bookmarkEnd w:id="4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1"/>
          <w:p>
            <w:pPr>
              <w:spacing w:after="20"/>
              <w:ind w:left="20"/>
              <w:jc w:val="both"/>
            </w:pPr>
            <w:r>
              <w:rPr>
                <w:rFonts w:ascii="Times New Roman"/>
                <w:b w:val="false"/>
                <w:i w:val="false"/>
                <w:color w:val="000000"/>
                <w:sz w:val="20"/>
              </w:rPr>
              <w:t>
 </w:t>
            </w:r>
          </w:p>
          <w:bookmarkEnd w:id="4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2"/>
          <w:p>
            <w:pPr>
              <w:spacing w:after="20"/>
              <w:ind w:left="20"/>
              <w:jc w:val="both"/>
            </w:pPr>
            <w:r>
              <w:rPr>
                <w:rFonts w:ascii="Times New Roman"/>
                <w:b w:val="false"/>
                <w:i w:val="false"/>
                <w:color w:val="000000"/>
                <w:sz w:val="20"/>
              </w:rPr>
              <w:t>
 </w:t>
            </w:r>
          </w:p>
          <w:bookmarkEnd w:id="4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w:t>
            </w:r>
          </w:p>
          <w:bookmarkEnd w:id="4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w:t>
            </w:r>
          </w:p>
          <w:bookmarkEnd w:id="4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5"/>
          <w:p>
            <w:pPr>
              <w:spacing w:after="20"/>
              <w:ind w:left="20"/>
              <w:jc w:val="both"/>
            </w:pPr>
            <w:r>
              <w:rPr>
                <w:rFonts w:ascii="Times New Roman"/>
                <w:b w:val="false"/>
                <w:i w:val="false"/>
                <w:color w:val="000000"/>
                <w:sz w:val="20"/>
              </w:rPr>
              <w:t>
 </w:t>
            </w:r>
          </w:p>
          <w:bookmarkEnd w:id="4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6"/>
          <w:p>
            <w:pPr>
              <w:spacing w:after="20"/>
              <w:ind w:left="20"/>
              <w:jc w:val="both"/>
            </w:pPr>
            <w:r>
              <w:rPr>
                <w:rFonts w:ascii="Times New Roman"/>
                <w:b w:val="false"/>
                <w:i w:val="false"/>
                <w:color w:val="000000"/>
                <w:sz w:val="20"/>
              </w:rPr>
              <w:t>
4</w:t>
            </w:r>
          </w:p>
          <w:bookmarkEnd w:id="4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9394309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7"/>
          <w:p>
            <w:pPr>
              <w:spacing w:after="20"/>
              <w:ind w:left="20"/>
              <w:jc w:val="both"/>
            </w:pPr>
            <w:r>
              <w:rPr>
                <w:rFonts w:ascii="Times New Roman"/>
                <w:b w:val="false"/>
                <w:i w:val="false"/>
                <w:color w:val="000000"/>
                <w:sz w:val="20"/>
              </w:rPr>
              <w:t>
 </w:t>
            </w:r>
          </w:p>
          <w:bookmarkEnd w:id="4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9394309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8"/>
          <w:p>
            <w:pPr>
              <w:spacing w:after="20"/>
              <w:ind w:left="20"/>
              <w:jc w:val="both"/>
            </w:pPr>
            <w:r>
              <w:rPr>
                <w:rFonts w:ascii="Times New Roman"/>
                <w:b w:val="false"/>
                <w:i w:val="false"/>
                <w:color w:val="000000"/>
                <w:sz w:val="20"/>
              </w:rPr>
              <w:t>
 </w:t>
            </w:r>
          </w:p>
          <w:bookmarkEnd w:id="4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9394309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8"/>
        <w:gridCol w:w="3148"/>
        <w:gridCol w:w="38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18 қазандағы</w:t>
            </w:r>
            <w:r>
              <w:br/>
            </w:r>
            <w:r>
              <w:rPr>
                <w:rFonts w:ascii="Times New Roman"/>
                <w:b w:val="false"/>
                <w:i w:val="false"/>
                <w:color w:val="000000"/>
                <w:sz w:val="20"/>
              </w:rPr>
              <w:t>№ 20-2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13-3 шешіміне 5 қосымша</w:t>
            </w:r>
          </w:p>
        </w:tc>
      </w:tr>
    </w:tbl>
    <w:p>
      <w:pPr>
        <w:spacing w:after="0"/>
        <w:ind w:left="0"/>
        <w:jc w:val="left"/>
      </w:pPr>
      <w:r>
        <w:rPr>
          <w:rFonts w:ascii="Times New Roman"/>
          <w:b/>
          <w:i w:val="false"/>
          <w:color w:val="000000"/>
        </w:rPr>
        <w:t xml:space="preserve"> 2017 жылға арналған ауылдық округтерінің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834"/>
        <w:gridCol w:w="1386"/>
        <w:gridCol w:w="810"/>
        <w:gridCol w:w="875"/>
        <w:gridCol w:w="1643"/>
        <w:gridCol w:w="811"/>
        <w:gridCol w:w="1343"/>
        <w:gridCol w:w="1532"/>
        <w:gridCol w:w="908"/>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49"/>
          <w:p>
            <w:pPr>
              <w:spacing w:after="20"/>
              <w:ind w:left="20"/>
              <w:jc w:val="both"/>
            </w:pPr>
            <w:r>
              <w:rPr>
                <w:rFonts w:ascii="Times New Roman"/>
                <w:b w:val="false"/>
                <w:i w:val="false"/>
                <w:color w:val="000000"/>
                <w:sz w:val="20"/>
              </w:rPr>
              <w:t>
Ауылдық округтер</w:t>
            </w:r>
          </w:p>
          <w:bookmarkEnd w:id="4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тізімі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0"/>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bookmarkEnd w:id="5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028.Жергілікті деңгейде дене шынықтыру –сауықтыру және спорттық іс-шараларды іске асыру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51"/>
          <w:p>
            <w:pPr>
              <w:spacing w:after="20"/>
              <w:ind w:left="20"/>
              <w:jc w:val="both"/>
            </w:pPr>
            <w:r>
              <w:rPr>
                <w:rFonts w:ascii="Times New Roman"/>
                <w:b w:val="false"/>
                <w:i w:val="false"/>
                <w:color w:val="000000"/>
                <w:sz w:val="20"/>
              </w:rPr>
              <w:t>
"Меркі ауданы Ақтоған ауылдық округі әкімінің аппараты" коммуналдық мемлекеттік мекемесі</w:t>
            </w:r>
          </w:p>
          <w:bookmarkEnd w:id="51"/>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40781</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52"/>
          <w:p>
            <w:pPr>
              <w:spacing w:after="20"/>
              <w:ind w:left="20"/>
              <w:jc w:val="both"/>
            </w:pPr>
            <w:r>
              <w:rPr>
                <w:rFonts w:ascii="Times New Roman"/>
                <w:b w:val="false"/>
                <w:i w:val="false"/>
                <w:color w:val="000000"/>
                <w:sz w:val="20"/>
              </w:rPr>
              <w:t>
"Меркі ауданы Жамбыл ауылдық округі әкімінің аппараты" коммуналдық мемлекеттік мекемесі</w:t>
            </w:r>
          </w:p>
          <w:bookmarkEnd w:id="52"/>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3"/>
          <w:p>
            <w:pPr>
              <w:spacing w:after="20"/>
              <w:ind w:left="20"/>
              <w:jc w:val="both"/>
            </w:pPr>
            <w:r>
              <w:rPr>
                <w:rFonts w:ascii="Times New Roman"/>
                <w:b w:val="false"/>
                <w:i w:val="false"/>
                <w:color w:val="000000"/>
                <w:sz w:val="20"/>
              </w:rPr>
              <w:t>
"Меркі ауданы Меркі ауылдық округі әкімінің аппараты" коммуналдық мемлекеттік мекемесі</w:t>
            </w:r>
          </w:p>
          <w:bookmarkEnd w:id="53"/>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93981</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54"/>
          <w:p>
            <w:pPr>
              <w:spacing w:after="20"/>
              <w:ind w:left="20"/>
              <w:jc w:val="both"/>
            </w:pPr>
            <w:r>
              <w:rPr>
                <w:rFonts w:ascii="Times New Roman"/>
                <w:b w:val="false"/>
                <w:i w:val="false"/>
                <w:color w:val="000000"/>
                <w:sz w:val="20"/>
              </w:rPr>
              <w:t>
"Меркі ауданы Сарымолдаев ауылдық округі әкімінің аппараты" коммуналдық мемлекеттік мекемесі</w:t>
            </w:r>
          </w:p>
          <w:bookmarkEnd w:id="54"/>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55"/>
          <w:p>
            <w:pPr>
              <w:spacing w:after="20"/>
              <w:ind w:left="20"/>
              <w:jc w:val="both"/>
            </w:pPr>
            <w:r>
              <w:rPr>
                <w:rFonts w:ascii="Times New Roman"/>
                <w:b w:val="false"/>
                <w:i w:val="false"/>
                <w:color w:val="000000"/>
                <w:sz w:val="20"/>
              </w:rPr>
              <w:t>
"Меркі ауданы Ойтал ауылдық округі әкімінің аппараты" коммуналдық мемлекеттік мекемесі</w:t>
            </w:r>
          </w:p>
          <w:bookmarkEnd w:id="55"/>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6"/>
          <w:p>
            <w:pPr>
              <w:spacing w:after="20"/>
              <w:ind w:left="20"/>
              <w:jc w:val="both"/>
            </w:pPr>
            <w:r>
              <w:rPr>
                <w:rFonts w:ascii="Times New Roman"/>
                <w:b w:val="false"/>
                <w:i w:val="false"/>
                <w:color w:val="000000"/>
                <w:sz w:val="20"/>
              </w:rPr>
              <w:t>
"Меркі ауданы Т. Рысқұлов ауылдық округі әкімінің аппараты" коммуналдық мемлекеттік мекемесі</w:t>
            </w:r>
          </w:p>
          <w:bookmarkEnd w:id="56"/>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7"/>
          <w:p>
            <w:pPr>
              <w:spacing w:after="20"/>
              <w:ind w:left="20"/>
              <w:jc w:val="both"/>
            </w:pPr>
            <w:r>
              <w:rPr>
                <w:rFonts w:ascii="Times New Roman"/>
                <w:b w:val="false"/>
                <w:i w:val="false"/>
                <w:color w:val="000000"/>
                <w:sz w:val="20"/>
              </w:rPr>
              <w:t>
"Меркі ауданы Тәтті ауылдық округі әкімінің аппараты" коммуналдық мемлекеттік мекемесі</w:t>
            </w:r>
          </w:p>
          <w:bookmarkEnd w:id="57"/>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21259</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58"/>
          <w:p>
            <w:pPr>
              <w:spacing w:after="20"/>
              <w:ind w:left="20"/>
              <w:jc w:val="both"/>
            </w:pPr>
            <w:r>
              <w:rPr>
                <w:rFonts w:ascii="Times New Roman"/>
                <w:b w:val="false"/>
                <w:i w:val="false"/>
                <w:color w:val="000000"/>
                <w:sz w:val="20"/>
              </w:rPr>
              <w:t>
"Меркі ауданы Ақарал ауылдық округі әкімінің аппараты" коммуналдық мемлекеттік мекемесі</w:t>
            </w:r>
          </w:p>
          <w:bookmarkEnd w:id="58"/>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9"/>
          <w:p>
            <w:pPr>
              <w:spacing w:after="20"/>
              <w:ind w:left="20"/>
              <w:jc w:val="both"/>
            </w:pPr>
            <w:r>
              <w:rPr>
                <w:rFonts w:ascii="Times New Roman"/>
                <w:b w:val="false"/>
                <w:i w:val="false"/>
                <w:color w:val="000000"/>
                <w:sz w:val="20"/>
              </w:rPr>
              <w:t>
"Меркі ауданы Сурат ауылдық округі әкімінің аппараты" коммуналдық мемлекеттік мекемесі</w:t>
            </w:r>
          </w:p>
          <w:bookmarkEnd w:id="59"/>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26191</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60"/>
          <w:p>
            <w:pPr>
              <w:spacing w:after="20"/>
              <w:ind w:left="20"/>
              <w:jc w:val="both"/>
            </w:pPr>
            <w:r>
              <w:rPr>
                <w:rFonts w:ascii="Times New Roman"/>
                <w:b w:val="false"/>
                <w:i w:val="false"/>
                <w:color w:val="000000"/>
                <w:sz w:val="20"/>
              </w:rPr>
              <w:t>
"Меркі ауданы Жанатоған ауылдық округі әкімінің аппараты" коммуналдық мемлекеттік мекемесі</w:t>
            </w:r>
          </w:p>
          <w:bookmarkEnd w:id="60"/>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26149</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61"/>
          <w:p>
            <w:pPr>
              <w:spacing w:after="20"/>
              <w:ind w:left="20"/>
              <w:jc w:val="both"/>
            </w:pPr>
            <w:r>
              <w:rPr>
                <w:rFonts w:ascii="Times New Roman"/>
                <w:b w:val="false"/>
                <w:i w:val="false"/>
                <w:color w:val="000000"/>
                <w:sz w:val="20"/>
              </w:rPr>
              <w:t>
"Меркі ауданы "Андас батыр" ауылдық округі әкімінің аппараты" коммуналдық мемлекеттік мекемесі</w:t>
            </w:r>
          </w:p>
          <w:bookmarkEnd w:id="61"/>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35791</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62"/>
          <w:p>
            <w:pPr>
              <w:spacing w:after="20"/>
              <w:ind w:left="20"/>
              <w:jc w:val="both"/>
            </w:pPr>
            <w:r>
              <w:rPr>
                <w:rFonts w:ascii="Times New Roman"/>
                <w:b w:val="false"/>
                <w:i w:val="false"/>
                <w:color w:val="000000"/>
                <w:sz w:val="20"/>
              </w:rPr>
              <w:t>
"Меркі ауданы Кенес ауылдық округі әкімінің аппараты" коммуналдық мемлекеттік мекемесі</w:t>
            </w:r>
          </w:p>
          <w:bookmarkEnd w:id="62"/>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63"/>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bookmarkEnd w:id="63"/>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64"/>
          <w:p>
            <w:pPr>
              <w:spacing w:after="20"/>
              <w:ind w:left="20"/>
              <w:jc w:val="both"/>
            </w:pPr>
            <w:r>
              <w:rPr>
                <w:rFonts w:ascii="Times New Roman"/>
                <w:b w:val="false"/>
                <w:i w:val="false"/>
                <w:color w:val="000000"/>
                <w:sz w:val="20"/>
              </w:rPr>
              <w:t>
"Меркі ауданы Ақермен ауылдық округі әкімінің аппараты" коммуналдық мемлекеттік мекемесі</w:t>
            </w:r>
          </w:p>
          <w:bookmarkEnd w:id="64"/>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65"/>
          <w:p>
            <w:pPr>
              <w:spacing w:after="20"/>
              <w:ind w:left="20"/>
              <w:jc w:val="both"/>
            </w:pPr>
            <w:r>
              <w:rPr>
                <w:rFonts w:ascii="Times New Roman"/>
                <w:b w:val="false"/>
                <w:i w:val="false"/>
                <w:color w:val="000000"/>
                <w:sz w:val="20"/>
              </w:rPr>
              <w:t>
Барлығы</w:t>
            </w:r>
          </w:p>
          <w:bookmarkEnd w:id="65"/>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