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95ea" w14:textId="f6a9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2017 жылғы 22 мамырдағы № 97 қаулысы. Жамбыл облысы Әділет департаментінде 2017 жылғы 7 маусымда № 3441 болып тіркелді. Күші жойылды - Жамбыл облысы Мойынқұм ауданы әкімдігінің 2020 жылғы 6 наурыздағы № 45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Мойынқұм ауданы әкімдігінің 06.03.2020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Мойынқұм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Мойынқұм ауданы аумағындағы ұйымдарда ауыр жұмыстарды, еңбек жағдайлары зиянды, қауіпті жұмыстардағы жұмыс орындарын есептемегенде мүгедектерді жұмысқа орналастыру үшін жұмыс орындары санының екіден төрт пайызға дейінгі мөлшерінде квота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"Мойынқұм ауданы әкімдігінің халықты жұмыспен қамту орталығы" коммуналдық мемлекеттік мекемесі мүгедектерді жұмысқа орналастыру үшін жұмыс орындарын квоталау жұмыстарын ұйымдастыруды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"Мойынқұм ауданы әкімдігінің жұмыспен қамту және әлеуметтік бағдарламалар бөлімі"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аудан әкімінің орынбасары Есеев Бақытжан Жапарұлына жүктелсін.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Нүркенов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қаулысына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Мойынқұм ауданы аумағындағы ұйымдарда ауыр жұмыстарды, еңбек жағдайлары зиянды, қауіпті жұмыстардағы жұмыс орындарын есептемегенде мүгедектерді жұмысқа орналастыру үшін жұмыс орындары санының екіден төрт пайызға дейінгі мөлшерінде квоталар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833"/>
        <w:gridCol w:w="1438"/>
        <w:gridCol w:w="1503"/>
        <w:gridCol w:w="3844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 (адам)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 мөлшері %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жұмыстағы, еңбек жағдайлары зиянды, қауіпті жұмыстардағы жұмыс орындарын есептемегенде, белгіленген квота саны (адам)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 әкімдігінің тұрғын үй-коммуналдық шаруашылық, жолаушылар көлігі және автомобиль жолдары бөлімінің “Мөлдір” шаруашылық жүргізу құқығындағы коммуналдық мемлекеттік кәсіпорны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 әкімдігі білім бөлімінің Мойынқұм ауылындағы “Аула клубы” коммуналдық мемлекеттік мекемесі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“Жамбыл облысы әкімдігінің табиғи ресурстар және табиғат пайдалануды реттеу басқармасының Мойынқұм ормандарды және жануарлар дүниесін қорғау жөніндегі мекемесі” коммуналдық мемлекеттік мекемесі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“Мойынқұм ауданы әкімдігінің ветеринариялық қызметі” шаруашылық жүргізу құқығындағы коммуналдық мемлекеттік кәсіпорны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