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3e1c" w14:textId="30d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2017 жылғы 29 мамырдағы № 188 қаулысы. Жамбыл облысы Әділет департаментінде 2017 жылғы 4 шілдеде № 3480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Талас ауданы әкімінің орынбасары Кәдірбек Рысқұлбекұлы Садубаевқа жүктелсін.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"29"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қаулысына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407"/>
        <w:gridCol w:w="3"/>
        <w:gridCol w:w="1918"/>
        <w:gridCol w:w="2161"/>
        <w:gridCol w:w="925"/>
        <w:gridCol w:w="1673"/>
        <w:gridCol w:w="7"/>
        <w:gridCol w:w="1406"/>
      </w:tblGrid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(орын), оның ішінде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 (теңге), оның ішінде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қаржыландырылатын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(балабақшалар), қала</w:t>
            </w:r>
          </w:p>
          <w:bookmarkEnd w:id="7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балабақшасы" Азиада мемлекеттік коммуналдық қазыналық кәсіпорыны</w:t>
            </w:r>
          </w:p>
          <w:bookmarkEnd w:id="8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Мирас балабақшасы" мемлекеттік коммуналдық қазыналық кәсіпорыны</w:t>
            </w:r>
          </w:p>
          <w:bookmarkEnd w:id="9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Болашақ балабақшасы" мемлекеттік коммуналдық қазыналық кәсіпорыны</w:t>
            </w:r>
          </w:p>
          <w:bookmarkEnd w:id="10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Астана балабақшасы" мемлекеттік коммуналдық қазыналық кәсіпорыны</w:t>
            </w:r>
          </w:p>
          <w:bookmarkEnd w:id="11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Айгерім балабақшасы" мемлекеттік коммуналдық қазыналық кәсіпорыны</w:t>
            </w:r>
          </w:p>
          <w:bookmarkEnd w:id="12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Байтерек балабақшасы" мемлекеттік коммуналдық қазыналық кәсіпорыны</w:t>
            </w:r>
          </w:p>
          <w:bookmarkEnd w:id="13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(шағын орталықтар), қала</w:t>
            </w:r>
          </w:p>
          <w:bookmarkEnd w:id="14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А.Байтұрсынұлы атындағы гимназия жанындағы толық күндік шағын орталық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атындағы орта мектебі жанындағы толық күндік шағын орталық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атындағы орта мектебі жанындағы толық күндік шағын орталық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А.С.Пушкин атындағы орта мектебі жанындағы толық күндік шағын орталық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атындағы орта мектебі жанындағы толық күндік шағын орталық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атындағы орта мектебі жанындағы толық күндік шағын орталық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атындағы орта мектебі жанындағы жарты күндік шағын орталық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(балабақшалар), ауыл</w:t>
            </w:r>
          </w:p>
          <w:bookmarkEnd w:id="22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Ақниет балабақшасы" мемлекеттік коммуналдық қазыналық кәсіпорыны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Ақерке балабақшасы" мемлекеттік коммуналдық қазыналық кәсіпорыны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Ақбөпе балабақшасы" мемлекеттік коммуналдық қазыналық кәсіпорыны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Қарлығаш балабақшасы" мемлекеттік коммуналдық қазыналық кәсіпорыны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Балбөбек балабақшасы" мемлекеттік коммуналдық қазыналық кәсіпорыны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Балдаурен балабақшасы" мемлекеттік коммуналдық қазыналық кәсіпорыны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Дания балабақшасы" мемлекеттік коммуналдық қазыналық кәсіпорыны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Ұлбике балабақшасы" мемлекеттік коммуналдық қазыналық кәсіпорыны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Ақнұр балабақшасы" мемлекеттік коммуналдық қазыналық кәсіпорыны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Еркетай балабақшасы" мемлекеттік коммуналдық қазыналық кәсіпорыны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Балауса балабақшасы" мемлекеттік коммуналдық қазыналық кәсіпорыны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Нұрсұлтан балабақшасы" мемлекеттік коммуналдық қазыналық кәсіпорыны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"Талас ауданы әкімдігінің білім бөлімінің Сымбат балабақшасы" мемлекеттік коммуналдық қазыналық кәсіпорыны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(шағын орталықтар), ауыл</w:t>
            </w:r>
          </w:p>
          <w:bookmarkEnd w:id="36"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Д.А.Қонаев атындағы орта мектебі жанындағы толық күндік шағын орталық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Ә.Сағынтаев атындағы орта мектебі жанындағы толық күндік шағын орталық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атындағы орта мектебі жанындағы толық күндік шағын орталық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орта мектебі жанындағы толық күндік шағын орталық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М.Қыстаубайұлы атындағы орта мектебі жанындағы толық күндік шағын орталық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Ш.Смаханұлы атындағы орта мектебі жанындағы жарты күндік шағын орталық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Б.Тоқтықожаұлы атындағы орта мектебі жанындағы жарты күндік шағын орталық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Ш.Смаханұлы атындағы негізгі мектебі жанындағы жарты күндік шағын орталық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орта мектебі жанындағы жарты күндік шағын орталық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М.Қыстаубайұлы атындағы орта мектебі жанындағы жарты күндік шағын орталық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атындағы негізгі мектебі жанындағы жарты күндік шағын орталық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негізгі мектебі жанындағы жарты күндік шағын орталық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