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9aac9" w14:textId="009aa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 2019 жылдарға арналған аудандық бюджет туралы" Талас аудандық мәслихатының 2016 жылғы 21 желтоқсандағы №12–3 шешіміне өзгерістер енгізу туралы</w:t>
      </w:r>
    </w:p>
    <w:p>
      <w:pPr>
        <w:spacing w:after="0"/>
        <w:ind w:left="0"/>
        <w:jc w:val="both"/>
      </w:pPr>
      <w:r>
        <w:rPr>
          <w:rFonts w:ascii="Times New Roman"/>
          <w:b w:val="false"/>
          <w:i w:val="false"/>
          <w:color w:val="000000"/>
          <w:sz w:val="28"/>
        </w:rPr>
        <w:t>Жамбыл облысы Талас аудандық мәслихатының 2017 жылғы 17 қазандағы № 23-2 шешімі. Жамбыл облысы Әділет департаментінің 2017 жылғы 19 қазанда № 3549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4" w:id="0"/>
    <w:p>
      <w:pPr>
        <w:spacing w:after="0"/>
        <w:ind w:left="0"/>
        <w:jc w:val="both"/>
      </w:pPr>
      <w:r>
        <w:rPr>
          <w:rFonts w:ascii="Times New Roman"/>
          <w:b w:val="false"/>
          <w:i w:val="false"/>
          <w:color w:val="000000"/>
          <w:sz w:val="28"/>
        </w:rPr>
        <w:t xml:space="preserve">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"2017-2019 жылдарға арналған облыстық бюджет туралы" Жамбыл облысы мәслихатының 2016 жылғы 09 желтоқсандағы </w:t>
      </w:r>
      <w:r>
        <w:rPr>
          <w:rFonts w:ascii="Times New Roman"/>
          <w:b w:val="false"/>
          <w:i w:val="false"/>
          <w:color w:val="000000"/>
          <w:sz w:val="28"/>
        </w:rPr>
        <w:t>№ 7-3</w:t>
      </w:r>
      <w:r>
        <w:rPr>
          <w:rFonts w:ascii="Times New Roman"/>
          <w:b w:val="false"/>
          <w:i w:val="false"/>
          <w:color w:val="000000"/>
          <w:sz w:val="28"/>
        </w:rPr>
        <w:t xml:space="preserve"> шешіміне өзгерістер енгізу туралы Жамбыл облысы мәслихатының 2017 жылғы 06 қазандағы </w:t>
      </w:r>
      <w:r>
        <w:rPr>
          <w:rFonts w:ascii="Times New Roman"/>
          <w:b w:val="false"/>
          <w:i w:val="false"/>
          <w:color w:val="000000"/>
          <w:sz w:val="28"/>
        </w:rPr>
        <w:t>№ 15-5</w:t>
      </w:r>
      <w:r>
        <w:rPr>
          <w:rFonts w:ascii="Times New Roman"/>
          <w:b w:val="false"/>
          <w:i w:val="false"/>
          <w:color w:val="000000"/>
          <w:sz w:val="28"/>
        </w:rPr>
        <w:t xml:space="preserve"> шешіміне сәйкес, Талас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"2017-2019 жылдарға арналған аудандық бюджет туралы" Талас аудандық мәслихатының 2016 жылғы 21 желтоқсандағы </w:t>
      </w:r>
      <w:r>
        <w:rPr>
          <w:rFonts w:ascii="Times New Roman"/>
          <w:b w:val="false"/>
          <w:i w:val="false"/>
          <w:color w:val="000000"/>
          <w:sz w:val="28"/>
        </w:rPr>
        <w:t>№ 12–3</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3264</w:t>
      </w:r>
      <w:r>
        <w:rPr>
          <w:rFonts w:ascii="Times New Roman"/>
          <w:b w:val="false"/>
          <w:i w:val="false"/>
          <w:color w:val="000000"/>
          <w:sz w:val="28"/>
        </w:rPr>
        <w:t xml:space="preserve"> болып тіркелген, 2017 жылғы 1 қаңтардағы "Талас тынысы" газетінде жарияланған) келесі өзгерістер енгізілсін:</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p>
      <w:pPr>
        <w:spacing w:after="0"/>
        <w:ind w:left="0"/>
        <w:jc w:val="both"/>
      </w:pPr>
      <w:r>
        <w:rPr>
          <w:rFonts w:ascii="Times New Roman"/>
          <w:b w:val="false"/>
          <w:i w:val="false"/>
          <w:color w:val="000000"/>
          <w:sz w:val="28"/>
        </w:rPr>
        <w:t>
      "10 224 263" сандары "10 343 922" сандарымен ауыстырылсын;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p>
      <w:pPr>
        <w:spacing w:after="0"/>
        <w:ind w:left="0"/>
        <w:jc w:val="both"/>
      </w:pPr>
      <w:r>
        <w:rPr>
          <w:rFonts w:ascii="Times New Roman"/>
          <w:b w:val="false"/>
          <w:i w:val="false"/>
          <w:color w:val="000000"/>
          <w:sz w:val="28"/>
        </w:rPr>
        <w:t>
      "10 377 877" сандары "10 497 536" сандарымен ауыстырылсын.</w:t>
      </w:r>
    </w:p>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Start w:name="z6" w:id="2"/>
    <w:p>
      <w:pPr>
        <w:spacing w:after="0"/>
        <w:ind w:left="0"/>
        <w:jc w:val="both"/>
      </w:pPr>
      <w:r>
        <w:rPr>
          <w:rFonts w:ascii="Times New Roman"/>
          <w:b w:val="false"/>
          <w:i w:val="false"/>
          <w:color w:val="000000"/>
          <w:sz w:val="28"/>
        </w:rPr>
        <w:t xml:space="preserve">
      2. Осы шешімнің орындалуын бақылау және аудан мәслихатының интернет-ресурстарына жариялауды жасау алтыншы шақырылған аудандық </w:t>
      </w:r>
    </w:p>
    <w:bookmarkEnd w:id="2"/>
    <w:bookmarkStart w:name="z7" w:id="3"/>
    <w:p>
      <w:pPr>
        <w:spacing w:after="0"/>
        <w:ind w:left="0"/>
        <w:jc w:val="both"/>
      </w:pPr>
      <w:r>
        <w:rPr>
          <w:rFonts w:ascii="Times New Roman"/>
          <w:b w:val="false"/>
          <w:i w:val="false"/>
          <w:color w:val="000000"/>
          <w:sz w:val="28"/>
        </w:rPr>
        <w:t xml:space="preserve">
      мәслихаттың аудандық әлеуметтік–экономикалық даму мәселелері, бюджет, </w:t>
      </w:r>
      <w:r>
        <w:rPr>
          <w:rFonts w:ascii="Times New Roman"/>
          <w:b w:val="false"/>
          <w:i w:val="false"/>
          <w:color w:val="000000"/>
          <w:sz w:val="28"/>
        </w:rPr>
        <w:t>жергілікті салық және қала шаруашылығы мәселелері жөніндегі тұрақты комиссиясына жүктелсін.</w:t>
      </w:r>
    </w:p>
    <w:bookmarkEnd w:id="3"/>
    <w:bookmarkStart w:name="z9" w:id="4"/>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2017 жылдың 1 қаңтарынан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 Несипбаев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Тулебаев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2017 жылғы 17 қазандағы</w:t>
            </w:r>
            <w:r>
              <w:br/>
            </w:r>
            <w:r>
              <w:rPr>
                <w:rFonts w:ascii="Times New Roman"/>
                <w:b w:val="false"/>
                <w:i w:val="false"/>
                <w:color w:val="000000"/>
                <w:sz w:val="20"/>
              </w:rPr>
              <w:t>№ 23-2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12-3 шешіміне 1-қосымша</w:t>
            </w:r>
          </w:p>
        </w:tc>
      </w:tr>
    </w:tbl>
    <w:p>
      <w:pPr>
        <w:spacing w:after="0"/>
        <w:ind w:left="0"/>
        <w:jc w:val="left"/>
      </w:pPr>
      <w:r>
        <w:rPr>
          <w:rFonts w:ascii="Times New Roman"/>
          <w:b/>
          <w:i w:val="false"/>
          <w:color w:val="000000"/>
        </w:rPr>
        <w:t xml:space="preserve"> 2017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206"/>
        <w:gridCol w:w="777"/>
        <w:gridCol w:w="5313"/>
        <w:gridCol w:w="422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5"/>
          <w:p>
            <w:pPr>
              <w:spacing w:after="20"/>
              <w:ind w:left="20"/>
              <w:jc w:val="both"/>
            </w:pPr>
            <w:r>
              <w:rPr>
                <w:rFonts w:ascii="Times New Roman"/>
                <w:b w:val="false"/>
                <w:i w:val="false"/>
                <w:color w:val="000000"/>
                <w:sz w:val="20"/>
              </w:rPr>
              <w:t>
Санаты</w:t>
            </w:r>
          </w:p>
          <w:bookmarkEnd w:id="5"/>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6"/>
          <w:p>
            <w:pPr>
              <w:spacing w:after="20"/>
              <w:ind w:left="20"/>
              <w:jc w:val="both"/>
            </w:pPr>
            <w:r>
              <w:rPr>
                <w:rFonts w:ascii="Times New Roman"/>
                <w:b w:val="false"/>
                <w:i w:val="false"/>
                <w:color w:val="000000"/>
                <w:sz w:val="20"/>
              </w:rPr>
              <w:t>
 </w:t>
            </w:r>
          </w:p>
          <w:bookmarkEnd w:id="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7"/>
          <w:p>
            <w:pPr>
              <w:spacing w:after="20"/>
              <w:ind w:left="20"/>
              <w:jc w:val="both"/>
            </w:pPr>
            <w:r>
              <w:rPr>
                <w:rFonts w:ascii="Times New Roman"/>
                <w:b w:val="false"/>
                <w:i w:val="false"/>
                <w:color w:val="000000"/>
                <w:sz w:val="20"/>
              </w:rPr>
              <w:t>
 </w:t>
            </w:r>
          </w:p>
          <w:bookmarkEnd w:id="7"/>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8"/>
          <w:p>
            <w:pPr>
              <w:spacing w:after="20"/>
              <w:ind w:left="20"/>
              <w:jc w:val="both"/>
            </w:pPr>
            <w:r>
              <w:rPr>
                <w:rFonts w:ascii="Times New Roman"/>
                <w:b w:val="false"/>
                <w:i w:val="false"/>
                <w:color w:val="000000"/>
                <w:sz w:val="20"/>
              </w:rPr>
              <w:t>
 </w:t>
            </w:r>
          </w:p>
          <w:bookmarkEnd w:id="8"/>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9"/>
          <w:p>
            <w:pPr>
              <w:spacing w:after="20"/>
              <w:ind w:left="20"/>
              <w:jc w:val="both"/>
            </w:pPr>
            <w:r>
              <w:rPr>
                <w:rFonts w:ascii="Times New Roman"/>
                <w:b w:val="false"/>
                <w:i w:val="false"/>
                <w:color w:val="000000"/>
                <w:sz w:val="20"/>
              </w:rPr>
              <w:t>
 </w:t>
            </w:r>
          </w:p>
          <w:bookmarkEnd w:id="9"/>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10 343 922</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0"/>
          <w:p>
            <w:pPr>
              <w:spacing w:after="20"/>
              <w:ind w:left="20"/>
              <w:jc w:val="both"/>
            </w:pPr>
            <w:r>
              <w:rPr>
                <w:rFonts w:ascii="Times New Roman"/>
                <w:b w:val="false"/>
                <w:i w:val="false"/>
                <w:color w:val="000000"/>
                <w:sz w:val="20"/>
              </w:rPr>
              <w:t>
1</w:t>
            </w:r>
          </w:p>
          <w:bookmarkEnd w:id="10"/>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863 009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1"/>
          <w:p>
            <w:pPr>
              <w:spacing w:after="20"/>
              <w:ind w:left="20"/>
              <w:jc w:val="both"/>
            </w:pPr>
            <w:r>
              <w:rPr>
                <w:rFonts w:ascii="Times New Roman"/>
                <w:b w:val="false"/>
                <w:i w:val="false"/>
                <w:color w:val="000000"/>
                <w:sz w:val="20"/>
              </w:rPr>
              <w:t>
1</w:t>
            </w:r>
          </w:p>
          <w:bookmarkEnd w:id="11"/>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191 853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2"/>
          <w:p>
            <w:pPr>
              <w:spacing w:after="20"/>
              <w:ind w:left="20"/>
              <w:jc w:val="both"/>
            </w:pPr>
            <w:r>
              <w:rPr>
                <w:rFonts w:ascii="Times New Roman"/>
                <w:b w:val="false"/>
                <w:i w:val="false"/>
                <w:color w:val="000000"/>
                <w:sz w:val="20"/>
              </w:rPr>
              <w:t>
1</w:t>
            </w:r>
          </w:p>
          <w:bookmarkEnd w:id="12"/>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191 853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3"/>
          <w:p>
            <w:pPr>
              <w:spacing w:after="20"/>
              <w:ind w:left="20"/>
              <w:jc w:val="both"/>
            </w:pPr>
            <w:r>
              <w:rPr>
                <w:rFonts w:ascii="Times New Roman"/>
                <w:b w:val="false"/>
                <w:i w:val="false"/>
                <w:color w:val="000000"/>
                <w:sz w:val="20"/>
              </w:rPr>
              <w:t>
1</w:t>
            </w:r>
          </w:p>
          <w:bookmarkEnd w:id="13"/>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164 889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4"/>
          <w:p>
            <w:pPr>
              <w:spacing w:after="20"/>
              <w:ind w:left="20"/>
              <w:jc w:val="both"/>
            </w:pPr>
            <w:r>
              <w:rPr>
                <w:rFonts w:ascii="Times New Roman"/>
                <w:b w:val="false"/>
                <w:i w:val="false"/>
                <w:color w:val="000000"/>
                <w:sz w:val="20"/>
              </w:rPr>
              <w:t>
1</w:t>
            </w:r>
          </w:p>
          <w:bookmarkEnd w:id="14"/>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164 889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5"/>
          <w:p>
            <w:pPr>
              <w:spacing w:after="20"/>
              <w:ind w:left="20"/>
              <w:jc w:val="both"/>
            </w:pPr>
            <w:r>
              <w:rPr>
                <w:rFonts w:ascii="Times New Roman"/>
                <w:b w:val="false"/>
                <w:i w:val="false"/>
                <w:color w:val="000000"/>
                <w:sz w:val="20"/>
              </w:rPr>
              <w:t>
1</w:t>
            </w:r>
          </w:p>
          <w:bookmarkEnd w:id="15"/>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465 615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6"/>
          <w:p>
            <w:pPr>
              <w:spacing w:after="20"/>
              <w:ind w:left="20"/>
              <w:jc w:val="both"/>
            </w:pPr>
            <w:r>
              <w:rPr>
                <w:rFonts w:ascii="Times New Roman"/>
                <w:b w:val="false"/>
                <w:i w:val="false"/>
                <w:color w:val="000000"/>
                <w:sz w:val="20"/>
              </w:rPr>
              <w:t>
1</w:t>
            </w:r>
          </w:p>
          <w:bookmarkEnd w:id="16"/>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7"/>
          <w:p>
            <w:pPr>
              <w:spacing w:after="20"/>
              <w:ind w:left="20"/>
              <w:jc w:val="both"/>
            </w:pPr>
            <w:r>
              <w:rPr>
                <w:rFonts w:ascii="Times New Roman"/>
                <w:b w:val="false"/>
                <w:i w:val="false"/>
                <w:color w:val="000000"/>
                <w:sz w:val="20"/>
              </w:rPr>
              <w:t>
1</w:t>
            </w:r>
          </w:p>
          <w:bookmarkEnd w:id="17"/>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8"/>
          <w:p>
            <w:pPr>
              <w:spacing w:after="20"/>
              <w:ind w:left="20"/>
              <w:jc w:val="both"/>
            </w:pPr>
            <w:r>
              <w:rPr>
                <w:rFonts w:ascii="Times New Roman"/>
                <w:b w:val="false"/>
                <w:i w:val="false"/>
                <w:color w:val="000000"/>
                <w:sz w:val="20"/>
              </w:rPr>
              <w:t>
1</w:t>
            </w:r>
          </w:p>
          <w:bookmarkEnd w:id="18"/>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41 150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9"/>
          <w:p>
            <w:pPr>
              <w:spacing w:after="20"/>
              <w:ind w:left="20"/>
              <w:jc w:val="both"/>
            </w:pPr>
            <w:r>
              <w:rPr>
                <w:rFonts w:ascii="Times New Roman"/>
                <w:b w:val="false"/>
                <w:i w:val="false"/>
                <w:color w:val="000000"/>
                <w:sz w:val="20"/>
              </w:rPr>
              <w:t>
1</w:t>
            </w:r>
          </w:p>
          <w:bookmarkEnd w:id="19"/>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0"/>
          <w:p>
            <w:pPr>
              <w:spacing w:after="20"/>
              <w:ind w:left="20"/>
              <w:jc w:val="both"/>
            </w:pPr>
            <w:r>
              <w:rPr>
                <w:rFonts w:ascii="Times New Roman"/>
                <w:b w:val="false"/>
                <w:i w:val="false"/>
                <w:color w:val="000000"/>
                <w:sz w:val="20"/>
              </w:rPr>
              <w:t>
1</w:t>
            </w:r>
          </w:p>
          <w:bookmarkEnd w:id="20"/>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1"/>
          <w:p>
            <w:pPr>
              <w:spacing w:after="20"/>
              <w:ind w:left="20"/>
              <w:jc w:val="both"/>
            </w:pPr>
            <w:r>
              <w:rPr>
                <w:rFonts w:ascii="Times New Roman"/>
                <w:b w:val="false"/>
                <w:i w:val="false"/>
                <w:color w:val="000000"/>
                <w:sz w:val="20"/>
              </w:rPr>
              <w:t>
1</w:t>
            </w:r>
          </w:p>
          <w:bookmarkEnd w:id="21"/>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2"/>
          <w:p>
            <w:pPr>
              <w:spacing w:after="20"/>
              <w:ind w:left="20"/>
              <w:jc w:val="both"/>
            </w:pPr>
            <w:r>
              <w:rPr>
                <w:rFonts w:ascii="Times New Roman"/>
                <w:b w:val="false"/>
                <w:i w:val="false"/>
                <w:color w:val="000000"/>
                <w:sz w:val="20"/>
              </w:rPr>
              <w:t>
1</w:t>
            </w:r>
          </w:p>
          <w:bookmarkEnd w:id="22"/>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3"/>
          <w:p>
            <w:pPr>
              <w:spacing w:after="20"/>
              <w:ind w:left="20"/>
              <w:jc w:val="both"/>
            </w:pPr>
            <w:r>
              <w:rPr>
                <w:rFonts w:ascii="Times New Roman"/>
                <w:b w:val="false"/>
                <w:i w:val="false"/>
                <w:color w:val="000000"/>
                <w:sz w:val="20"/>
              </w:rPr>
              <w:t>
1</w:t>
            </w:r>
          </w:p>
          <w:bookmarkEnd w:id="23"/>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4"/>
          <w:p>
            <w:pPr>
              <w:spacing w:after="20"/>
              <w:ind w:left="20"/>
              <w:jc w:val="both"/>
            </w:pPr>
            <w:r>
              <w:rPr>
                <w:rFonts w:ascii="Times New Roman"/>
                <w:b w:val="false"/>
                <w:i w:val="false"/>
                <w:color w:val="000000"/>
                <w:sz w:val="20"/>
              </w:rPr>
              <w:t>
1</w:t>
            </w:r>
          </w:p>
          <w:bookmarkEnd w:id="24"/>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5"/>
          <w:p>
            <w:pPr>
              <w:spacing w:after="20"/>
              <w:ind w:left="20"/>
              <w:jc w:val="both"/>
            </w:pPr>
            <w:r>
              <w:rPr>
                <w:rFonts w:ascii="Times New Roman"/>
                <w:b w:val="false"/>
                <w:i w:val="false"/>
                <w:color w:val="000000"/>
                <w:sz w:val="20"/>
              </w:rPr>
              <w:t>
1</w:t>
            </w:r>
          </w:p>
          <w:bookmarkEnd w:id="25"/>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6"/>
          <w:p>
            <w:pPr>
              <w:spacing w:after="20"/>
              <w:ind w:left="20"/>
              <w:jc w:val="both"/>
            </w:pPr>
            <w:r>
              <w:rPr>
                <w:rFonts w:ascii="Times New Roman"/>
                <w:b w:val="false"/>
                <w:i w:val="false"/>
                <w:color w:val="000000"/>
                <w:sz w:val="20"/>
              </w:rPr>
              <w:t>
1</w:t>
            </w:r>
          </w:p>
          <w:bookmarkEnd w:id="26"/>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7"/>
          <w:p>
            <w:pPr>
              <w:spacing w:after="20"/>
              <w:ind w:left="20"/>
              <w:jc w:val="both"/>
            </w:pPr>
            <w:r>
              <w:rPr>
                <w:rFonts w:ascii="Times New Roman"/>
                <w:b w:val="false"/>
                <w:i w:val="false"/>
                <w:color w:val="000000"/>
                <w:sz w:val="20"/>
              </w:rPr>
              <w:t>
1</w:t>
            </w:r>
          </w:p>
          <w:bookmarkEnd w:id="27"/>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8"/>
          <w:p>
            <w:pPr>
              <w:spacing w:after="20"/>
              <w:ind w:left="20"/>
              <w:jc w:val="both"/>
            </w:pPr>
            <w:r>
              <w:rPr>
                <w:rFonts w:ascii="Times New Roman"/>
                <w:b w:val="false"/>
                <w:i w:val="false"/>
                <w:color w:val="000000"/>
                <w:sz w:val="20"/>
              </w:rPr>
              <w:t>
1</w:t>
            </w:r>
          </w:p>
          <w:bookmarkEnd w:id="28"/>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9"/>
          <w:p>
            <w:pPr>
              <w:spacing w:after="20"/>
              <w:ind w:left="20"/>
              <w:jc w:val="both"/>
            </w:pPr>
            <w:r>
              <w:rPr>
                <w:rFonts w:ascii="Times New Roman"/>
                <w:b w:val="false"/>
                <w:i w:val="false"/>
                <w:color w:val="000000"/>
                <w:sz w:val="20"/>
              </w:rPr>
              <w:t>
2</w:t>
            </w:r>
          </w:p>
          <w:bookmarkEnd w:id="29"/>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0"/>
          <w:p>
            <w:pPr>
              <w:spacing w:after="20"/>
              <w:ind w:left="20"/>
              <w:jc w:val="both"/>
            </w:pPr>
            <w:r>
              <w:rPr>
                <w:rFonts w:ascii="Times New Roman"/>
                <w:b w:val="false"/>
                <w:i w:val="false"/>
                <w:color w:val="000000"/>
                <w:sz w:val="20"/>
              </w:rPr>
              <w:t>
2</w:t>
            </w:r>
          </w:p>
          <w:bookmarkEnd w:id="30"/>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1"/>
          <w:p>
            <w:pPr>
              <w:spacing w:after="20"/>
              <w:ind w:left="20"/>
              <w:jc w:val="both"/>
            </w:pPr>
            <w:r>
              <w:rPr>
                <w:rFonts w:ascii="Times New Roman"/>
                <w:b w:val="false"/>
                <w:i w:val="false"/>
                <w:color w:val="000000"/>
                <w:sz w:val="20"/>
              </w:rPr>
              <w:t>
2</w:t>
            </w:r>
          </w:p>
          <w:bookmarkEnd w:id="31"/>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2"/>
          <w:p>
            <w:pPr>
              <w:spacing w:after="20"/>
              <w:ind w:left="20"/>
              <w:jc w:val="both"/>
            </w:pPr>
            <w:r>
              <w:rPr>
                <w:rFonts w:ascii="Times New Roman"/>
                <w:b w:val="false"/>
                <w:i w:val="false"/>
                <w:color w:val="000000"/>
                <w:sz w:val="20"/>
              </w:rPr>
              <w:t>
2</w:t>
            </w:r>
          </w:p>
          <w:bookmarkEnd w:id="32"/>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3"/>
          <w:p>
            <w:pPr>
              <w:spacing w:after="20"/>
              <w:ind w:left="20"/>
              <w:jc w:val="both"/>
            </w:pPr>
            <w:r>
              <w:rPr>
                <w:rFonts w:ascii="Times New Roman"/>
                <w:b w:val="false"/>
                <w:i w:val="false"/>
                <w:color w:val="000000"/>
                <w:sz w:val="20"/>
              </w:rPr>
              <w:t>
2</w:t>
            </w:r>
          </w:p>
          <w:bookmarkEnd w:id="33"/>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4"/>
          <w:p>
            <w:pPr>
              <w:spacing w:after="20"/>
              <w:ind w:left="20"/>
              <w:jc w:val="both"/>
            </w:pPr>
            <w:r>
              <w:rPr>
                <w:rFonts w:ascii="Times New Roman"/>
                <w:b w:val="false"/>
                <w:i w:val="false"/>
                <w:color w:val="000000"/>
                <w:sz w:val="20"/>
              </w:rPr>
              <w:t>
3</w:t>
            </w:r>
          </w:p>
          <w:bookmarkEnd w:id="34"/>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5"/>
          <w:p>
            <w:pPr>
              <w:spacing w:after="20"/>
              <w:ind w:left="20"/>
              <w:jc w:val="both"/>
            </w:pPr>
            <w:r>
              <w:rPr>
                <w:rFonts w:ascii="Times New Roman"/>
                <w:b w:val="false"/>
                <w:i w:val="false"/>
                <w:color w:val="000000"/>
                <w:sz w:val="20"/>
              </w:rPr>
              <w:t>
3</w:t>
            </w:r>
          </w:p>
          <w:bookmarkEnd w:id="35"/>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6"/>
          <w:p>
            <w:pPr>
              <w:spacing w:after="20"/>
              <w:ind w:left="20"/>
              <w:jc w:val="both"/>
            </w:pPr>
            <w:r>
              <w:rPr>
                <w:rFonts w:ascii="Times New Roman"/>
                <w:b w:val="false"/>
                <w:i w:val="false"/>
                <w:color w:val="000000"/>
                <w:sz w:val="20"/>
              </w:rPr>
              <w:t>
3</w:t>
            </w:r>
          </w:p>
          <w:bookmarkEnd w:id="36"/>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7"/>
          <w:p>
            <w:pPr>
              <w:spacing w:after="20"/>
              <w:ind w:left="20"/>
              <w:jc w:val="both"/>
            </w:pPr>
            <w:r>
              <w:rPr>
                <w:rFonts w:ascii="Times New Roman"/>
                <w:b w:val="false"/>
                <w:i w:val="false"/>
                <w:color w:val="000000"/>
                <w:sz w:val="20"/>
              </w:rPr>
              <w:t>
3</w:t>
            </w:r>
          </w:p>
          <w:bookmarkEnd w:id="37"/>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8"/>
          <w:p>
            <w:pPr>
              <w:spacing w:after="20"/>
              <w:ind w:left="20"/>
              <w:jc w:val="both"/>
            </w:pPr>
            <w:r>
              <w:rPr>
                <w:rFonts w:ascii="Times New Roman"/>
                <w:b w:val="false"/>
                <w:i w:val="false"/>
                <w:color w:val="000000"/>
                <w:sz w:val="20"/>
              </w:rPr>
              <w:t>
4</w:t>
            </w:r>
          </w:p>
          <w:bookmarkEnd w:id="38"/>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9 447 663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9"/>
          <w:p>
            <w:pPr>
              <w:spacing w:after="20"/>
              <w:ind w:left="20"/>
              <w:jc w:val="both"/>
            </w:pPr>
            <w:r>
              <w:rPr>
                <w:rFonts w:ascii="Times New Roman"/>
                <w:b w:val="false"/>
                <w:i w:val="false"/>
                <w:color w:val="000000"/>
                <w:sz w:val="20"/>
              </w:rPr>
              <w:t>
4</w:t>
            </w:r>
          </w:p>
          <w:bookmarkEnd w:id="39"/>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9 447 663</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0"/>
          <w:p>
            <w:pPr>
              <w:spacing w:after="20"/>
              <w:ind w:left="20"/>
              <w:jc w:val="both"/>
            </w:pPr>
            <w:r>
              <w:rPr>
                <w:rFonts w:ascii="Times New Roman"/>
                <w:b w:val="false"/>
                <w:i w:val="false"/>
                <w:color w:val="000000"/>
                <w:sz w:val="20"/>
              </w:rPr>
              <w:t>
4</w:t>
            </w:r>
          </w:p>
          <w:bookmarkEnd w:id="40"/>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9 447 663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1202"/>
        <w:gridCol w:w="1202"/>
        <w:gridCol w:w="5909"/>
        <w:gridCol w:w="31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1"/>
          <w:p>
            <w:pPr>
              <w:spacing w:after="20"/>
              <w:ind w:left="20"/>
              <w:jc w:val="both"/>
            </w:pPr>
            <w:r>
              <w:rPr>
                <w:rFonts w:ascii="Times New Roman"/>
                <w:b w:val="false"/>
                <w:i w:val="false"/>
                <w:color w:val="000000"/>
                <w:sz w:val="20"/>
              </w:rPr>
              <w:t>
Функционалдық топ</w:t>
            </w:r>
          </w:p>
          <w:bookmarkEnd w:id="41"/>
        </w:tc>
        <w:tc>
          <w:tcPr>
            <w:tcW w:w="3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2"/>
          <w:p>
            <w:pPr>
              <w:spacing w:after="20"/>
              <w:ind w:left="20"/>
              <w:jc w:val="both"/>
            </w:pPr>
            <w:r>
              <w:rPr>
                <w:rFonts w:ascii="Times New Roman"/>
                <w:b w:val="false"/>
                <w:i w:val="false"/>
                <w:color w:val="000000"/>
                <w:sz w:val="20"/>
              </w:rPr>
              <w:t>
 </w:t>
            </w:r>
          </w:p>
          <w:bookmarkEnd w:id="4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3"/>
          <w:p>
            <w:pPr>
              <w:spacing w:after="20"/>
              <w:ind w:left="20"/>
              <w:jc w:val="both"/>
            </w:pPr>
            <w:r>
              <w:rPr>
                <w:rFonts w:ascii="Times New Roman"/>
                <w:b w:val="false"/>
                <w:i w:val="false"/>
                <w:color w:val="000000"/>
                <w:sz w:val="20"/>
              </w:rPr>
              <w:t>
 </w:t>
            </w:r>
          </w:p>
          <w:bookmarkEnd w:id="43"/>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4"/>
          <w:p>
            <w:pPr>
              <w:spacing w:after="20"/>
              <w:ind w:left="20"/>
              <w:jc w:val="both"/>
            </w:pPr>
            <w:r>
              <w:rPr>
                <w:rFonts w:ascii="Times New Roman"/>
                <w:b w:val="false"/>
                <w:i w:val="false"/>
                <w:color w:val="000000"/>
                <w:sz w:val="20"/>
              </w:rPr>
              <w:t>
 </w:t>
            </w:r>
          </w:p>
          <w:bookmarkEnd w:id="44"/>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5"/>
          <w:p>
            <w:pPr>
              <w:spacing w:after="20"/>
              <w:ind w:left="20"/>
              <w:jc w:val="both"/>
            </w:pPr>
            <w:r>
              <w:rPr>
                <w:rFonts w:ascii="Times New Roman"/>
                <w:b w:val="false"/>
                <w:i w:val="false"/>
                <w:color w:val="000000"/>
                <w:sz w:val="20"/>
              </w:rPr>
              <w:t>
 </w:t>
            </w:r>
          </w:p>
          <w:bookmarkEnd w:id="45"/>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6"/>
          <w:p>
            <w:pPr>
              <w:spacing w:after="20"/>
              <w:ind w:left="20"/>
              <w:jc w:val="both"/>
            </w:pPr>
            <w:r>
              <w:rPr>
                <w:rFonts w:ascii="Times New Roman"/>
                <w:b w:val="false"/>
                <w:i w:val="false"/>
                <w:color w:val="000000"/>
                <w:sz w:val="20"/>
              </w:rPr>
              <w:t>
 </w:t>
            </w:r>
          </w:p>
          <w:bookmarkEnd w:id="46"/>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7"/>
          <w:p>
            <w:pPr>
              <w:spacing w:after="20"/>
              <w:ind w:left="20"/>
              <w:jc w:val="both"/>
            </w:pPr>
            <w:r>
              <w:rPr>
                <w:rFonts w:ascii="Times New Roman"/>
                <w:b w:val="false"/>
                <w:i w:val="false"/>
                <w:color w:val="000000"/>
                <w:sz w:val="20"/>
              </w:rPr>
              <w:t>
1</w:t>
            </w:r>
          </w:p>
          <w:bookmarkEnd w:id="47"/>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8"/>
          <w:p>
            <w:pPr>
              <w:spacing w:after="20"/>
              <w:ind w:left="20"/>
              <w:jc w:val="both"/>
            </w:pPr>
            <w:r>
              <w:rPr>
                <w:rFonts w:ascii="Times New Roman"/>
                <w:b w:val="false"/>
                <w:i w:val="false"/>
                <w:color w:val="000000"/>
                <w:sz w:val="20"/>
              </w:rPr>
              <w:t>
 </w:t>
            </w:r>
          </w:p>
          <w:bookmarkEnd w:id="48"/>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10 497 536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9"/>
          <w:p>
            <w:pPr>
              <w:spacing w:after="20"/>
              <w:ind w:left="20"/>
              <w:jc w:val="both"/>
            </w:pPr>
            <w:r>
              <w:rPr>
                <w:rFonts w:ascii="Times New Roman"/>
                <w:b w:val="false"/>
                <w:i w:val="false"/>
                <w:color w:val="000000"/>
                <w:sz w:val="20"/>
              </w:rPr>
              <w:t>
01</w:t>
            </w:r>
          </w:p>
          <w:bookmarkEnd w:id="49"/>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595 320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0"/>
          <w:p>
            <w:pPr>
              <w:spacing w:after="20"/>
              <w:ind w:left="20"/>
              <w:jc w:val="both"/>
            </w:pPr>
            <w:r>
              <w:rPr>
                <w:rFonts w:ascii="Times New Roman"/>
                <w:b w:val="false"/>
                <w:i w:val="false"/>
                <w:color w:val="000000"/>
                <w:sz w:val="20"/>
              </w:rPr>
              <w:t>
01</w:t>
            </w:r>
          </w:p>
          <w:bookmarkEnd w:id="50"/>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1"/>
          <w:p>
            <w:pPr>
              <w:spacing w:after="20"/>
              <w:ind w:left="20"/>
              <w:jc w:val="both"/>
            </w:pPr>
            <w:r>
              <w:rPr>
                <w:rFonts w:ascii="Times New Roman"/>
                <w:b w:val="false"/>
                <w:i w:val="false"/>
                <w:color w:val="000000"/>
                <w:sz w:val="20"/>
              </w:rPr>
              <w:t>
 </w:t>
            </w:r>
          </w:p>
          <w:bookmarkEnd w:id="51"/>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22 451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2"/>
          <w:p>
            <w:pPr>
              <w:spacing w:after="20"/>
              <w:ind w:left="20"/>
              <w:jc w:val="both"/>
            </w:pPr>
            <w:r>
              <w:rPr>
                <w:rFonts w:ascii="Times New Roman"/>
                <w:b w:val="false"/>
                <w:i w:val="false"/>
                <w:color w:val="000000"/>
                <w:sz w:val="20"/>
              </w:rPr>
              <w:t>
 </w:t>
            </w:r>
          </w:p>
          <w:bookmarkEnd w:id="52"/>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3"/>
          <w:p>
            <w:pPr>
              <w:spacing w:after="20"/>
              <w:ind w:left="20"/>
              <w:jc w:val="both"/>
            </w:pPr>
            <w:r>
              <w:rPr>
                <w:rFonts w:ascii="Times New Roman"/>
                <w:b w:val="false"/>
                <w:i w:val="false"/>
                <w:color w:val="000000"/>
                <w:sz w:val="20"/>
              </w:rPr>
              <w:t>
01</w:t>
            </w:r>
          </w:p>
          <w:bookmarkEnd w:id="53"/>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145 879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4"/>
          <w:p>
            <w:pPr>
              <w:spacing w:after="20"/>
              <w:ind w:left="20"/>
              <w:jc w:val="both"/>
            </w:pPr>
            <w:r>
              <w:rPr>
                <w:rFonts w:ascii="Times New Roman"/>
                <w:b w:val="false"/>
                <w:i w:val="false"/>
                <w:color w:val="000000"/>
                <w:sz w:val="20"/>
              </w:rPr>
              <w:t>
01</w:t>
            </w:r>
          </w:p>
          <w:bookmarkEnd w:id="54"/>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112 136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5"/>
          <w:p>
            <w:pPr>
              <w:spacing w:after="20"/>
              <w:ind w:left="20"/>
              <w:jc w:val="both"/>
            </w:pPr>
            <w:r>
              <w:rPr>
                <w:rFonts w:ascii="Times New Roman"/>
                <w:b w:val="false"/>
                <w:i w:val="false"/>
                <w:color w:val="000000"/>
                <w:sz w:val="20"/>
              </w:rPr>
              <w:t>
01</w:t>
            </w:r>
          </w:p>
          <w:bookmarkEnd w:id="55"/>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33 743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6"/>
          <w:p>
            <w:pPr>
              <w:spacing w:after="20"/>
              <w:ind w:left="20"/>
              <w:jc w:val="both"/>
            </w:pPr>
            <w:r>
              <w:rPr>
                <w:rFonts w:ascii="Times New Roman"/>
                <w:b w:val="false"/>
                <w:i w:val="false"/>
                <w:color w:val="000000"/>
                <w:sz w:val="20"/>
              </w:rPr>
              <w:t>
01</w:t>
            </w:r>
          </w:p>
          <w:bookmarkEnd w:id="56"/>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337 008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7"/>
          <w:p>
            <w:pPr>
              <w:spacing w:after="20"/>
              <w:ind w:left="20"/>
              <w:jc w:val="both"/>
            </w:pPr>
            <w:r>
              <w:rPr>
                <w:rFonts w:ascii="Times New Roman"/>
                <w:b w:val="false"/>
                <w:i w:val="false"/>
                <w:color w:val="000000"/>
                <w:sz w:val="20"/>
              </w:rPr>
              <w:t>
01</w:t>
            </w:r>
          </w:p>
          <w:bookmarkEnd w:id="57"/>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296 278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8"/>
          <w:p>
            <w:pPr>
              <w:spacing w:after="20"/>
              <w:ind w:left="20"/>
              <w:jc w:val="both"/>
            </w:pPr>
            <w:r>
              <w:rPr>
                <w:rFonts w:ascii="Times New Roman"/>
                <w:b w:val="false"/>
                <w:i w:val="false"/>
                <w:color w:val="000000"/>
                <w:sz w:val="20"/>
              </w:rPr>
              <w:t>
01</w:t>
            </w:r>
          </w:p>
          <w:bookmarkEnd w:id="58"/>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40 730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9"/>
          <w:p>
            <w:pPr>
              <w:spacing w:after="20"/>
              <w:ind w:left="20"/>
              <w:jc w:val="both"/>
            </w:pPr>
            <w:r>
              <w:rPr>
                <w:rFonts w:ascii="Times New Roman"/>
                <w:b w:val="false"/>
                <w:i w:val="false"/>
                <w:color w:val="000000"/>
                <w:sz w:val="20"/>
              </w:rPr>
              <w:t>
01</w:t>
            </w:r>
          </w:p>
          <w:bookmarkEnd w:id="59"/>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0"/>
          <w:p>
            <w:pPr>
              <w:spacing w:after="20"/>
              <w:ind w:left="20"/>
              <w:jc w:val="both"/>
            </w:pPr>
            <w:r>
              <w:rPr>
                <w:rFonts w:ascii="Times New Roman"/>
                <w:b w:val="false"/>
                <w:i w:val="false"/>
                <w:color w:val="000000"/>
                <w:sz w:val="20"/>
              </w:rPr>
              <w:t>
01</w:t>
            </w:r>
          </w:p>
          <w:bookmarkEnd w:id="60"/>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1"/>
          <w:p>
            <w:pPr>
              <w:spacing w:after="20"/>
              <w:ind w:left="20"/>
              <w:jc w:val="both"/>
            </w:pPr>
            <w:r>
              <w:rPr>
                <w:rFonts w:ascii="Times New Roman"/>
                <w:b w:val="false"/>
                <w:i w:val="false"/>
                <w:color w:val="000000"/>
                <w:sz w:val="20"/>
              </w:rPr>
              <w:t>
01</w:t>
            </w:r>
          </w:p>
          <w:bookmarkEnd w:id="61"/>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2"/>
          <w:p>
            <w:pPr>
              <w:spacing w:after="20"/>
              <w:ind w:left="20"/>
              <w:jc w:val="both"/>
            </w:pPr>
            <w:r>
              <w:rPr>
                <w:rFonts w:ascii="Times New Roman"/>
                <w:b w:val="false"/>
                <w:i w:val="false"/>
                <w:color w:val="000000"/>
                <w:sz w:val="20"/>
              </w:rPr>
              <w:t>
01</w:t>
            </w:r>
          </w:p>
          <w:bookmarkEnd w:id="62"/>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3"/>
          <w:p>
            <w:pPr>
              <w:spacing w:after="20"/>
              <w:ind w:left="20"/>
              <w:jc w:val="both"/>
            </w:pPr>
            <w:r>
              <w:rPr>
                <w:rFonts w:ascii="Times New Roman"/>
                <w:b w:val="false"/>
                <w:i w:val="false"/>
                <w:color w:val="000000"/>
                <w:sz w:val="20"/>
              </w:rPr>
              <w:t>
01</w:t>
            </w:r>
          </w:p>
          <w:bookmarkEnd w:id="63"/>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4"/>
          <w:p>
            <w:pPr>
              <w:spacing w:after="20"/>
              <w:ind w:left="20"/>
              <w:jc w:val="both"/>
            </w:pPr>
            <w:r>
              <w:rPr>
                <w:rFonts w:ascii="Times New Roman"/>
                <w:b w:val="false"/>
                <w:i w:val="false"/>
                <w:color w:val="000000"/>
                <w:sz w:val="20"/>
              </w:rPr>
              <w:t>
01</w:t>
            </w:r>
          </w:p>
          <w:bookmarkEnd w:id="64"/>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5"/>
          <w:p>
            <w:pPr>
              <w:spacing w:after="20"/>
              <w:ind w:left="20"/>
              <w:jc w:val="both"/>
            </w:pPr>
            <w:r>
              <w:rPr>
                <w:rFonts w:ascii="Times New Roman"/>
                <w:b w:val="false"/>
                <w:i w:val="false"/>
                <w:color w:val="000000"/>
                <w:sz w:val="20"/>
              </w:rPr>
              <w:t>
01</w:t>
            </w:r>
          </w:p>
          <w:bookmarkEnd w:id="65"/>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6"/>
          <w:p>
            <w:pPr>
              <w:spacing w:after="20"/>
              <w:ind w:left="20"/>
              <w:jc w:val="both"/>
            </w:pPr>
            <w:r>
              <w:rPr>
                <w:rFonts w:ascii="Times New Roman"/>
                <w:b w:val="false"/>
                <w:i w:val="false"/>
                <w:color w:val="000000"/>
                <w:sz w:val="20"/>
              </w:rPr>
              <w:t>
13</w:t>
            </w:r>
          </w:p>
          <w:bookmarkEnd w:id="66"/>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7"/>
          <w:p>
            <w:pPr>
              <w:spacing w:after="20"/>
              <w:ind w:left="20"/>
              <w:jc w:val="both"/>
            </w:pPr>
            <w:r>
              <w:rPr>
                <w:rFonts w:ascii="Times New Roman"/>
                <w:b w:val="false"/>
                <w:i w:val="false"/>
                <w:color w:val="000000"/>
                <w:sz w:val="20"/>
              </w:rPr>
              <w:t>
13</w:t>
            </w:r>
          </w:p>
          <w:bookmarkEnd w:id="67"/>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14 023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8"/>
          <w:p>
            <w:pPr>
              <w:spacing w:after="20"/>
              <w:ind w:left="20"/>
              <w:jc w:val="both"/>
            </w:pPr>
            <w:r>
              <w:rPr>
                <w:rFonts w:ascii="Times New Roman"/>
                <w:b w:val="false"/>
                <w:i w:val="false"/>
                <w:color w:val="000000"/>
                <w:sz w:val="20"/>
              </w:rPr>
              <w:t>
13</w:t>
            </w:r>
          </w:p>
          <w:bookmarkEnd w:id="68"/>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9"/>
          <w:p>
            <w:pPr>
              <w:spacing w:after="20"/>
              <w:ind w:left="20"/>
              <w:jc w:val="both"/>
            </w:pPr>
            <w:r>
              <w:rPr>
                <w:rFonts w:ascii="Times New Roman"/>
                <w:b w:val="false"/>
                <w:i w:val="false"/>
                <w:color w:val="000000"/>
                <w:sz w:val="20"/>
              </w:rPr>
              <w:t>
13</w:t>
            </w:r>
          </w:p>
          <w:bookmarkEnd w:id="69"/>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0"/>
          <w:p>
            <w:pPr>
              <w:spacing w:after="20"/>
              <w:ind w:left="20"/>
              <w:jc w:val="both"/>
            </w:pPr>
            <w:r>
              <w:rPr>
                <w:rFonts w:ascii="Times New Roman"/>
                <w:b w:val="false"/>
                <w:i w:val="false"/>
                <w:color w:val="000000"/>
                <w:sz w:val="20"/>
              </w:rPr>
              <w:t>
13</w:t>
            </w:r>
          </w:p>
          <w:bookmarkEnd w:id="70"/>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1"/>
          <w:p>
            <w:pPr>
              <w:spacing w:after="20"/>
              <w:ind w:left="20"/>
              <w:jc w:val="both"/>
            </w:pPr>
            <w:r>
              <w:rPr>
                <w:rFonts w:ascii="Times New Roman"/>
                <w:b w:val="false"/>
                <w:i w:val="false"/>
                <w:color w:val="000000"/>
                <w:sz w:val="20"/>
              </w:rPr>
              <w:t>
13</w:t>
            </w:r>
          </w:p>
          <w:bookmarkEnd w:id="71"/>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2"/>
          <w:p>
            <w:pPr>
              <w:spacing w:after="20"/>
              <w:ind w:left="20"/>
              <w:jc w:val="both"/>
            </w:pPr>
            <w:r>
              <w:rPr>
                <w:rFonts w:ascii="Times New Roman"/>
                <w:b w:val="false"/>
                <w:i w:val="false"/>
                <w:color w:val="000000"/>
                <w:sz w:val="20"/>
              </w:rPr>
              <w:t>
13</w:t>
            </w:r>
          </w:p>
          <w:bookmarkEnd w:id="72"/>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3"/>
          <w:p>
            <w:pPr>
              <w:spacing w:after="20"/>
              <w:ind w:left="20"/>
              <w:jc w:val="both"/>
            </w:pPr>
            <w:r>
              <w:rPr>
                <w:rFonts w:ascii="Times New Roman"/>
                <w:b w:val="false"/>
                <w:i w:val="false"/>
                <w:color w:val="000000"/>
                <w:sz w:val="20"/>
              </w:rPr>
              <w:t>
02</w:t>
            </w:r>
          </w:p>
          <w:bookmarkEnd w:id="73"/>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4"/>
          <w:p>
            <w:pPr>
              <w:spacing w:after="20"/>
              <w:ind w:left="20"/>
              <w:jc w:val="both"/>
            </w:pPr>
            <w:r>
              <w:rPr>
                <w:rFonts w:ascii="Times New Roman"/>
                <w:b w:val="false"/>
                <w:i w:val="false"/>
                <w:color w:val="000000"/>
                <w:sz w:val="20"/>
              </w:rPr>
              <w:t>
02</w:t>
            </w:r>
          </w:p>
          <w:bookmarkEnd w:id="74"/>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5"/>
          <w:p>
            <w:pPr>
              <w:spacing w:after="20"/>
              <w:ind w:left="20"/>
              <w:jc w:val="both"/>
            </w:pPr>
            <w:r>
              <w:rPr>
                <w:rFonts w:ascii="Times New Roman"/>
                <w:b w:val="false"/>
                <w:i w:val="false"/>
                <w:color w:val="000000"/>
                <w:sz w:val="20"/>
              </w:rPr>
              <w:t>
02</w:t>
            </w:r>
          </w:p>
          <w:bookmarkEnd w:id="75"/>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6"/>
          <w:p>
            <w:pPr>
              <w:spacing w:after="20"/>
              <w:ind w:left="20"/>
              <w:jc w:val="both"/>
            </w:pPr>
            <w:r>
              <w:rPr>
                <w:rFonts w:ascii="Times New Roman"/>
                <w:b w:val="false"/>
                <w:i w:val="false"/>
                <w:color w:val="000000"/>
                <w:sz w:val="20"/>
              </w:rPr>
              <w:t>
 </w:t>
            </w:r>
          </w:p>
          <w:bookmarkEnd w:id="76"/>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7"/>
          <w:p>
            <w:pPr>
              <w:spacing w:after="20"/>
              <w:ind w:left="20"/>
              <w:jc w:val="both"/>
            </w:pPr>
            <w:r>
              <w:rPr>
                <w:rFonts w:ascii="Times New Roman"/>
                <w:b w:val="false"/>
                <w:i w:val="false"/>
                <w:color w:val="000000"/>
                <w:sz w:val="20"/>
              </w:rPr>
              <w:t>
02</w:t>
            </w:r>
          </w:p>
          <w:bookmarkEnd w:id="77"/>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8"/>
          <w:p>
            <w:pPr>
              <w:spacing w:after="20"/>
              <w:ind w:left="20"/>
              <w:jc w:val="both"/>
            </w:pPr>
            <w:r>
              <w:rPr>
                <w:rFonts w:ascii="Times New Roman"/>
                <w:b w:val="false"/>
                <w:i w:val="false"/>
                <w:color w:val="000000"/>
                <w:sz w:val="20"/>
              </w:rPr>
              <w:t>
02</w:t>
            </w:r>
          </w:p>
          <w:bookmarkEnd w:id="78"/>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9"/>
          <w:p>
            <w:pPr>
              <w:spacing w:after="20"/>
              <w:ind w:left="20"/>
              <w:jc w:val="both"/>
            </w:pPr>
            <w:r>
              <w:rPr>
                <w:rFonts w:ascii="Times New Roman"/>
                <w:b w:val="false"/>
                <w:i w:val="false"/>
                <w:color w:val="000000"/>
                <w:sz w:val="20"/>
              </w:rPr>
              <w:t>
03</w:t>
            </w:r>
          </w:p>
          <w:bookmarkEnd w:id="79"/>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0"/>
          <w:p>
            <w:pPr>
              <w:spacing w:after="20"/>
              <w:ind w:left="20"/>
              <w:jc w:val="both"/>
            </w:pPr>
            <w:r>
              <w:rPr>
                <w:rFonts w:ascii="Times New Roman"/>
                <w:b w:val="false"/>
                <w:i w:val="false"/>
                <w:color w:val="000000"/>
                <w:sz w:val="20"/>
              </w:rPr>
              <w:t>
03</w:t>
            </w:r>
          </w:p>
          <w:bookmarkEnd w:id="80"/>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1"/>
          <w:p>
            <w:pPr>
              <w:spacing w:after="20"/>
              <w:ind w:left="20"/>
              <w:jc w:val="both"/>
            </w:pPr>
            <w:r>
              <w:rPr>
                <w:rFonts w:ascii="Times New Roman"/>
                <w:b w:val="false"/>
                <w:i w:val="false"/>
                <w:color w:val="000000"/>
                <w:sz w:val="20"/>
              </w:rPr>
              <w:t>
03</w:t>
            </w:r>
          </w:p>
          <w:bookmarkEnd w:id="81"/>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2"/>
          <w:p>
            <w:pPr>
              <w:spacing w:after="20"/>
              <w:ind w:left="20"/>
              <w:jc w:val="both"/>
            </w:pPr>
            <w:r>
              <w:rPr>
                <w:rFonts w:ascii="Times New Roman"/>
                <w:b w:val="false"/>
                <w:i w:val="false"/>
                <w:color w:val="000000"/>
                <w:sz w:val="20"/>
              </w:rPr>
              <w:t>
04</w:t>
            </w:r>
          </w:p>
          <w:bookmarkEnd w:id="82"/>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4 877 680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3"/>
          <w:p>
            <w:pPr>
              <w:spacing w:after="20"/>
              <w:ind w:left="20"/>
              <w:jc w:val="both"/>
            </w:pPr>
            <w:r>
              <w:rPr>
                <w:rFonts w:ascii="Times New Roman"/>
                <w:b w:val="false"/>
                <w:i w:val="false"/>
                <w:color w:val="000000"/>
                <w:sz w:val="20"/>
              </w:rPr>
              <w:t>
 </w:t>
            </w:r>
          </w:p>
          <w:bookmarkEnd w:id="83"/>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741 190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4"/>
          <w:p>
            <w:pPr>
              <w:spacing w:after="20"/>
              <w:ind w:left="20"/>
              <w:jc w:val="both"/>
            </w:pPr>
            <w:r>
              <w:rPr>
                <w:rFonts w:ascii="Times New Roman"/>
                <w:b w:val="false"/>
                <w:i w:val="false"/>
                <w:color w:val="000000"/>
                <w:sz w:val="20"/>
              </w:rPr>
              <w:t>
04</w:t>
            </w:r>
          </w:p>
          <w:bookmarkEnd w:id="84"/>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398 272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5"/>
          <w:p>
            <w:pPr>
              <w:spacing w:after="20"/>
              <w:ind w:left="20"/>
              <w:jc w:val="both"/>
            </w:pPr>
            <w:r>
              <w:rPr>
                <w:rFonts w:ascii="Times New Roman"/>
                <w:b w:val="false"/>
                <w:i w:val="false"/>
                <w:color w:val="000000"/>
                <w:sz w:val="20"/>
              </w:rPr>
              <w:t>
04</w:t>
            </w:r>
          </w:p>
          <w:bookmarkEnd w:id="85"/>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342 918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6"/>
          <w:p>
            <w:pPr>
              <w:spacing w:after="20"/>
              <w:ind w:left="20"/>
              <w:jc w:val="both"/>
            </w:pPr>
            <w:r>
              <w:rPr>
                <w:rFonts w:ascii="Times New Roman"/>
                <w:b w:val="false"/>
                <w:i w:val="false"/>
                <w:color w:val="000000"/>
                <w:sz w:val="20"/>
              </w:rPr>
              <w:t>
04</w:t>
            </w:r>
          </w:p>
          <w:bookmarkEnd w:id="86"/>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7"/>
          <w:p>
            <w:pPr>
              <w:spacing w:after="20"/>
              <w:ind w:left="20"/>
              <w:jc w:val="both"/>
            </w:pPr>
            <w:r>
              <w:rPr>
                <w:rFonts w:ascii="Times New Roman"/>
                <w:b w:val="false"/>
                <w:i w:val="false"/>
                <w:color w:val="000000"/>
                <w:sz w:val="20"/>
              </w:rPr>
              <w:t>
04</w:t>
            </w:r>
          </w:p>
          <w:bookmarkEnd w:id="87"/>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8"/>
          <w:p>
            <w:pPr>
              <w:spacing w:after="20"/>
              <w:ind w:left="20"/>
              <w:jc w:val="both"/>
            </w:pPr>
            <w:r>
              <w:rPr>
                <w:rFonts w:ascii="Times New Roman"/>
                <w:b w:val="false"/>
                <w:i w:val="false"/>
                <w:color w:val="000000"/>
                <w:sz w:val="20"/>
              </w:rPr>
              <w:t>
04</w:t>
            </w:r>
          </w:p>
          <w:bookmarkEnd w:id="88"/>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3 301 662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9"/>
          <w:p>
            <w:pPr>
              <w:spacing w:after="20"/>
              <w:ind w:left="20"/>
              <w:jc w:val="both"/>
            </w:pPr>
            <w:r>
              <w:rPr>
                <w:rFonts w:ascii="Times New Roman"/>
                <w:b w:val="false"/>
                <w:i w:val="false"/>
                <w:color w:val="000000"/>
                <w:sz w:val="20"/>
              </w:rPr>
              <w:t>
04</w:t>
            </w:r>
          </w:p>
          <w:bookmarkEnd w:id="89"/>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3 130 803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0"/>
          <w:p>
            <w:pPr>
              <w:spacing w:after="20"/>
              <w:ind w:left="20"/>
              <w:jc w:val="both"/>
            </w:pPr>
            <w:r>
              <w:rPr>
                <w:rFonts w:ascii="Times New Roman"/>
                <w:b w:val="false"/>
                <w:i w:val="false"/>
                <w:color w:val="000000"/>
                <w:sz w:val="20"/>
              </w:rPr>
              <w:t>
04</w:t>
            </w:r>
          </w:p>
          <w:bookmarkEnd w:id="90"/>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170 859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1"/>
          <w:p>
            <w:pPr>
              <w:spacing w:after="20"/>
              <w:ind w:left="20"/>
              <w:jc w:val="both"/>
            </w:pPr>
            <w:r>
              <w:rPr>
                <w:rFonts w:ascii="Times New Roman"/>
                <w:b w:val="false"/>
                <w:i w:val="false"/>
                <w:color w:val="000000"/>
                <w:sz w:val="20"/>
              </w:rPr>
              <w:t>
 </w:t>
            </w:r>
          </w:p>
          <w:bookmarkEnd w:id="91"/>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248 327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2"/>
          <w:p>
            <w:pPr>
              <w:spacing w:after="20"/>
              <w:ind w:left="20"/>
              <w:jc w:val="both"/>
            </w:pPr>
            <w:r>
              <w:rPr>
                <w:rFonts w:ascii="Times New Roman"/>
                <w:b w:val="false"/>
                <w:i w:val="false"/>
                <w:color w:val="000000"/>
                <w:sz w:val="20"/>
              </w:rPr>
              <w:t>
 </w:t>
            </w:r>
          </w:p>
          <w:bookmarkEnd w:id="92"/>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248 327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3"/>
          <w:p>
            <w:pPr>
              <w:spacing w:after="20"/>
              <w:ind w:left="20"/>
              <w:jc w:val="both"/>
            </w:pPr>
            <w:r>
              <w:rPr>
                <w:rFonts w:ascii="Times New Roman"/>
                <w:b w:val="false"/>
                <w:i w:val="false"/>
                <w:color w:val="000000"/>
                <w:sz w:val="20"/>
              </w:rPr>
              <w:t>
 </w:t>
            </w:r>
          </w:p>
          <w:bookmarkEnd w:id="93"/>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415 969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4"/>
          <w:p>
            <w:pPr>
              <w:spacing w:after="20"/>
              <w:ind w:left="20"/>
              <w:jc w:val="both"/>
            </w:pPr>
            <w:r>
              <w:rPr>
                <w:rFonts w:ascii="Times New Roman"/>
                <w:b w:val="false"/>
                <w:i w:val="false"/>
                <w:color w:val="000000"/>
                <w:sz w:val="20"/>
              </w:rPr>
              <w:t>
 </w:t>
            </w:r>
          </w:p>
          <w:bookmarkEnd w:id="94"/>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415 969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5"/>
          <w:p>
            <w:pPr>
              <w:spacing w:after="20"/>
              <w:ind w:left="20"/>
              <w:jc w:val="both"/>
            </w:pPr>
            <w:r>
              <w:rPr>
                <w:rFonts w:ascii="Times New Roman"/>
                <w:b w:val="false"/>
                <w:i w:val="false"/>
                <w:color w:val="000000"/>
                <w:sz w:val="20"/>
              </w:rPr>
              <w:t>
04</w:t>
            </w:r>
          </w:p>
          <w:bookmarkEnd w:id="95"/>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168 042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6"/>
          <w:p>
            <w:pPr>
              <w:spacing w:after="20"/>
              <w:ind w:left="20"/>
              <w:jc w:val="both"/>
            </w:pPr>
            <w:r>
              <w:rPr>
                <w:rFonts w:ascii="Times New Roman"/>
                <w:b w:val="false"/>
                <w:i w:val="false"/>
                <w:color w:val="000000"/>
                <w:sz w:val="20"/>
              </w:rPr>
              <w:t>
04</w:t>
            </w:r>
          </w:p>
          <w:bookmarkEnd w:id="96"/>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97"/>
          <w:p>
            <w:pPr>
              <w:spacing w:after="20"/>
              <w:ind w:left="20"/>
              <w:jc w:val="both"/>
            </w:pPr>
            <w:r>
              <w:rPr>
                <w:rFonts w:ascii="Times New Roman"/>
                <w:b w:val="false"/>
                <w:i w:val="false"/>
                <w:color w:val="000000"/>
                <w:sz w:val="20"/>
              </w:rPr>
              <w:t>
04</w:t>
            </w:r>
          </w:p>
          <w:bookmarkEnd w:id="97"/>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8"/>
          <w:p>
            <w:pPr>
              <w:spacing w:after="20"/>
              <w:ind w:left="20"/>
              <w:jc w:val="both"/>
            </w:pPr>
            <w:r>
              <w:rPr>
                <w:rFonts w:ascii="Times New Roman"/>
                <w:b w:val="false"/>
                <w:i w:val="false"/>
                <w:color w:val="000000"/>
                <w:sz w:val="20"/>
              </w:rPr>
              <w:t>
04</w:t>
            </w:r>
          </w:p>
          <w:bookmarkEnd w:id="98"/>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83 288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9"/>
          <w:p>
            <w:pPr>
              <w:spacing w:after="20"/>
              <w:ind w:left="20"/>
              <w:jc w:val="both"/>
            </w:pPr>
            <w:r>
              <w:rPr>
                <w:rFonts w:ascii="Times New Roman"/>
                <w:b w:val="false"/>
                <w:i w:val="false"/>
                <w:color w:val="000000"/>
                <w:sz w:val="20"/>
              </w:rPr>
              <w:t>
04</w:t>
            </w:r>
          </w:p>
          <w:bookmarkEnd w:id="99"/>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0"/>
          <w:p>
            <w:pPr>
              <w:spacing w:after="20"/>
              <w:ind w:left="20"/>
              <w:jc w:val="both"/>
            </w:pPr>
            <w:r>
              <w:rPr>
                <w:rFonts w:ascii="Times New Roman"/>
                <w:b w:val="false"/>
                <w:i w:val="false"/>
                <w:color w:val="000000"/>
                <w:sz w:val="20"/>
              </w:rPr>
              <w:t>
04</w:t>
            </w:r>
          </w:p>
          <w:bookmarkEnd w:id="100"/>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1"/>
          <w:p>
            <w:pPr>
              <w:spacing w:after="20"/>
              <w:ind w:left="20"/>
              <w:jc w:val="both"/>
            </w:pPr>
            <w:r>
              <w:rPr>
                <w:rFonts w:ascii="Times New Roman"/>
                <w:b w:val="false"/>
                <w:i w:val="false"/>
                <w:color w:val="000000"/>
                <w:sz w:val="20"/>
              </w:rPr>
              <w:t>
 </w:t>
            </w:r>
          </w:p>
          <w:bookmarkEnd w:id="101"/>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14 140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2"/>
          <w:p>
            <w:pPr>
              <w:spacing w:after="20"/>
              <w:ind w:left="20"/>
              <w:jc w:val="both"/>
            </w:pPr>
            <w:r>
              <w:rPr>
                <w:rFonts w:ascii="Times New Roman"/>
                <w:b w:val="false"/>
                <w:i w:val="false"/>
                <w:color w:val="000000"/>
                <w:sz w:val="20"/>
              </w:rPr>
              <w:t>
04</w:t>
            </w:r>
          </w:p>
          <w:bookmarkEnd w:id="102"/>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27 376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3"/>
          <w:p>
            <w:pPr>
              <w:spacing w:after="20"/>
              <w:ind w:left="20"/>
              <w:jc w:val="both"/>
            </w:pPr>
            <w:r>
              <w:rPr>
                <w:rFonts w:ascii="Times New Roman"/>
                <w:b w:val="false"/>
                <w:i w:val="false"/>
                <w:color w:val="000000"/>
                <w:sz w:val="20"/>
              </w:rPr>
              <w:t>
06</w:t>
            </w:r>
          </w:p>
          <w:bookmarkEnd w:id="103"/>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572 471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4"/>
          <w:p>
            <w:pPr>
              <w:spacing w:after="20"/>
              <w:ind w:left="20"/>
              <w:jc w:val="both"/>
            </w:pPr>
            <w:r>
              <w:rPr>
                <w:rFonts w:ascii="Times New Roman"/>
                <w:b w:val="false"/>
                <w:i w:val="false"/>
                <w:color w:val="000000"/>
                <w:sz w:val="20"/>
              </w:rPr>
              <w:t>
 </w:t>
            </w:r>
          </w:p>
          <w:bookmarkEnd w:id="104"/>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120 019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5"/>
          <w:p>
            <w:pPr>
              <w:spacing w:after="20"/>
              <w:ind w:left="20"/>
              <w:jc w:val="both"/>
            </w:pPr>
            <w:r>
              <w:rPr>
                <w:rFonts w:ascii="Times New Roman"/>
                <w:b w:val="false"/>
                <w:i w:val="false"/>
                <w:color w:val="000000"/>
                <w:sz w:val="20"/>
              </w:rPr>
              <w:t>
06</w:t>
            </w:r>
          </w:p>
          <w:bookmarkEnd w:id="105"/>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6"/>
          <w:p>
            <w:pPr>
              <w:spacing w:after="20"/>
              <w:ind w:left="20"/>
              <w:jc w:val="both"/>
            </w:pPr>
            <w:r>
              <w:rPr>
                <w:rFonts w:ascii="Times New Roman"/>
                <w:b w:val="false"/>
                <w:i w:val="false"/>
                <w:color w:val="000000"/>
                <w:sz w:val="20"/>
              </w:rPr>
              <w:t>
06</w:t>
            </w:r>
          </w:p>
          <w:bookmarkEnd w:id="106"/>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83 038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7"/>
          <w:p>
            <w:pPr>
              <w:spacing w:after="20"/>
              <w:ind w:left="20"/>
              <w:jc w:val="both"/>
            </w:pPr>
            <w:r>
              <w:rPr>
                <w:rFonts w:ascii="Times New Roman"/>
                <w:b w:val="false"/>
                <w:i w:val="false"/>
                <w:color w:val="000000"/>
                <w:sz w:val="20"/>
              </w:rPr>
              <w:t>
 </w:t>
            </w:r>
          </w:p>
          <w:bookmarkEnd w:id="107"/>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8"/>
          <w:p>
            <w:pPr>
              <w:spacing w:after="20"/>
              <w:ind w:left="20"/>
              <w:jc w:val="both"/>
            </w:pPr>
            <w:r>
              <w:rPr>
                <w:rFonts w:ascii="Times New Roman"/>
                <w:b w:val="false"/>
                <w:i w:val="false"/>
                <w:color w:val="000000"/>
                <w:sz w:val="20"/>
              </w:rPr>
              <w:t>
 </w:t>
            </w:r>
          </w:p>
          <w:bookmarkEnd w:id="108"/>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9"/>
          <w:p>
            <w:pPr>
              <w:spacing w:after="20"/>
              <w:ind w:left="20"/>
              <w:jc w:val="both"/>
            </w:pPr>
            <w:r>
              <w:rPr>
                <w:rFonts w:ascii="Times New Roman"/>
                <w:b w:val="false"/>
                <w:i w:val="false"/>
                <w:color w:val="000000"/>
                <w:sz w:val="20"/>
              </w:rPr>
              <w:t>
 </w:t>
            </w:r>
          </w:p>
          <w:bookmarkEnd w:id="109"/>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0"/>
          <w:p>
            <w:pPr>
              <w:spacing w:after="20"/>
              <w:ind w:left="20"/>
              <w:jc w:val="both"/>
            </w:pPr>
            <w:r>
              <w:rPr>
                <w:rFonts w:ascii="Times New Roman"/>
                <w:b w:val="false"/>
                <w:i w:val="false"/>
                <w:color w:val="000000"/>
                <w:sz w:val="20"/>
              </w:rPr>
              <w:t>
 </w:t>
            </w:r>
          </w:p>
          <w:bookmarkEnd w:id="110"/>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389 011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1"/>
          <w:p>
            <w:pPr>
              <w:spacing w:after="20"/>
              <w:ind w:left="20"/>
              <w:jc w:val="both"/>
            </w:pPr>
            <w:r>
              <w:rPr>
                <w:rFonts w:ascii="Times New Roman"/>
                <w:b w:val="false"/>
                <w:i w:val="false"/>
                <w:color w:val="000000"/>
                <w:sz w:val="20"/>
              </w:rPr>
              <w:t>
06</w:t>
            </w:r>
          </w:p>
          <w:bookmarkEnd w:id="111"/>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213 610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2"/>
          <w:p>
            <w:pPr>
              <w:spacing w:after="20"/>
              <w:ind w:left="20"/>
              <w:jc w:val="both"/>
            </w:pPr>
            <w:r>
              <w:rPr>
                <w:rFonts w:ascii="Times New Roman"/>
                <w:b w:val="false"/>
                <w:i w:val="false"/>
                <w:color w:val="000000"/>
                <w:sz w:val="20"/>
              </w:rPr>
              <w:t>
06</w:t>
            </w:r>
          </w:p>
          <w:bookmarkEnd w:id="112"/>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3"/>
          <w:p>
            <w:pPr>
              <w:spacing w:after="20"/>
              <w:ind w:left="20"/>
              <w:jc w:val="both"/>
            </w:pPr>
            <w:r>
              <w:rPr>
                <w:rFonts w:ascii="Times New Roman"/>
                <w:b w:val="false"/>
                <w:i w:val="false"/>
                <w:color w:val="000000"/>
                <w:sz w:val="20"/>
              </w:rPr>
              <w:t>
06</w:t>
            </w:r>
          </w:p>
          <w:bookmarkEnd w:id="113"/>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50 313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4"/>
          <w:p>
            <w:pPr>
              <w:spacing w:after="20"/>
              <w:ind w:left="20"/>
              <w:jc w:val="both"/>
            </w:pPr>
            <w:r>
              <w:rPr>
                <w:rFonts w:ascii="Times New Roman"/>
                <w:b w:val="false"/>
                <w:i w:val="false"/>
                <w:color w:val="000000"/>
                <w:sz w:val="20"/>
              </w:rPr>
              <w:t>
06</w:t>
            </w:r>
          </w:p>
          <w:bookmarkEnd w:id="114"/>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14 459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5"/>
          <w:p>
            <w:pPr>
              <w:spacing w:after="20"/>
              <w:ind w:left="20"/>
              <w:jc w:val="both"/>
            </w:pPr>
            <w:r>
              <w:rPr>
                <w:rFonts w:ascii="Times New Roman"/>
                <w:b w:val="false"/>
                <w:i w:val="false"/>
                <w:color w:val="000000"/>
                <w:sz w:val="20"/>
              </w:rPr>
              <w:t>
06</w:t>
            </w:r>
          </w:p>
          <w:bookmarkEnd w:id="115"/>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6"/>
          <w:p>
            <w:pPr>
              <w:spacing w:after="20"/>
              <w:ind w:left="20"/>
              <w:jc w:val="both"/>
            </w:pPr>
            <w:r>
              <w:rPr>
                <w:rFonts w:ascii="Times New Roman"/>
                <w:b w:val="false"/>
                <w:i w:val="false"/>
                <w:color w:val="000000"/>
                <w:sz w:val="20"/>
              </w:rPr>
              <w:t>
06</w:t>
            </w:r>
          </w:p>
          <w:bookmarkEnd w:id="116"/>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32 162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17"/>
          <w:p>
            <w:pPr>
              <w:spacing w:after="20"/>
              <w:ind w:left="20"/>
              <w:jc w:val="both"/>
            </w:pPr>
            <w:r>
              <w:rPr>
                <w:rFonts w:ascii="Times New Roman"/>
                <w:b w:val="false"/>
                <w:i w:val="false"/>
                <w:color w:val="000000"/>
                <w:sz w:val="20"/>
              </w:rPr>
              <w:t>
06</w:t>
            </w:r>
          </w:p>
          <w:bookmarkEnd w:id="117"/>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42 198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8"/>
          <w:p>
            <w:pPr>
              <w:spacing w:after="20"/>
              <w:ind w:left="20"/>
              <w:jc w:val="both"/>
            </w:pPr>
            <w:r>
              <w:rPr>
                <w:rFonts w:ascii="Times New Roman"/>
                <w:b w:val="false"/>
                <w:i w:val="false"/>
                <w:color w:val="000000"/>
                <w:sz w:val="20"/>
              </w:rPr>
              <w:t>
06</w:t>
            </w:r>
          </w:p>
          <w:bookmarkEnd w:id="118"/>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28 548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9"/>
          <w:p>
            <w:pPr>
              <w:spacing w:after="20"/>
              <w:ind w:left="20"/>
              <w:jc w:val="both"/>
            </w:pPr>
            <w:r>
              <w:rPr>
                <w:rFonts w:ascii="Times New Roman"/>
                <w:b w:val="false"/>
                <w:i w:val="false"/>
                <w:color w:val="000000"/>
                <w:sz w:val="20"/>
              </w:rPr>
              <w:t>
06</w:t>
            </w:r>
          </w:p>
          <w:bookmarkEnd w:id="119"/>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60 058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0"/>
          <w:p>
            <w:pPr>
              <w:spacing w:after="20"/>
              <w:ind w:left="20"/>
              <w:jc w:val="both"/>
            </w:pPr>
            <w:r>
              <w:rPr>
                <w:rFonts w:ascii="Times New Roman"/>
                <w:b w:val="false"/>
                <w:i w:val="false"/>
                <w:color w:val="000000"/>
                <w:sz w:val="20"/>
              </w:rPr>
              <w:t>
06</w:t>
            </w:r>
          </w:p>
          <w:bookmarkEnd w:id="120"/>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36 575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1"/>
          <w:p>
            <w:pPr>
              <w:spacing w:after="20"/>
              <w:ind w:left="20"/>
              <w:jc w:val="both"/>
            </w:pPr>
            <w:r>
              <w:rPr>
                <w:rFonts w:ascii="Times New Roman"/>
                <w:b w:val="false"/>
                <w:i w:val="false"/>
                <w:color w:val="000000"/>
                <w:sz w:val="20"/>
              </w:rPr>
              <w:t>
06</w:t>
            </w:r>
          </w:p>
          <w:bookmarkEnd w:id="121"/>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2"/>
          <w:p>
            <w:pPr>
              <w:spacing w:after="20"/>
              <w:ind w:left="20"/>
              <w:jc w:val="both"/>
            </w:pPr>
            <w:r>
              <w:rPr>
                <w:rFonts w:ascii="Times New Roman"/>
                <w:b w:val="false"/>
                <w:i w:val="false"/>
                <w:color w:val="000000"/>
                <w:sz w:val="20"/>
              </w:rPr>
              <w:t>
06</w:t>
            </w:r>
          </w:p>
          <w:bookmarkEnd w:id="122"/>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3"/>
          <w:p>
            <w:pPr>
              <w:spacing w:after="20"/>
              <w:ind w:left="20"/>
              <w:jc w:val="both"/>
            </w:pPr>
            <w:r>
              <w:rPr>
                <w:rFonts w:ascii="Times New Roman"/>
                <w:b w:val="false"/>
                <w:i w:val="false"/>
                <w:color w:val="000000"/>
                <w:sz w:val="20"/>
              </w:rPr>
              <w:t>
 </w:t>
            </w:r>
          </w:p>
          <w:bookmarkEnd w:id="123"/>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құқықтарын қамтамасыз ету және өмір сүру сапасын жақсарту жөніндегі іс-шаралар жоспарын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20 062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4"/>
          <w:p>
            <w:pPr>
              <w:spacing w:after="20"/>
              <w:ind w:left="20"/>
              <w:jc w:val="both"/>
            </w:pPr>
            <w:r>
              <w:rPr>
                <w:rFonts w:ascii="Times New Roman"/>
                <w:b w:val="false"/>
                <w:i w:val="false"/>
                <w:color w:val="000000"/>
                <w:sz w:val="20"/>
              </w:rPr>
              <w:t>
06</w:t>
            </w:r>
          </w:p>
          <w:bookmarkEnd w:id="124"/>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5"/>
          <w:p>
            <w:pPr>
              <w:spacing w:after="20"/>
              <w:ind w:left="20"/>
              <w:jc w:val="both"/>
            </w:pPr>
            <w:r>
              <w:rPr>
                <w:rFonts w:ascii="Times New Roman"/>
                <w:b w:val="false"/>
                <w:i w:val="false"/>
                <w:color w:val="000000"/>
                <w:sz w:val="20"/>
              </w:rPr>
              <w:t>
07</w:t>
            </w:r>
          </w:p>
          <w:bookmarkEnd w:id="125"/>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1 752 264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6"/>
          <w:p>
            <w:pPr>
              <w:spacing w:after="20"/>
              <w:ind w:left="20"/>
              <w:jc w:val="both"/>
            </w:pPr>
            <w:r>
              <w:rPr>
                <w:rFonts w:ascii="Times New Roman"/>
                <w:b w:val="false"/>
                <w:i w:val="false"/>
                <w:color w:val="000000"/>
                <w:sz w:val="20"/>
              </w:rPr>
              <w:t>
07</w:t>
            </w:r>
          </w:p>
          <w:bookmarkEnd w:id="126"/>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27"/>
          <w:p>
            <w:pPr>
              <w:spacing w:after="20"/>
              <w:ind w:left="20"/>
              <w:jc w:val="both"/>
            </w:pPr>
            <w:r>
              <w:rPr>
                <w:rFonts w:ascii="Times New Roman"/>
                <w:b w:val="false"/>
                <w:i w:val="false"/>
                <w:color w:val="000000"/>
                <w:sz w:val="20"/>
              </w:rPr>
              <w:t>
07</w:t>
            </w:r>
          </w:p>
          <w:bookmarkEnd w:id="127"/>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8"/>
          <w:p>
            <w:pPr>
              <w:spacing w:after="20"/>
              <w:ind w:left="20"/>
              <w:jc w:val="both"/>
            </w:pPr>
            <w:r>
              <w:rPr>
                <w:rFonts w:ascii="Times New Roman"/>
                <w:b w:val="false"/>
                <w:i w:val="false"/>
                <w:color w:val="000000"/>
                <w:sz w:val="20"/>
              </w:rPr>
              <w:t>
07</w:t>
            </w:r>
          </w:p>
          <w:bookmarkEnd w:id="128"/>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100 774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9"/>
          <w:p>
            <w:pPr>
              <w:spacing w:after="20"/>
              <w:ind w:left="20"/>
              <w:jc w:val="both"/>
            </w:pPr>
            <w:r>
              <w:rPr>
                <w:rFonts w:ascii="Times New Roman"/>
                <w:b w:val="false"/>
                <w:i w:val="false"/>
                <w:color w:val="000000"/>
                <w:sz w:val="20"/>
              </w:rPr>
              <w:t>
07</w:t>
            </w:r>
          </w:p>
          <w:bookmarkEnd w:id="129"/>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100 774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0"/>
          <w:p>
            <w:pPr>
              <w:spacing w:after="20"/>
              <w:ind w:left="20"/>
              <w:jc w:val="both"/>
            </w:pPr>
            <w:r>
              <w:rPr>
                <w:rFonts w:ascii="Times New Roman"/>
                <w:b w:val="false"/>
                <w:i w:val="false"/>
                <w:color w:val="000000"/>
                <w:sz w:val="20"/>
              </w:rPr>
              <w:t>
 </w:t>
            </w:r>
          </w:p>
          <w:bookmarkEnd w:id="130"/>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(облыстың маңызы бар қаланың) дене шынықтыру және спорт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1"/>
          <w:p>
            <w:pPr>
              <w:spacing w:after="20"/>
              <w:ind w:left="20"/>
              <w:jc w:val="both"/>
            </w:pPr>
            <w:r>
              <w:rPr>
                <w:rFonts w:ascii="Times New Roman"/>
                <w:b w:val="false"/>
                <w:i w:val="false"/>
                <w:color w:val="000000"/>
                <w:sz w:val="20"/>
              </w:rPr>
              <w:t>
 </w:t>
            </w:r>
          </w:p>
          <w:bookmarkEnd w:id="131"/>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2"/>
          <w:p>
            <w:pPr>
              <w:spacing w:after="20"/>
              <w:ind w:left="20"/>
              <w:jc w:val="both"/>
            </w:pPr>
            <w:r>
              <w:rPr>
                <w:rFonts w:ascii="Times New Roman"/>
                <w:b w:val="false"/>
                <w:i w:val="false"/>
                <w:color w:val="000000"/>
                <w:sz w:val="20"/>
              </w:rPr>
              <w:t>
07</w:t>
            </w:r>
          </w:p>
          <w:bookmarkEnd w:id="132"/>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449 510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3"/>
          <w:p>
            <w:pPr>
              <w:spacing w:after="20"/>
              <w:ind w:left="20"/>
              <w:jc w:val="both"/>
            </w:pPr>
            <w:r>
              <w:rPr>
                <w:rFonts w:ascii="Times New Roman"/>
                <w:b w:val="false"/>
                <w:i w:val="false"/>
                <w:color w:val="000000"/>
                <w:sz w:val="20"/>
              </w:rPr>
              <w:t>
07</w:t>
            </w:r>
          </w:p>
          <w:bookmarkEnd w:id="133"/>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410 492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4"/>
          <w:p>
            <w:pPr>
              <w:spacing w:after="20"/>
              <w:ind w:left="20"/>
              <w:jc w:val="both"/>
            </w:pPr>
            <w:r>
              <w:rPr>
                <w:rFonts w:ascii="Times New Roman"/>
                <w:b w:val="false"/>
                <w:i w:val="false"/>
                <w:color w:val="000000"/>
                <w:sz w:val="20"/>
              </w:rPr>
              <w:t>
07</w:t>
            </w:r>
          </w:p>
          <w:bookmarkEnd w:id="134"/>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39 018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5"/>
          <w:p>
            <w:pPr>
              <w:spacing w:after="20"/>
              <w:ind w:left="20"/>
              <w:jc w:val="both"/>
            </w:pPr>
            <w:r>
              <w:rPr>
                <w:rFonts w:ascii="Times New Roman"/>
                <w:b w:val="false"/>
                <w:i w:val="false"/>
                <w:color w:val="000000"/>
                <w:sz w:val="20"/>
              </w:rPr>
              <w:t>
07</w:t>
            </w:r>
          </w:p>
          <w:bookmarkEnd w:id="135"/>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6"/>
          <w:p>
            <w:pPr>
              <w:spacing w:after="20"/>
              <w:ind w:left="20"/>
              <w:jc w:val="both"/>
            </w:pPr>
            <w:r>
              <w:rPr>
                <w:rFonts w:ascii="Times New Roman"/>
                <w:b w:val="false"/>
                <w:i w:val="false"/>
                <w:color w:val="000000"/>
                <w:sz w:val="20"/>
              </w:rPr>
              <w:t>
07</w:t>
            </w:r>
          </w:p>
          <w:bookmarkEnd w:id="136"/>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7"/>
          <w:p>
            <w:pPr>
              <w:spacing w:after="20"/>
              <w:ind w:left="20"/>
              <w:jc w:val="both"/>
            </w:pPr>
            <w:r>
              <w:rPr>
                <w:rFonts w:ascii="Times New Roman"/>
                <w:b w:val="false"/>
                <w:i w:val="false"/>
                <w:color w:val="000000"/>
                <w:sz w:val="20"/>
              </w:rPr>
              <w:t>
07</w:t>
            </w:r>
          </w:p>
          <w:bookmarkEnd w:id="137"/>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8"/>
          <w:p>
            <w:pPr>
              <w:spacing w:after="20"/>
              <w:ind w:left="20"/>
              <w:jc w:val="both"/>
            </w:pPr>
            <w:r>
              <w:rPr>
                <w:rFonts w:ascii="Times New Roman"/>
                <w:b w:val="false"/>
                <w:i w:val="false"/>
                <w:color w:val="000000"/>
                <w:sz w:val="20"/>
              </w:rPr>
              <w:t>
07</w:t>
            </w:r>
          </w:p>
          <w:bookmarkEnd w:id="138"/>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9"/>
          <w:p>
            <w:pPr>
              <w:spacing w:after="20"/>
              <w:ind w:left="20"/>
              <w:jc w:val="both"/>
            </w:pPr>
            <w:r>
              <w:rPr>
                <w:rFonts w:ascii="Times New Roman"/>
                <w:b w:val="false"/>
                <w:i w:val="false"/>
                <w:color w:val="000000"/>
                <w:sz w:val="20"/>
              </w:rPr>
              <w:t>
07</w:t>
            </w:r>
          </w:p>
          <w:bookmarkEnd w:id="139"/>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0"/>
          <w:p>
            <w:pPr>
              <w:spacing w:after="20"/>
              <w:ind w:left="20"/>
              <w:jc w:val="both"/>
            </w:pPr>
            <w:r>
              <w:rPr>
                <w:rFonts w:ascii="Times New Roman"/>
                <w:b w:val="false"/>
                <w:i w:val="false"/>
                <w:color w:val="000000"/>
                <w:sz w:val="20"/>
              </w:rPr>
              <w:t>
07</w:t>
            </w:r>
          </w:p>
          <w:bookmarkEnd w:id="140"/>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728 372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1"/>
          <w:p>
            <w:pPr>
              <w:spacing w:after="20"/>
              <w:ind w:left="20"/>
              <w:jc w:val="both"/>
            </w:pPr>
            <w:r>
              <w:rPr>
                <w:rFonts w:ascii="Times New Roman"/>
                <w:b w:val="false"/>
                <w:i w:val="false"/>
                <w:color w:val="000000"/>
                <w:sz w:val="20"/>
              </w:rPr>
              <w:t>
07</w:t>
            </w:r>
          </w:p>
          <w:bookmarkEnd w:id="141"/>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262 384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2"/>
          <w:p>
            <w:pPr>
              <w:spacing w:after="20"/>
              <w:ind w:left="20"/>
              <w:jc w:val="both"/>
            </w:pPr>
            <w:r>
              <w:rPr>
                <w:rFonts w:ascii="Times New Roman"/>
                <w:b w:val="false"/>
                <w:i w:val="false"/>
                <w:color w:val="000000"/>
                <w:sz w:val="20"/>
              </w:rPr>
              <w:t>
07</w:t>
            </w:r>
          </w:p>
          <w:bookmarkEnd w:id="142"/>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108 230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3"/>
          <w:p>
            <w:pPr>
              <w:spacing w:after="20"/>
              <w:ind w:left="20"/>
              <w:jc w:val="both"/>
            </w:pPr>
            <w:r>
              <w:rPr>
                <w:rFonts w:ascii="Times New Roman"/>
                <w:b w:val="false"/>
                <w:i w:val="false"/>
                <w:color w:val="000000"/>
                <w:sz w:val="20"/>
              </w:rPr>
              <w:t>
07</w:t>
            </w:r>
          </w:p>
          <w:bookmarkEnd w:id="143"/>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357 758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4"/>
          <w:p>
            <w:pPr>
              <w:spacing w:after="20"/>
              <w:ind w:left="20"/>
              <w:jc w:val="both"/>
            </w:pPr>
            <w:r>
              <w:rPr>
                <w:rFonts w:ascii="Times New Roman"/>
                <w:b w:val="false"/>
                <w:i w:val="false"/>
                <w:color w:val="000000"/>
                <w:sz w:val="20"/>
              </w:rPr>
              <w:t>
07</w:t>
            </w:r>
          </w:p>
          <w:bookmarkEnd w:id="144"/>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224 684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5"/>
          <w:p>
            <w:pPr>
              <w:spacing w:after="20"/>
              <w:ind w:left="20"/>
              <w:jc w:val="both"/>
            </w:pPr>
            <w:r>
              <w:rPr>
                <w:rFonts w:ascii="Times New Roman"/>
                <w:b w:val="false"/>
                <w:i w:val="false"/>
                <w:color w:val="000000"/>
                <w:sz w:val="20"/>
              </w:rPr>
              <w:t>
07</w:t>
            </w:r>
          </w:p>
          <w:bookmarkEnd w:id="145"/>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39 632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6"/>
          <w:p>
            <w:pPr>
              <w:spacing w:after="20"/>
              <w:ind w:left="20"/>
              <w:jc w:val="both"/>
            </w:pPr>
            <w:r>
              <w:rPr>
                <w:rFonts w:ascii="Times New Roman"/>
                <w:b w:val="false"/>
                <w:i w:val="false"/>
                <w:color w:val="000000"/>
                <w:sz w:val="20"/>
              </w:rPr>
              <w:t>
07</w:t>
            </w:r>
          </w:p>
          <w:bookmarkEnd w:id="146"/>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47"/>
          <w:p>
            <w:pPr>
              <w:spacing w:after="20"/>
              <w:ind w:left="20"/>
              <w:jc w:val="both"/>
            </w:pPr>
            <w:r>
              <w:rPr>
                <w:rFonts w:ascii="Times New Roman"/>
                <w:b w:val="false"/>
                <w:i w:val="false"/>
                <w:color w:val="000000"/>
                <w:sz w:val="20"/>
              </w:rPr>
              <w:t>
 </w:t>
            </w:r>
          </w:p>
          <w:bookmarkEnd w:id="147"/>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181 552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8"/>
          <w:p>
            <w:pPr>
              <w:spacing w:after="20"/>
              <w:ind w:left="20"/>
              <w:jc w:val="both"/>
            </w:pPr>
            <w:r>
              <w:rPr>
                <w:rFonts w:ascii="Times New Roman"/>
                <w:b w:val="false"/>
                <w:i w:val="false"/>
                <w:color w:val="000000"/>
                <w:sz w:val="20"/>
              </w:rPr>
              <w:t>
07</w:t>
            </w:r>
          </w:p>
          <w:bookmarkEnd w:id="148"/>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9"/>
          <w:p>
            <w:pPr>
              <w:spacing w:after="20"/>
              <w:ind w:left="20"/>
              <w:jc w:val="both"/>
            </w:pPr>
            <w:r>
              <w:rPr>
                <w:rFonts w:ascii="Times New Roman"/>
                <w:b w:val="false"/>
                <w:i w:val="false"/>
                <w:color w:val="000000"/>
                <w:sz w:val="20"/>
              </w:rPr>
              <w:t>
07</w:t>
            </w:r>
          </w:p>
          <w:bookmarkEnd w:id="149"/>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0"/>
          <w:p>
            <w:pPr>
              <w:spacing w:after="20"/>
              <w:ind w:left="20"/>
              <w:jc w:val="both"/>
            </w:pPr>
            <w:r>
              <w:rPr>
                <w:rFonts w:ascii="Times New Roman"/>
                <w:b w:val="false"/>
                <w:i w:val="false"/>
                <w:color w:val="000000"/>
                <w:sz w:val="20"/>
              </w:rPr>
              <w:t>
07</w:t>
            </w:r>
          </w:p>
          <w:bookmarkEnd w:id="150"/>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210 746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1"/>
          <w:p>
            <w:pPr>
              <w:spacing w:after="20"/>
              <w:ind w:left="20"/>
              <w:jc w:val="both"/>
            </w:pPr>
            <w:r>
              <w:rPr>
                <w:rFonts w:ascii="Times New Roman"/>
                <w:b w:val="false"/>
                <w:i w:val="false"/>
                <w:color w:val="000000"/>
                <w:sz w:val="20"/>
              </w:rPr>
              <w:t>
07</w:t>
            </w:r>
          </w:p>
          <w:bookmarkEnd w:id="151"/>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64 509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2"/>
          <w:p>
            <w:pPr>
              <w:spacing w:after="20"/>
              <w:ind w:left="20"/>
              <w:jc w:val="both"/>
            </w:pPr>
            <w:r>
              <w:rPr>
                <w:rFonts w:ascii="Times New Roman"/>
                <w:b w:val="false"/>
                <w:i w:val="false"/>
                <w:color w:val="000000"/>
                <w:sz w:val="20"/>
              </w:rPr>
              <w:t>
07</w:t>
            </w:r>
          </w:p>
          <w:bookmarkEnd w:id="152"/>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3"/>
          <w:p>
            <w:pPr>
              <w:spacing w:after="20"/>
              <w:ind w:left="20"/>
              <w:jc w:val="both"/>
            </w:pPr>
            <w:r>
              <w:rPr>
                <w:rFonts w:ascii="Times New Roman"/>
                <w:b w:val="false"/>
                <w:i w:val="false"/>
                <w:color w:val="000000"/>
                <w:sz w:val="20"/>
              </w:rPr>
              <w:t>
07</w:t>
            </w:r>
          </w:p>
          <w:bookmarkEnd w:id="153"/>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141 839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4"/>
          <w:p>
            <w:pPr>
              <w:spacing w:after="20"/>
              <w:ind w:left="20"/>
              <w:jc w:val="both"/>
            </w:pPr>
            <w:r>
              <w:rPr>
                <w:rFonts w:ascii="Times New Roman"/>
                <w:b w:val="false"/>
                <w:i w:val="false"/>
                <w:color w:val="000000"/>
                <w:sz w:val="20"/>
              </w:rPr>
              <w:t>
08</w:t>
            </w:r>
          </w:p>
          <w:bookmarkEnd w:id="154"/>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479 291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5"/>
          <w:p>
            <w:pPr>
              <w:spacing w:after="20"/>
              <w:ind w:left="20"/>
              <w:jc w:val="both"/>
            </w:pPr>
            <w:r>
              <w:rPr>
                <w:rFonts w:ascii="Times New Roman"/>
                <w:b w:val="false"/>
                <w:i w:val="false"/>
                <w:color w:val="000000"/>
                <w:sz w:val="20"/>
              </w:rPr>
              <w:t>
08</w:t>
            </w:r>
          </w:p>
          <w:bookmarkEnd w:id="155"/>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211 861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6"/>
          <w:p>
            <w:pPr>
              <w:spacing w:after="20"/>
              <w:ind w:left="20"/>
              <w:jc w:val="both"/>
            </w:pPr>
            <w:r>
              <w:rPr>
                <w:rFonts w:ascii="Times New Roman"/>
                <w:b w:val="false"/>
                <w:i w:val="false"/>
                <w:color w:val="000000"/>
                <w:sz w:val="20"/>
              </w:rPr>
              <w:t>
08</w:t>
            </w:r>
          </w:p>
          <w:bookmarkEnd w:id="156"/>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211 861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57"/>
          <w:p>
            <w:pPr>
              <w:spacing w:after="20"/>
              <w:ind w:left="20"/>
              <w:jc w:val="both"/>
            </w:pPr>
            <w:r>
              <w:rPr>
                <w:rFonts w:ascii="Times New Roman"/>
                <w:b w:val="false"/>
                <w:i w:val="false"/>
                <w:color w:val="000000"/>
                <w:sz w:val="20"/>
              </w:rPr>
              <w:t>
08</w:t>
            </w:r>
          </w:p>
          <w:bookmarkEnd w:id="157"/>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63 232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8"/>
          <w:p>
            <w:pPr>
              <w:spacing w:after="20"/>
              <w:ind w:left="20"/>
              <w:jc w:val="both"/>
            </w:pPr>
            <w:r>
              <w:rPr>
                <w:rFonts w:ascii="Times New Roman"/>
                <w:b w:val="false"/>
                <w:i w:val="false"/>
                <w:color w:val="000000"/>
                <w:sz w:val="20"/>
              </w:rPr>
              <w:t>
08</w:t>
            </w:r>
          </w:p>
          <w:bookmarkEnd w:id="158"/>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9"/>
          <w:p>
            <w:pPr>
              <w:spacing w:after="20"/>
              <w:ind w:left="20"/>
              <w:jc w:val="both"/>
            </w:pPr>
            <w:r>
              <w:rPr>
                <w:rFonts w:ascii="Times New Roman"/>
                <w:b w:val="false"/>
                <w:i w:val="false"/>
                <w:color w:val="000000"/>
                <w:sz w:val="20"/>
              </w:rPr>
              <w:t>
08</w:t>
            </w:r>
          </w:p>
          <w:bookmarkEnd w:id="159"/>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0"/>
          <w:p>
            <w:pPr>
              <w:spacing w:after="20"/>
              <w:ind w:left="20"/>
              <w:jc w:val="both"/>
            </w:pPr>
            <w:r>
              <w:rPr>
                <w:rFonts w:ascii="Times New Roman"/>
                <w:b w:val="false"/>
                <w:i w:val="false"/>
                <w:color w:val="000000"/>
                <w:sz w:val="20"/>
              </w:rPr>
              <w:t>
08</w:t>
            </w:r>
          </w:p>
          <w:bookmarkEnd w:id="160"/>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1"/>
          <w:p>
            <w:pPr>
              <w:spacing w:after="20"/>
              <w:ind w:left="20"/>
              <w:jc w:val="both"/>
            </w:pPr>
            <w:r>
              <w:rPr>
                <w:rFonts w:ascii="Times New Roman"/>
                <w:b w:val="false"/>
                <w:i w:val="false"/>
                <w:color w:val="000000"/>
                <w:sz w:val="20"/>
              </w:rPr>
              <w:t>
08</w:t>
            </w:r>
          </w:p>
          <w:bookmarkEnd w:id="161"/>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2"/>
          <w:p>
            <w:pPr>
              <w:spacing w:after="20"/>
              <w:ind w:left="20"/>
              <w:jc w:val="both"/>
            </w:pPr>
            <w:r>
              <w:rPr>
                <w:rFonts w:ascii="Times New Roman"/>
                <w:b w:val="false"/>
                <w:i w:val="false"/>
                <w:color w:val="000000"/>
                <w:sz w:val="20"/>
              </w:rPr>
              <w:t>
08</w:t>
            </w:r>
          </w:p>
          <w:bookmarkEnd w:id="162"/>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3"/>
          <w:p>
            <w:pPr>
              <w:spacing w:after="20"/>
              <w:ind w:left="20"/>
              <w:jc w:val="both"/>
            </w:pPr>
            <w:r>
              <w:rPr>
                <w:rFonts w:ascii="Times New Roman"/>
                <w:b w:val="false"/>
                <w:i w:val="false"/>
                <w:color w:val="000000"/>
                <w:sz w:val="20"/>
              </w:rPr>
              <w:t>
08</w:t>
            </w:r>
          </w:p>
          <w:bookmarkEnd w:id="163"/>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4"/>
          <w:p>
            <w:pPr>
              <w:spacing w:after="20"/>
              <w:ind w:left="20"/>
              <w:jc w:val="both"/>
            </w:pPr>
            <w:r>
              <w:rPr>
                <w:rFonts w:ascii="Times New Roman"/>
                <w:b w:val="false"/>
                <w:i w:val="false"/>
                <w:color w:val="000000"/>
                <w:sz w:val="20"/>
              </w:rPr>
              <w:t>
08</w:t>
            </w:r>
          </w:p>
          <w:bookmarkEnd w:id="164"/>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5"/>
          <w:p>
            <w:pPr>
              <w:spacing w:after="20"/>
              <w:ind w:left="20"/>
              <w:jc w:val="both"/>
            </w:pPr>
            <w:r>
              <w:rPr>
                <w:rFonts w:ascii="Times New Roman"/>
                <w:b w:val="false"/>
                <w:i w:val="false"/>
                <w:color w:val="000000"/>
                <w:sz w:val="20"/>
              </w:rPr>
              <w:t>
08</w:t>
            </w:r>
          </w:p>
          <w:bookmarkEnd w:id="165"/>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69 678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6"/>
          <w:p>
            <w:pPr>
              <w:spacing w:after="20"/>
              <w:ind w:left="20"/>
              <w:jc w:val="both"/>
            </w:pPr>
            <w:r>
              <w:rPr>
                <w:rFonts w:ascii="Times New Roman"/>
                <w:b w:val="false"/>
                <w:i w:val="false"/>
                <w:color w:val="000000"/>
                <w:sz w:val="20"/>
              </w:rPr>
              <w:t>
08</w:t>
            </w:r>
          </w:p>
          <w:bookmarkEnd w:id="166"/>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69 678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7"/>
          <w:p>
            <w:pPr>
              <w:spacing w:after="20"/>
              <w:ind w:left="20"/>
              <w:jc w:val="both"/>
            </w:pPr>
            <w:r>
              <w:rPr>
                <w:rFonts w:ascii="Times New Roman"/>
                <w:b w:val="false"/>
                <w:i w:val="false"/>
                <w:color w:val="000000"/>
                <w:sz w:val="20"/>
              </w:rPr>
              <w:t>
08</w:t>
            </w:r>
          </w:p>
          <w:bookmarkEnd w:id="167"/>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8"/>
          <w:p>
            <w:pPr>
              <w:spacing w:after="20"/>
              <w:ind w:left="20"/>
              <w:jc w:val="both"/>
            </w:pPr>
            <w:r>
              <w:rPr>
                <w:rFonts w:ascii="Times New Roman"/>
                <w:b w:val="false"/>
                <w:i w:val="false"/>
                <w:color w:val="000000"/>
                <w:sz w:val="20"/>
              </w:rPr>
              <w:t>
08</w:t>
            </w:r>
          </w:p>
          <w:bookmarkEnd w:id="168"/>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9"/>
          <w:p>
            <w:pPr>
              <w:spacing w:after="20"/>
              <w:ind w:left="20"/>
              <w:jc w:val="both"/>
            </w:pPr>
            <w:r>
              <w:rPr>
                <w:rFonts w:ascii="Times New Roman"/>
                <w:b w:val="false"/>
                <w:i w:val="false"/>
                <w:color w:val="000000"/>
                <w:sz w:val="20"/>
              </w:rPr>
              <w:t>
08</w:t>
            </w:r>
          </w:p>
          <w:bookmarkEnd w:id="169"/>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24 514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0"/>
          <w:p>
            <w:pPr>
              <w:spacing w:after="20"/>
              <w:ind w:left="20"/>
              <w:jc w:val="both"/>
            </w:pPr>
            <w:r>
              <w:rPr>
                <w:rFonts w:ascii="Times New Roman"/>
                <w:b w:val="false"/>
                <w:i w:val="false"/>
                <w:color w:val="000000"/>
                <w:sz w:val="20"/>
              </w:rPr>
              <w:t>
08</w:t>
            </w:r>
          </w:p>
          <w:bookmarkEnd w:id="170"/>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1"/>
          <w:p>
            <w:pPr>
              <w:spacing w:after="20"/>
              <w:ind w:left="20"/>
              <w:jc w:val="both"/>
            </w:pPr>
            <w:r>
              <w:rPr>
                <w:rFonts w:ascii="Times New Roman"/>
                <w:b w:val="false"/>
                <w:i w:val="false"/>
                <w:color w:val="000000"/>
                <w:sz w:val="20"/>
              </w:rPr>
              <w:t>
08</w:t>
            </w:r>
          </w:p>
          <w:bookmarkEnd w:id="171"/>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2"/>
          <w:p>
            <w:pPr>
              <w:spacing w:after="20"/>
              <w:ind w:left="20"/>
              <w:jc w:val="both"/>
            </w:pPr>
            <w:r>
              <w:rPr>
                <w:rFonts w:ascii="Times New Roman"/>
                <w:b w:val="false"/>
                <w:i w:val="false"/>
                <w:color w:val="000000"/>
                <w:sz w:val="20"/>
              </w:rPr>
              <w:t>
08</w:t>
            </w:r>
          </w:p>
          <w:bookmarkEnd w:id="172"/>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3"/>
          <w:p>
            <w:pPr>
              <w:spacing w:after="20"/>
              <w:ind w:left="20"/>
              <w:jc w:val="both"/>
            </w:pPr>
            <w:r>
              <w:rPr>
                <w:rFonts w:ascii="Times New Roman"/>
                <w:b w:val="false"/>
                <w:i w:val="false"/>
                <w:color w:val="000000"/>
                <w:sz w:val="20"/>
              </w:rPr>
              <w:t>
08</w:t>
            </w:r>
          </w:p>
          <w:bookmarkEnd w:id="173"/>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54 786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4"/>
          <w:p>
            <w:pPr>
              <w:spacing w:after="20"/>
              <w:ind w:left="20"/>
              <w:jc w:val="both"/>
            </w:pPr>
            <w:r>
              <w:rPr>
                <w:rFonts w:ascii="Times New Roman"/>
                <w:b w:val="false"/>
                <w:i w:val="false"/>
                <w:color w:val="000000"/>
                <w:sz w:val="20"/>
              </w:rPr>
              <w:t>
08</w:t>
            </w:r>
          </w:p>
          <w:bookmarkEnd w:id="174"/>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19 437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5"/>
          <w:p>
            <w:pPr>
              <w:spacing w:after="20"/>
              <w:ind w:left="20"/>
              <w:jc w:val="both"/>
            </w:pPr>
            <w:r>
              <w:rPr>
                <w:rFonts w:ascii="Times New Roman"/>
                <w:b w:val="false"/>
                <w:i w:val="false"/>
                <w:color w:val="000000"/>
                <w:sz w:val="20"/>
              </w:rPr>
              <w:t>
08</w:t>
            </w:r>
          </w:p>
          <w:bookmarkEnd w:id="175"/>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6"/>
          <w:p>
            <w:pPr>
              <w:spacing w:after="20"/>
              <w:ind w:left="20"/>
              <w:jc w:val="both"/>
            </w:pPr>
            <w:r>
              <w:rPr>
                <w:rFonts w:ascii="Times New Roman"/>
                <w:b w:val="false"/>
                <w:i w:val="false"/>
                <w:color w:val="000000"/>
                <w:sz w:val="20"/>
              </w:rPr>
              <w:t>
08</w:t>
            </w:r>
          </w:p>
          <w:bookmarkEnd w:id="176"/>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7"/>
          <w:p>
            <w:pPr>
              <w:spacing w:after="20"/>
              <w:ind w:left="20"/>
              <w:jc w:val="both"/>
            </w:pPr>
            <w:r>
              <w:rPr>
                <w:rFonts w:ascii="Times New Roman"/>
                <w:b w:val="false"/>
                <w:i w:val="false"/>
                <w:color w:val="000000"/>
                <w:sz w:val="20"/>
              </w:rPr>
              <w:t>
08</w:t>
            </w:r>
          </w:p>
          <w:bookmarkEnd w:id="177"/>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8"/>
          <w:p>
            <w:pPr>
              <w:spacing w:after="20"/>
              <w:ind w:left="20"/>
              <w:jc w:val="both"/>
            </w:pPr>
            <w:r>
              <w:rPr>
                <w:rFonts w:ascii="Times New Roman"/>
                <w:b w:val="false"/>
                <w:i w:val="false"/>
                <w:color w:val="000000"/>
                <w:sz w:val="20"/>
              </w:rPr>
              <w:t>
10</w:t>
            </w:r>
          </w:p>
          <w:bookmarkEnd w:id="178"/>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240 443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9"/>
          <w:p>
            <w:pPr>
              <w:spacing w:after="20"/>
              <w:ind w:left="20"/>
              <w:jc w:val="both"/>
            </w:pPr>
            <w:r>
              <w:rPr>
                <w:rFonts w:ascii="Times New Roman"/>
                <w:b w:val="false"/>
                <w:i w:val="false"/>
                <w:color w:val="000000"/>
                <w:sz w:val="20"/>
              </w:rPr>
              <w:t>
10</w:t>
            </w:r>
          </w:p>
          <w:bookmarkEnd w:id="179"/>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0"/>
          <w:p>
            <w:pPr>
              <w:spacing w:after="20"/>
              <w:ind w:left="20"/>
              <w:jc w:val="both"/>
            </w:pPr>
            <w:r>
              <w:rPr>
                <w:rFonts w:ascii="Times New Roman"/>
                <w:b w:val="false"/>
                <w:i w:val="false"/>
                <w:color w:val="000000"/>
                <w:sz w:val="20"/>
              </w:rPr>
              <w:t>
10</w:t>
            </w:r>
          </w:p>
          <w:bookmarkEnd w:id="180"/>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18 794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1"/>
          <w:p>
            <w:pPr>
              <w:spacing w:after="20"/>
              <w:ind w:left="20"/>
              <w:jc w:val="both"/>
            </w:pPr>
            <w:r>
              <w:rPr>
                <w:rFonts w:ascii="Times New Roman"/>
                <w:b w:val="false"/>
                <w:i w:val="false"/>
                <w:color w:val="000000"/>
                <w:sz w:val="20"/>
              </w:rPr>
              <w:t>
10</w:t>
            </w:r>
          </w:p>
          <w:bookmarkEnd w:id="181"/>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2"/>
          <w:p>
            <w:pPr>
              <w:spacing w:after="20"/>
              <w:ind w:left="20"/>
              <w:jc w:val="both"/>
            </w:pPr>
            <w:r>
              <w:rPr>
                <w:rFonts w:ascii="Times New Roman"/>
                <w:b w:val="false"/>
                <w:i w:val="false"/>
                <w:color w:val="000000"/>
                <w:sz w:val="20"/>
              </w:rPr>
              <w:t>
10</w:t>
            </w:r>
          </w:p>
          <w:bookmarkEnd w:id="182"/>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197 081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3"/>
          <w:p>
            <w:pPr>
              <w:spacing w:after="20"/>
              <w:ind w:left="20"/>
              <w:jc w:val="both"/>
            </w:pPr>
            <w:r>
              <w:rPr>
                <w:rFonts w:ascii="Times New Roman"/>
                <w:b w:val="false"/>
                <w:i w:val="false"/>
                <w:color w:val="000000"/>
                <w:sz w:val="20"/>
              </w:rPr>
              <w:t>
10</w:t>
            </w:r>
          </w:p>
          <w:bookmarkEnd w:id="183"/>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4"/>
          <w:p>
            <w:pPr>
              <w:spacing w:after="20"/>
              <w:ind w:left="20"/>
              <w:jc w:val="both"/>
            </w:pPr>
            <w:r>
              <w:rPr>
                <w:rFonts w:ascii="Times New Roman"/>
                <w:b w:val="false"/>
                <w:i w:val="false"/>
                <w:color w:val="000000"/>
                <w:sz w:val="20"/>
              </w:rPr>
              <w:t>
10</w:t>
            </w:r>
          </w:p>
          <w:bookmarkEnd w:id="184"/>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5"/>
          <w:p>
            <w:pPr>
              <w:spacing w:after="20"/>
              <w:ind w:left="20"/>
              <w:jc w:val="both"/>
            </w:pPr>
            <w:r>
              <w:rPr>
                <w:rFonts w:ascii="Times New Roman"/>
                <w:b w:val="false"/>
                <w:i w:val="false"/>
                <w:color w:val="000000"/>
                <w:sz w:val="20"/>
              </w:rPr>
              <w:t>
10</w:t>
            </w:r>
          </w:p>
          <w:bookmarkEnd w:id="185"/>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6"/>
          <w:p>
            <w:pPr>
              <w:spacing w:after="20"/>
              <w:ind w:left="20"/>
              <w:jc w:val="both"/>
            </w:pPr>
            <w:r>
              <w:rPr>
                <w:rFonts w:ascii="Times New Roman"/>
                <w:b w:val="false"/>
                <w:i w:val="false"/>
                <w:color w:val="000000"/>
                <w:sz w:val="20"/>
              </w:rPr>
              <w:t>
10</w:t>
            </w:r>
          </w:p>
          <w:bookmarkEnd w:id="186"/>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14 046</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7"/>
          <w:p>
            <w:pPr>
              <w:spacing w:after="20"/>
              <w:ind w:left="20"/>
              <w:jc w:val="both"/>
            </w:pPr>
            <w:r>
              <w:rPr>
                <w:rFonts w:ascii="Times New Roman"/>
                <w:b w:val="false"/>
                <w:i w:val="false"/>
                <w:color w:val="000000"/>
                <w:sz w:val="20"/>
              </w:rPr>
              <w:t>
10</w:t>
            </w:r>
          </w:p>
          <w:bookmarkEnd w:id="187"/>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8"/>
          <w:p>
            <w:pPr>
              <w:spacing w:after="20"/>
              <w:ind w:left="20"/>
              <w:jc w:val="both"/>
            </w:pPr>
            <w:r>
              <w:rPr>
                <w:rFonts w:ascii="Times New Roman"/>
                <w:b w:val="false"/>
                <w:i w:val="false"/>
                <w:color w:val="000000"/>
                <w:sz w:val="20"/>
              </w:rPr>
              <w:t>
10</w:t>
            </w:r>
          </w:p>
          <w:bookmarkEnd w:id="188"/>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9"/>
          <w:p>
            <w:pPr>
              <w:spacing w:after="20"/>
              <w:ind w:left="20"/>
              <w:jc w:val="both"/>
            </w:pPr>
            <w:r>
              <w:rPr>
                <w:rFonts w:ascii="Times New Roman"/>
                <w:b w:val="false"/>
                <w:i w:val="false"/>
                <w:color w:val="000000"/>
                <w:sz w:val="20"/>
              </w:rPr>
              <w:t>
10</w:t>
            </w:r>
          </w:p>
          <w:bookmarkEnd w:id="189"/>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0"/>
          <w:p>
            <w:pPr>
              <w:spacing w:after="20"/>
              <w:ind w:left="20"/>
              <w:jc w:val="both"/>
            </w:pPr>
            <w:r>
              <w:rPr>
                <w:rFonts w:ascii="Times New Roman"/>
                <w:b w:val="false"/>
                <w:i w:val="false"/>
                <w:color w:val="000000"/>
                <w:sz w:val="20"/>
              </w:rPr>
              <w:t>
10</w:t>
            </w:r>
          </w:p>
          <w:bookmarkEnd w:id="190"/>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1"/>
          <w:p>
            <w:pPr>
              <w:spacing w:after="20"/>
              <w:ind w:left="20"/>
              <w:jc w:val="both"/>
            </w:pPr>
            <w:r>
              <w:rPr>
                <w:rFonts w:ascii="Times New Roman"/>
                <w:b w:val="false"/>
                <w:i w:val="false"/>
                <w:color w:val="000000"/>
                <w:sz w:val="20"/>
              </w:rPr>
              <w:t>
 </w:t>
            </w:r>
          </w:p>
          <w:bookmarkEnd w:id="191"/>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130 459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2"/>
          <w:p>
            <w:pPr>
              <w:spacing w:after="20"/>
              <w:ind w:left="20"/>
              <w:jc w:val="both"/>
            </w:pPr>
            <w:r>
              <w:rPr>
                <w:rFonts w:ascii="Times New Roman"/>
                <w:b w:val="false"/>
                <w:i w:val="false"/>
                <w:color w:val="000000"/>
                <w:sz w:val="20"/>
              </w:rPr>
              <w:t>
10</w:t>
            </w:r>
          </w:p>
          <w:bookmarkEnd w:id="192"/>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3"/>
          <w:p>
            <w:pPr>
              <w:spacing w:after="20"/>
              <w:ind w:left="20"/>
              <w:jc w:val="both"/>
            </w:pPr>
            <w:r>
              <w:rPr>
                <w:rFonts w:ascii="Times New Roman"/>
                <w:b w:val="false"/>
                <w:i w:val="false"/>
                <w:color w:val="000000"/>
                <w:sz w:val="20"/>
              </w:rPr>
              <w:t>
10</w:t>
            </w:r>
          </w:p>
          <w:bookmarkEnd w:id="193"/>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12 329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4"/>
          <w:p>
            <w:pPr>
              <w:spacing w:after="20"/>
              <w:ind w:left="20"/>
              <w:jc w:val="both"/>
            </w:pPr>
            <w:r>
              <w:rPr>
                <w:rFonts w:ascii="Times New Roman"/>
                <w:b w:val="false"/>
                <w:i w:val="false"/>
                <w:color w:val="000000"/>
                <w:sz w:val="20"/>
              </w:rPr>
              <w:t>
 </w:t>
            </w:r>
          </w:p>
          <w:bookmarkEnd w:id="194"/>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5"/>
          <w:p>
            <w:pPr>
              <w:spacing w:after="20"/>
              <w:ind w:left="20"/>
              <w:jc w:val="both"/>
            </w:pPr>
            <w:r>
              <w:rPr>
                <w:rFonts w:ascii="Times New Roman"/>
                <w:b w:val="false"/>
                <w:i w:val="false"/>
                <w:color w:val="000000"/>
                <w:sz w:val="20"/>
              </w:rPr>
              <w:t>
 </w:t>
            </w:r>
          </w:p>
          <w:bookmarkEnd w:id="195"/>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6"/>
          <w:p>
            <w:pPr>
              <w:spacing w:after="20"/>
              <w:ind w:left="20"/>
              <w:jc w:val="both"/>
            </w:pPr>
            <w:r>
              <w:rPr>
                <w:rFonts w:ascii="Times New Roman"/>
                <w:b w:val="false"/>
                <w:i w:val="false"/>
                <w:color w:val="000000"/>
                <w:sz w:val="20"/>
              </w:rPr>
              <w:t>
11</w:t>
            </w:r>
          </w:p>
          <w:bookmarkEnd w:id="196"/>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7"/>
          <w:p>
            <w:pPr>
              <w:spacing w:after="20"/>
              <w:ind w:left="20"/>
              <w:jc w:val="both"/>
            </w:pPr>
            <w:r>
              <w:rPr>
                <w:rFonts w:ascii="Times New Roman"/>
                <w:b w:val="false"/>
                <w:i w:val="false"/>
                <w:color w:val="000000"/>
                <w:sz w:val="20"/>
              </w:rPr>
              <w:t>
11</w:t>
            </w:r>
          </w:p>
          <w:bookmarkEnd w:id="197"/>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8"/>
          <w:p>
            <w:pPr>
              <w:spacing w:after="20"/>
              <w:ind w:left="20"/>
              <w:jc w:val="both"/>
            </w:pPr>
            <w:r>
              <w:rPr>
                <w:rFonts w:ascii="Times New Roman"/>
                <w:b w:val="false"/>
                <w:i w:val="false"/>
                <w:color w:val="000000"/>
                <w:sz w:val="20"/>
              </w:rPr>
              <w:t>
11</w:t>
            </w:r>
          </w:p>
          <w:bookmarkEnd w:id="198"/>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13 883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9"/>
          <w:p>
            <w:pPr>
              <w:spacing w:after="20"/>
              <w:ind w:left="20"/>
              <w:jc w:val="both"/>
            </w:pPr>
            <w:r>
              <w:rPr>
                <w:rFonts w:ascii="Times New Roman"/>
                <w:b w:val="false"/>
                <w:i w:val="false"/>
                <w:color w:val="000000"/>
                <w:sz w:val="20"/>
              </w:rPr>
              <w:t>
11</w:t>
            </w:r>
          </w:p>
          <w:bookmarkEnd w:id="199"/>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0"/>
          <w:p>
            <w:pPr>
              <w:spacing w:after="20"/>
              <w:ind w:left="20"/>
              <w:jc w:val="both"/>
            </w:pPr>
            <w:r>
              <w:rPr>
                <w:rFonts w:ascii="Times New Roman"/>
                <w:b w:val="false"/>
                <w:i w:val="false"/>
                <w:color w:val="000000"/>
                <w:sz w:val="20"/>
              </w:rPr>
              <w:t>
12</w:t>
            </w:r>
          </w:p>
          <w:bookmarkEnd w:id="200"/>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318 499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1"/>
          <w:p>
            <w:pPr>
              <w:spacing w:after="20"/>
              <w:ind w:left="20"/>
              <w:jc w:val="both"/>
            </w:pPr>
            <w:r>
              <w:rPr>
                <w:rFonts w:ascii="Times New Roman"/>
                <w:b w:val="false"/>
                <w:i w:val="false"/>
                <w:color w:val="000000"/>
                <w:sz w:val="20"/>
              </w:rPr>
              <w:t>
12</w:t>
            </w:r>
          </w:p>
          <w:bookmarkEnd w:id="201"/>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2"/>
          <w:p>
            <w:pPr>
              <w:spacing w:after="20"/>
              <w:ind w:left="20"/>
              <w:jc w:val="both"/>
            </w:pPr>
            <w:r>
              <w:rPr>
                <w:rFonts w:ascii="Times New Roman"/>
                <w:b w:val="false"/>
                <w:i w:val="false"/>
                <w:color w:val="000000"/>
                <w:sz w:val="20"/>
              </w:rPr>
              <w:t>
12</w:t>
            </w:r>
          </w:p>
          <w:bookmarkEnd w:id="202"/>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3"/>
          <w:p>
            <w:pPr>
              <w:spacing w:after="20"/>
              <w:ind w:left="20"/>
              <w:jc w:val="both"/>
            </w:pPr>
            <w:r>
              <w:rPr>
                <w:rFonts w:ascii="Times New Roman"/>
                <w:b w:val="false"/>
                <w:i w:val="false"/>
                <w:color w:val="000000"/>
                <w:sz w:val="20"/>
              </w:rPr>
              <w:t>
12</w:t>
            </w:r>
          </w:p>
          <w:bookmarkEnd w:id="203"/>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292 680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4"/>
          <w:p>
            <w:pPr>
              <w:spacing w:after="20"/>
              <w:ind w:left="20"/>
              <w:jc w:val="both"/>
            </w:pPr>
            <w:r>
              <w:rPr>
                <w:rFonts w:ascii="Times New Roman"/>
                <w:b w:val="false"/>
                <w:i w:val="false"/>
                <w:color w:val="000000"/>
                <w:sz w:val="20"/>
              </w:rPr>
              <w:t>
12</w:t>
            </w:r>
          </w:p>
          <w:bookmarkEnd w:id="204"/>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47 787</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5"/>
          <w:p>
            <w:pPr>
              <w:spacing w:after="20"/>
              <w:ind w:left="20"/>
              <w:jc w:val="both"/>
            </w:pPr>
            <w:r>
              <w:rPr>
                <w:rFonts w:ascii="Times New Roman"/>
                <w:b w:val="false"/>
                <w:i w:val="false"/>
                <w:color w:val="000000"/>
                <w:sz w:val="20"/>
              </w:rPr>
              <w:t>
12</w:t>
            </w:r>
          </w:p>
          <w:bookmarkEnd w:id="205"/>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244 893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6"/>
          <w:p>
            <w:pPr>
              <w:spacing w:after="20"/>
              <w:ind w:left="20"/>
              <w:jc w:val="both"/>
            </w:pPr>
            <w:r>
              <w:rPr>
                <w:rFonts w:ascii="Times New Roman"/>
                <w:b w:val="false"/>
                <w:i w:val="false"/>
                <w:color w:val="000000"/>
                <w:sz w:val="20"/>
              </w:rPr>
              <w:t>
13</w:t>
            </w:r>
          </w:p>
          <w:bookmarkEnd w:id="206"/>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1 504 592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7"/>
          <w:p>
            <w:pPr>
              <w:spacing w:after="20"/>
              <w:ind w:left="20"/>
              <w:jc w:val="both"/>
            </w:pPr>
            <w:r>
              <w:rPr>
                <w:rFonts w:ascii="Times New Roman"/>
                <w:b w:val="false"/>
                <w:i w:val="false"/>
                <w:color w:val="000000"/>
                <w:sz w:val="20"/>
              </w:rPr>
              <w:t>
 </w:t>
            </w:r>
          </w:p>
          <w:bookmarkEnd w:id="207"/>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8"/>
          <w:p>
            <w:pPr>
              <w:spacing w:after="20"/>
              <w:ind w:left="20"/>
              <w:jc w:val="both"/>
            </w:pPr>
            <w:r>
              <w:rPr>
                <w:rFonts w:ascii="Times New Roman"/>
                <w:b w:val="false"/>
                <w:i w:val="false"/>
                <w:color w:val="000000"/>
                <w:sz w:val="20"/>
              </w:rPr>
              <w:t>
 </w:t>
            </w:r>
          </w:p>
          <w:bookmarkEnd w:id="208"/>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9 510</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9"/>
          <w:p>
            <w:pPr>
              <w:spacing w:after="20"/>
              <w:ind w:left="20"/>
              <w:jc w:val="both"/>
            </w:pPr>
            <w:r>
              <w:rPr>
                <w:rFonts w:ascii="Times New Roman"/>
                <w:b w:val="false"/>
                <w:i w:val="false"/>
                <w:color w:val="000000"/>
                <w:sz w:val="20"/>
              </w:rPr>
              <w:t>
13</w:t>
            </w:r>
          </w:p>
          <w:bookmarkEnd w:id="209"/>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0"/>
          <w:p>
            <w:pPr>
              <w:spacing w:after="20"/>
              <w:ind w:left="20"/>
              <w:jc w:val="both"/>
            </w:pPr>
            <w:r>
              <w:rPr>
                <w:rFonts w:ascii="Times New Roman"/>
                <w:b w:val="false"/>
                <w:i w:val="false"/>
                <w:color w:val="000000"/>
                <w:sz w:val="20"/>
              </w:rPr>
              <w:t>
13</w:t>
            </w:r>
          </w:p>
          <w:bookmarkEnd w:id="210"/>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22 645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1"/>
          <w:p>
            <w:pPr>
              <w:spacing w:after="20"/>
              <w:ind w:left="20"/>
              <w:jc w:val="both"/>
            </w:pPr>
            <w:r>
              <w:rPr>
                <w:rFonts w:ascii="Times New Roman"/>
                <w:b w:val="false"/>
                <w:i w:val="false"/>
                <w:color w:val="000000"/>
                <w:sz w:val="20"/>
              </w:rPr>
              <w:t>
13</w:t>
            </w:r>
          </w:p>
          <w:bookmarkEnd w:id="211"/>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2"/>
          <w:p>
            <w:pPr>
              <w:spacing w:after="20"/>
              <w:ind w:left="20"/>
              <w:jc w:val="both"/>
            </w:pPr>
            <w:r>
              <w:rPr>
                <w:rFonts w:ascii="Times New Roman"/>
                <w:b w:val="false"/>
                <w:i w:val="false"/>
                <w:color w:val="000000"/>
                <w:sz w:val="20"/>
              </w:rPr>
              <w:t>
13</w:t>
            </w:r>
          </w:p>
          <w:bookmarkEnd w:id="212"/>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3"/>
          <w:p>
            <w:pPr>
              <w:spacing w:after="20"/>
              <w:ind w:left="20"/>
              <w:jc w:val="both"/>
            </w:pPr>
            <w:r>
              <w:rPr>
                <w:rFonts w:ascii="Times New Roman"/>
                <w:b w:val="false"/>
                <w:i w:val="false"/>
                <w:color w:val="000000"/>
                <w:sz w:val="20"/>
              </w:rPr>
              <w:t>
13</w:t>
            </w:r>
          </w:p>
          <w:bookmarkEnd w:id="213"/>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1 313 309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4"/>
          <w:p>
            <w:pPr>
              <w:spacing w:after="20"/>
              <w:ind w:left="20"/>
              <w:jc w:val="both"/>
            </w:pPr>
            <w:r>
              <w:rPr>
                <w:rFonts w:ascii="Times New Roman"/>
                <w:b w:val="false"/>
                <w:i w:val="false"/>
                <w:color w:val="000000"/>
                <w:sz w:val="20"/>
              </w:rPr>
              <w:t>
13</w:t>
            </w:r>
          </w:p>
          <w:bookmarkEnd w:id="214"/>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Моноқалаларды ағымдағы жайластыру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5 221</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5"/>
          <w:p>
            <w:pPr>
              <w:spacing w:after="20"/>
              <w:ind w:left="20"/>
              <w:jc w:val="both"/>
            </w:pPr>
            <w:r>
              <w:rPr>
                <w:rFonts w:ascii="Times New Roman"/>
                <w:b w:val="false"/>
                <w:i w:val="false"/>
                <w:color w:val="000000"/>
                <w:sz w:val="20"/>
              </w:rPr>
              <w:t>
13</w:t>
            </w:r>
          </w:p>
          <w:bookmarkEnd w:id="215"/>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1 308 088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6"/>
          <w:p>
            <w:pPr>
              <w:spacing w:after="20"/>
              <w:ind w:left="20"/>
              <w:jc w:val="both"/>
            </w:pPr>
            <w:r>
              <w:rPr>
                <w:rFonts w:ascii="Times New Roman"/>
                <w:b w:val="false"/>
                <w:i w:val="false"/>
                <w:color w:val="000000"/>
                <w:sz w:val="20"/>
              </w:rPr>
              <w:t>
13</w:t>
            </w:r>
          </w:p>
          <w:bookmarkEnd w:id="216"/>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141 233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7"/>
          <w:p>
            <w:pPr>
              <w:spacing w:after="20"/>
              <w:ind w:left="20"/>
              <w:jc w:val="both"/>
            </w:pPr>
            <w:r>
              <w:rPr>
                <w:rFonts w:ascii="Times New Roman"/>
                <w:b w:val="false"/>
                <w:i w:val="false"/>
                <w:color w:val="000000"/>
                <w:sz w:val="20"/>
              </w:rPr>
              <w:t>
13</w:t>
            </w:r>
          </w:p>
          <w:bookmarkEnd w:id="217"/>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141 233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8"/>
          <w:p>
            <w:pPr>
              <w:spacing w:after="20"/>
              <w:ind w:left="20"/>
              <w:jc w:val="both"/>
            </w:pPr>
            <w:r>
              <w:rPr>
                <w:rFonts w:ascii="Times New Roman"/>
                <w:b w:val="false"/>
                <w:i w:val="false"/>
                <w:color w:val="000000"/>
                <w:sz w:val="20"/>
              </w:rPr>
              <w:t>
15</w:t>
            </w:r>
          </w:p>
          <w:bookmarkEnd w:id="218"/>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104 648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9"/>
          <w:p>
            <w:pPr>
              <w:spacing w:after="20"/>
              <w:ind w:left="20"/>
              <w:jc w:val="both"/>
            </w:pPr>
            <w:r>
              <w:rPr>
                <w:rFonts w:ascii="Times New Roman"/>
                <w:b w:val="false"/>
                <w:i w:val="false"/>
                <w:color w:val="000000"/>
                <w:sz w:val="20"/>
              </w:rPr>
              <w:t>
15</w:t>
            </w:r>
          </w:p>
          <w:bookmarkEnd w:id="219"/>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104 648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0"/>
          <w:p>
            <w:pPr>
              <w:spacing w:after="20"/>
              <w:ind w:left="20"/>
              <w:jc w:val="both"/>
            </w:pPr>
            <w:r>
              <w:rPr>
                <w:rFonts w:ascii="Times New Roman"/>
                <w:b w:val="false"/>
                <w:i w:val="false"/>
                <w:color w:val="000000"/>
                <w:sz w:val="20"/>
              </w:rPr>
              <w:t>
15</w:t>
            </w:r>
          </w:p>
          <w:bookmarkEnd w:id="220"/>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1"/>
          <w:p>
            <w:pPr>
              <w:spacing w:after="20"/>
              <w:ind w:left="20"/>
              <w:jc w:val="both"/>
            </w:pPr>
            <w:r>
              <w:rPr>
                <w:rFonts w:ascii="Times New Roman"/>
                <w:b w:val="false"/>
                <w:i w:val="false"/>
                <w:color w:val="000000"/>
                <w:sz w:val="20"/>
              </w:rPr>
              <w:t>
15</w:t>
            </w:r>
          </w:p>
          <w:bookmarkEnd w:id="221"/>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28 722</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2"/>
          <w:p>
            <w:pPr>
              <w:spacing w:after="20"/>
              <w:ind w:left="20"/>
              <w:jc w:val="both"/>
            </w:pPr>
            <w:r>
              <w:rPr>
                <w:rFonts w:ascii="Times New Roman"/>
                <w:b w:val="false"/>
                <w:i w:val="false"/>
                <w:color w:val="000000"/>
                <w:sz w:val="20"/>
              </w:rPr>
              <w:t>
 </w:t>
            </w:r>
          </w:p>
          <w:bookmarkEnd w:id="222"/>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56 204</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3"/>
          <w:p>
            <w:pPr>
              <w:spacing w:after="20"/>
              <w:ind w:left="20"/>
              <w:jc w:val="both"/>
            </w:pPr>
            <w:r>
              <w:rPr>
                <w:rFonts w:ascii="Times New Roman"/>
                <w:b w:val="false"/>
                <w:i w:val="false"/>
                <w:color w:val="000000"/>
                <w:sz w:val="20"/>
              </w:rPr>
              <w:t>
 </w:t>
            </w:r>
          </w:p>
          <w:bookmarkEnd w:id="223"/>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8 818</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4"/>
          <w:p>
            <w:pPr>
              <w:spacing w:after="20"/>
              <w:ind w:left="20"/>
              <w:jc w:val="both"/>
            </w:pPr>
            <w:r>
              <w:rPr>
                <w:rFonts w:ascii="Times New Roman"/>
                <w:b w:val="false"/>
                <w:i w:val="false"/>
                <w:color w:val="000000"/>
                <w:sz w:val="20"/>
              </w:rPr>
              <w:t>
 </w:t>
            </w:r>
          </w:p>
          <w:bookmarkEnd w:id="224"/>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56 185</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5"/>
          <w:p>
            <w:pPr>
              <w:spacing w:after="20"/>
              <w:ind w:left="20"/>
              <w:jc w:val="both"/>
            </w:pPr>
            <w:r>
              <w:rPr>
                <w:rFonts w:ascii="Times New Roman"/>
                <w:b w:val="false"/>
                <w:i w:val="false"/>
                <w:color w:val="000000"/>
                <w:sz w:val="20"/>
              </w:rPr>
              <w:t>
 </w:t>
            </w:r>
          </w:p>
          <w:bookmarkEnd w:id="225"/>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71 473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6"/>
          <w:p>
            <w:pPr>
              <w:spacing w:after="20"/>
              <w:ind w:left="20"/>
              <w:jc w:val="both"/>
            </w:pPr>
            <w:r>
              <w:rPr>
                <w:rFonts w:ascii="Times New Roman"/>
                <w:b w:val="false"/>
                <w:i w:val="false"/>
                <w:color w:val="000000"/>
                <w:sz w:val="20"/>
              </w:rPr>
              <w:t>
10</w:t>
            </w:r>
          </w:p>
          <w:bookmarkEnd w:id="226"/>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71 473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7"/>
          <w:p>
            <w:pPr>
              <w:spacing w:after="20"/>
              <w:ind w:left="20"/>
              <w:jc w:val="both"/>
            </w:pPr>
            <w:r>
              <w:rPr>
                <w:rFonts w:ascii="Times New Roman"/>
                <w:b w:val="false"/>
                <w:i w:val="false"/>
                <w:color w:val="000000"/>
                <w:sz w:val="20"/>
              </w:rPr>
              <w:t>
10</w:t>
            </w:r>
          </w:p>
          <w:bookmarkEnd w:id="227"/>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71 473</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8"/>
          <w:p>
            <w:pPr>
              <w:spacing w:after="20"/>
              <w:ind w:left="20"/>
              <w:jc w:val="both"/>
            </w:pPr>
            <w:r>
              <w:rPr>
                <w:rFonts w:ascii="Times New Roman"/>
                <w:b w:val="false"/>
                <w:i w:val="false"/>
                <w:color w:val="000000"/>
                <w:sz w:val="20"/>
              </w:rPr>
              <w:t>
10</w:t>
            </w:r>
          </w:p>
          <w:bookmarkEnd w:id="228"/>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71 473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2149"/>
        <w:gridCol w:w="1385"/>
        <w:gridCol w:w="2540"/>
        <w:gridCol w:w="48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9"/>
          <w:p>
            <w:pPr>
              <w:spacing w:after="20"/>
              <w:ind w:left="20"/>
              <w:jc w:val="both"/>
            </w:pPr>
            <w:r>
              <w:rPr>
                <w:rFonts w:ascii="Times New Roman"/>
                <w:b w:val="false"/>
                <w:i w:val="false"/>
                <w:color w:val="000000"/>
                <w:sz w:val="20"/>
              </w:rPr>
              <w:t>
Санаты</w:t>
            </w:r>
          </w:p>
          <w:bookmarkEnd w:id="229"/>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0"/>
          <w:p>
            <w:pPr>
              <w:spacing w:after="20"/>
              <w:ind w:left="20"/>
              <w:jc w:val="both"/>
            </w:pPr>
            <w:r>
              <w:rPr>
                <w:rFonts w:ascii="Times New Roman"/>
                <w:b w:val="false"/>
                <w:i w:val="false"/>
                <w:color w:val="000000"/>
                <w:sz w:val="20"/>
              </w:rPr>
              <w:t>
 </w:t>
            </w:r>
          </w:p>
          <w:bookmarkEnd w:id="2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1"/>
          <w:p>
            <w:pPr>
              <w:spacing w:after="20"/>
              <w:ind w:left="20"/>
              <w:jc w:val="both"/>
            </w:pPr>
            <w:r>
              <w:rPr>
                <w:rFonts w:ascii="Times New Roman"/>
                <w:b w:val="false"/>
                <w:i w:val="false"/>
                <w:color w:val="000000"/>
                <w:sz w:val="20"/>
              </w:rPr>
              <w:t>
 </w:t>
            </w:r>
          </w:p>
          <w:bookmarkEnd w:id="231"/>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2"/>
          <w:p>
            <w:pPr>
              <w:spacing w:after="20"/>
              <w:ind w:left="20"/>
              <w:jc w:val="both"/>
            </w:pPr>
            <w:r>
              <w:rPr>
                <w:rFonts w:ascii="Times New Roman"/>
                <w:b w:val="false"/>
                <w:i w:val="false"/>
                <w:color w:val="000000"/>
                <w:sz w:val="20"/>
              </w:rPr>
              <w:t>
 </w:t>
            </w:r>
          </w:p>
          <w:bookmarkEnd w:id="232"/>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3"/>
          <w:p>
            <w:pPr>
              <w:spacing w:after="20"/>
              <w:ind w:left="20"/>
              <w:jc w:val="both"/>
            </w:pPr>
            <w:r>
              <w:rPr>
                <w:rFonts w:ascii="Times New Roman"/>
                <w:b w:val="false"/>
                <w:i w:val="false"/>
                <w:color w:val="000000"/>
                <w:sz w:val="20"/>
              </w:rPr>
              <w:t>
1</w:t>
            </w:r>
          </w:p>
          <w:bookmarkEnd w:id="233"/>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4"/>
          <w:p>
            <w:pPr>
              <w:spacing w:after="20"/>
              <w:ind w:left="20"/>
              <w:jc w:val="both"/>
            </w:pPr>
            <w:r>
              <w:rPr>
                <w:rFonts w:ascii="Times New Roman"/>
                <w:b w:val="false"/>
                <w:i w:val="false"/>
                <w:color w:val="000000"/>
                <w:sz w:val="20"/>
              </w:rPr>
              <w:t>
5</w:t>
            </w:r>
          </w:p>
          <w:bookmarkEnd w:id="234"/>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5"/>
          <w:p>
            <w:pPr>
              <w:spacing w:after="20"/>
              <w:ind w:left="20"/>
              <w:jc w:val="both"/>
            </w:pPr>
            <w:r>
              <w:rPr>
                <w:rFonts w:ascii="Times New Roman"/>
                <w:b w:val="false"/>
                <w:i w:val="false"/>
                <w:color w:val="000000"/>
                <w:sz w:val="20"/>
              </w:rPr>
              <w:t>
 </w:t>
            </w:r>
          </w:p>
          <w:bookmarkEnd w:id="235"/>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15 288</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6"/>
          <w:p>
            <w:pPr>
              <w:spacing w:after="20"/>
              <w:ind w:left="20"/>
              <w:jc w:val="both"/>
            </w:pPr>
            <w:r>
              <w:rPr>
                <w:rFonts w:ascii="Times New Roman"/>
                <w:b w:val="false"/>
                <w:i w:val="false"/>
                <w:color w:val="000000"/>
                <w:sz w:val="20"/>
              </w:rPr>
              <w:t>
 </w:t>
            </w:r>
          </w:p>
          <w:bookmarkEnd w:id="236"/>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502"/>
        <w:gridCol w:w="502"/>
        <w:gridCol w:w="6728"/>
        <w:gridCol w:w="292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37"/>
          <w:p>
            <w:pPr>
              <w:spacing w:after="20"/>
              <w:ind w:left="20"/>
              <w:jc w:val="both"/>
            </w:pPr>
            <w:r>
              <w:rPr>
                <w:rFonts w:ascii="Times New Roman"/>
                <w:b w:val="false"/>
                <w:i w:val="false"/>
                <w:color w:val="000000"/>
                <w:sz w:val="20"/>
              </w:rPr>
              <w:t>
Функционалдық топ</w:t>
            </w:r>
          </w:p>
          <w:bookmarkEnd w:id="237"/>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38"/>
          <w:p>
            <w:pPr>
              <w:spacing w:after="20"/>
              <w:ind w:left="20"/>
              <w:jc w:val="both"/>
            </w:pPr>
            <w:r>
              <w:rPr>
                <w:rFonts w:ascii="Times New Roman"/>
                <w:b w:val="false"/>
                <w:i w:val="false"/>
                <w:color w:val="000000"/>
                <w:sz w:val="20"/>
              </w:rPr>
              <w:t>
 </w:t>
            </w:r>
          </w:p>
          <w:bookmarkEnd w:id="23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39"/>
          <w:p>
            <w:pPr>
              <w:spacing w:after="20"/>
              <w:ind w:left="20"/>
              <w:jc w:val="both"/>
            </w:pPr>
            <w:r>
              <w:rPr>
                <w:rFonts w:ascii="Times New Roman"/>
                <w:b w:val="false"/>
                <w:i w:val="false"/>
                <w:color w:val="000000"/>
                <w:sz w:val="20"/>
              </w:rPr>
              <w:t>
 </w:t>
            </w:r>
          </w:p>
          <w:bookmarkEnd w:id="239"/>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0"/>
          <w:p>
            <w:pPr>
              <w:spacing w:after="20"/>
              <w:ind w:left="20"/>
              <w:jc w:val="both"/>
            </w:pPr>
            <w:r>
              <w:rPr>
                <w:rFonts w:ascii="Times New Roman"/>
                <w:b w:val="false"/>
                <w:i w:val="false"/>
                <w:color w:val="000000"/>
                <w:sz w:val="20"/>
              </w:rPr>
              <w:t>
 </w:t>
            </w:r>
          </w:p>
          <w:bookmarkEnd w:id="240"/>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1"/>
          <w:p>
            <w:pPr>
              <w:spacing w:after="20"/>
              <w:ind w:left="20"/>
              <w:jc w:val="both"/>
            </w:pPr>
            <w:r>
              <w:rPr>
                <w:rFonts w:ascii="Times New Roman"/>
                <w:b w:val="false"/>
                <w:i w:val="false"/>
                <w:color w:val="000000"/>
                <w:sz w:val="20"/>
              </w:rPr>
              <w:t>
1</w:t>
            </w:r>
          </w:p>
          <w:bookmarkEnd w:id="241"/>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2"/>
          <w:p>
            <w:pPr>
              <w:spacing w:after="20"/>
              <w:ind w:left="20"/>
              <w:jc w:val="both"/>
            </w:pPr>
            <w:r>
              <w:rPr>
                <w:rFonts w:ascii="Times New Roman"/>
                <w:b w:val="false"/>
                <w:i w:val="false"/>
                <w:color w:val="000000"/>
                <w:sz w:val="20"/>
              </w:rPr>
              <w:t>
 </w:t>
            </w:r>
          </w:p>
          <w:bookmarkEnd w:id="242"/>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43"/>
          <w:p>
            <w:pPr>
              <w:spacing w:after="20"/>
              <w:ind w:left="20"/>
              <w:jc w:val="both"/>
            </w:pPr>
            <w:r>
              <w:rPr>
                <w:rFonts w:ascii="Times New Roman"/>
                <w:b w:val="false"/>
                <w:i w:val="false"/>
                <w:color w:val="000000"/>
                <w:sz w:val="20"/>
              </w:rPr>
              <w:t>
 </w:t>
            </w:r>
          </w:p>
          <w:bookmarkEnd w:id="243"/>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593"/>
        <w:gridCol w:w="605"/>
        <w:gridCol w:w="4952"/>
        <w:gridCol w:w="34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44"/>
          <w:p>
            <w:pPr>
              <w:spacing w:after="20"/>
              <w:ind w:left="20"/>
              <w:jc w:val="both"/>
            </w:pPr>
            <w:r>
              <w:rPr>
                <w:rFonts w:ascii="Times New Roman"/>
                <w:b w:val="false"/>
                <w:i w:val="false"/>
                <w:color w:val="000000"/>
                <w:sz w:val="20"/>
              </w:rPr>
              <w:t>
Санаты</w:t>
            </w:r>
          </w:p>
          <w:bookmarkEnd w:id="244"/>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45"/>
          <w:p>
            <w:pPr>
              <w:spacing w:after="20"/>
              <w:ind w:left="20"/>
              <w:jc w:val="both"/>
            </w:pPr>
            <w:r>
              <w:rPr>
                <w:rFonts w:ascii="Times New Roman"/>
                <w:b w:val="false"/>
                <w:i w:val="false"/>
                <w:color w:val="000000"/>
                <w:sz w:val="20"/>
              </w:rPr>
              <w:t>
 </w:t>
            </w:r>
          </w:p>
          <w:bookmarkEnd w:id="2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46"/>
          <w:p>
            <w:pPr>
              <w:spacing w:after="20"/>
              <w:ind w:left="20"/>
              <w:jc w:val="both"/>
            </w:pPr>
            <w:r>
              <w:rPr>
                <w:rFonts w:ascii="Times New Roman"/>
                <w:b w:val="false"/>
                <w:i w:val="false"/>
                <w:color w:val="000000"/>
                <w:sz w:val="20"/>
              </w:rPr>
              <w:t>
 </w:t>
            </w:r>
          </w:p>
          <w:bookmarkEnd w:id="246"/>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47"/>
          <w:p>
            <w:pPr>
              <w:spacing w:after="20"/>
              <w:ind w:left="20"/>
              <w:jc w:val="both"/>
            </w:pPr>
            <w:r>
              <w:rPr>
                <w:rFonts w:ascii="Times New Roman"/>
                <w:b w:val="false"/>
                <w:i w:val="false"/>
                <w:color w:val="000000"/>
                <w:sz w:val="20"/>
              </w:rPr>
              <w:t>
 </w:t>
            </w:r>
          </w:p>
          <w:bookmarkEnd w:id="247"/>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48"/>
          <w:p>
            <w:pPr>
              <w:spacing w:after="20"/>
              <w:ind w:left="20"/>
              <w:jc w:val="both"/>
            </w:pPr>
            <w:r>
              <w:rPr>
                <w:rFonts w:ascii="Times New Roman"/>
                <w:b w:val="false"/>
                <w:i w:val="false"/>
                <w:color w:val="000000"/>
                <w:sz w:val="20"/>
              </w:rPr>
              <w:t>
1</w:t>
            </w:r>
          </w:p>
          <w:bookmarkEnd w:id="248"/>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49"/>
          <w:p>
            <w:pPr>
              <w:spacing w:after="20"/>
              <w:ind w:left="20"/>
              <w:jc w:val="both"/>
            </w:pPr>
            <w:r>
              <w:rPr>
                <w:rFonts w:ascii="Times New Roman"/>
                <w:b w:val="false"/>
                <w:i w:val="false"/>
                <w:color w:val="000000"/>
                <w:sz w:val="20"/>
              </w:rPr>
              <w:t>
6</w:t>
            </w:r>
          </w:p>
          <w:bookmarkEnd w:id="249"/>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300"/>
        <w:gridCol w:w="300"/>
        <w:gridCol w:w="4663"/>
        <w:gridCol w:w="604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50"/>
          <w:p>
            <w:pPr>
              <w:spacing w:after="20"/>
              <w:ind w:left="20"/>
              <w:jc w:val="both"/>
            </w:pPr>
            <w:r>
              <w:rPr>
                <w:rFonts w:ascii="Times New Roman"/>
                <w:b w:val="false"/>
                <w:i w:val="false"/>
                <w:color w:val="000000"/>
                <w:sz w:val="20"/>
              </w:rPr>
              <w:t>
Функционалдық топ</w:t>
            </w:r>
          </w:p>
          <w:bookmarkEnd w:id="250"/>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51"/>
          <w:p>
            <w:pPr>
              <w:spacing w:after="20"/>
              <w:ind w:left="20"/>
              <w:jc w:val="both"/>
            </w:pPr>
            <w:r>
              <w:rPr>
                <w:rFonts w:ascii="Times New Roman"/>
                <w:b w:val="false"/>
                <w:i w:val="false"/>
                <w:color w:val="000000"/>
                <w:sz w:val="20"/>
              </w:rPr>
              <w:t>
 </w:t>
            </w:r>
          </w:p>
          <w:bookmarkEnd w:id="25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2"/>
          <w:p>
            <w:pPr>
              <w:spacing w:after="20"/>
              <w:ind w:left="20"/>
              <w:jc w:val="both"/>
            </w:pPr>
            <w:r>
              <w:rPr>
                <w:rFonts w:ascii="Times New Roman"/>
                <w:b w:val="false"/>
                <w:i w:val="false"/>
                <w:color w:val="000000"/>
                <w:sz w:val="20"/>
              </w:rPr>
              <w:t>
 </w:t>
            </w:r>
          </w:p>
          <w:bookmarkEnd w:id="252"/>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53"/>
          <w:p>
            <w:pPr>
              <w:spacing w:after="20"/>
              <w:ind w:left="20"/>
              <w:jc w:val="both"/>
            </w:pPr>
            <w:r>
              <w:rPr>
                <w:rFonts w:ascii="Times New Roman"/>
                <w:b w:val="false"/>
                <w:i w:val="false"/>
                <w:color w:val="000000"/>
                <w:sz w:val="20"/>
              </w:rPr>
              <w:t>
 </w:t>
            </w:r>
          </w:p>
          <w:bookmarkEnd w:id="253"/>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54"/>
          <w:p>
            <w:pPr>
              <w:spacing w:after="20"/>
              <w:ind w:left="20"/>
              <w:jc w:val="both"/>
            </w:pPr>
            <w:r>
              <w:rPr>
                <w:rFonts w:ascii="Times New Roman"/>
                <w:b w:val="false"/>
                <w:i w:val="false"/>
                <w:color w:val="000000"/>
                <w:sz w:val="20"/>
              </w:rPr>
              <w:t>
1</w:t>
            </w:r>
          </w:p>
          <w:bookmarkEnd w:id="254"/>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55"/>
          <w:p>
            <w:pPr>
              <w:spacing w:after="20"/>
              <w:ind w:left="20"/>
              <w:jc w:val="both"/>
            </w:pPr>
            <w:r>
              <w:rPr>
                <w:rFonts w:ascii="Times New Roman"/>
                <w:b w:val="false"/>
                <w:i w:val="false"/>
                <w:color w:val="000000"/>
                <w:sz w:val="20"/>
              </w:rPr>
              <w:t>
 </w:t>
            </w:r>
          </w:p>
          <w:bookmarkEnd w:id="255"/>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-209 799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56"/>
          <w:p>
            <w:pPr>
              <w:spacing w:after="20"/>
              <w:ind w:left="20"/>
              <w:jc w:val="both"/>
            </w:pPr>
            <w:r>
              <w:rPr>
                <w:rFonts w:ascii="Times New Roman"/>
                <w:b w:val="false"/>
                <w:i w:val="false"/>
                <w:color w:val="000000"/>
                <w:sz w:val="20"/>
              </w:rPr>
              <w:t>
 </w:t>
            </w:r>
          </w:p>
          <w:bookmarkEnd w:id="256"/>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6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209 799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2268"/>
        <w:gridCol w:w="1461"/>
        <w:gridCol w:w="2001"/>
        <w:gridCol w:w="51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57"/>
          <w:p>
            <w:pPr>
              <w:spacing w:after="20"/>
              <w:ind w:left="20"/>
              <w:jc w:val="both"/>
            </w:pPr>
            <w:r>
              <w:rPr>
                <w:rFonts w:ascii="Times New Roman"/>
                <w:b w:val="false"/>
                <w:i w:val="false"/>
                <w:color w:val="000000"/>
                <w:sz w:val="20"/>
              </w:rPr>
              <w:t>
Санаты</w:t>
            </w:r>
          </w:p>
          <w:bookmarkEnd w:id="257"/>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58"/>
          <w:p>
            <w:pPr>
              <w:spacing w:after="20"/>
              <w:ind w:left="20"/>
              <w:jc w:val="both"/>
            </w:pPr>
            <w:r>
              <w:rPr>
                <w:rFonts w:ascii="Times New Roman"/>
                <w:b w:val="false"/>
                <w:i w:val="false"/>
                <w:color w:val="000000"/>
                <w:sz w:val="20"/>
              </w:rPr>
              <w:t>
 </w:t>
            </w:r>
          </w:p>
          <w:bookmarkEnd w:id="2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59"/>
          <w:p>
            <w:pPr>
              <w:spacing w:after="20"/>
              <w:ind w:left="20"/>
              <w:jc w:val="both"/>
            </w:pPr>
            <w:r>
              <w:rPr>
                <w:rFonts w:ascii="Times New Roman"/>
                <w:b w:val="false"/>
                <w:i w:val="false"/>
                <w:color w:val="000000"/>
                <w:sz w:val="20"/>
              </w:rPr>
              <w:t>
 </w:t>
            </w:r>
          </w:p>
          <w:bookmarkEnd w:id="259"/>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60"/>
          <w:p>
            <w:pPr>
              <w:spacing w:after="20"/>
              <w:ind w:left="20"/>
              <w:jc w:val="both"/>
            </w:pPr>
            <w:r>
              <w:rPr>
                <w:rFonts w:ascii="Times New Roman"/>
                <w:b w:val="false"/>
                <w:i w:val="false"/>
                <w:color w:val="000000"/>
                <w:sz w:val="20"/>
              </w:rPr>
              <w:t>
1</w:t>
            </w:r>
          </w:p>
          <w:bookmarkEnd w:id="260"/>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61"/>
          <w:p>
            <w:pPr>
              <w:spacing w:after="20"/>
              <w:ind w:left="20"/>
              <w:jc w:val="both"/>
            </w:pPr>
            <w:r>
              <w:rPr>
                <w:rFonts w:ascii="Times New Roman"/>
                <w:b w:val="false"/>
                <w:i w:val="false"/>
                <w:color w:val="000000"/>
                <w:sz w:val="20"/>
              </w:rPr>
              <w:t>
7</w:t>
            </w:r>
          </w:p>
          <w:bookmarkEnd w:id="261"/>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71 473</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62"/>
          <w:p>
            <w:pPr>
              <w:spacing w:after="20"/>
              <w:ind w:left="20"/>
              <w:jc w:val="both"/>
            </w:pPr>
            <w:r>
              <w:rPr>
                <w:rFonts w:ascii="Times New Roman"/>
                <w:b w:val="false"/>
                <w:i w:val="false"/>
                <w:color w:val="000000"/>
                <w:sz w:val="20"/>
              </w:rPr>
              <w:t>
 </w:t>
            </w:r>
          </w:p>
          <w:bookmarkEnd w:id="262"/>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71 473</w:t>
            </w:r>
          </w:p>
        </w:tc>
      </w:tr>
      <w:tr>
        <w:trPr>
          <w:trHeight w:val="3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63"/>
          <w:p>
            <w:pPr>
              <w:spacing w:after="20"/>
              <w:ind w:left="20"/>
              <w:jc w:val="both"/>
            </w:pPr>
            <w:r>
              <w:rPr>
                <w:rFonts w:ascii="Times New Roman"/>
                <w:b w:val="false"/>
                <w:i w:val="false"/>
                <w:color w:val="000000"/>
                <w:sz w:val="20"/>
              </w:rPr>
              <w:t>
 </w:t>
            </w:r>
          </w:p>
          <w:bookmarkEnd w:id="263"/>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71 473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5"/>
        <w:gridCol w:w="2140"/>
        <w:gridCol w:w="2140"/>
        <w:gridCol w:w="2895"/>
        <w:gridCol w:w="632"/>
        <w:gridCol w:w="291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64"/>
          <w:p>
            <w:pPr>
              <w:spacing w:after="20"/>
              <w:ind w:left="20"/>
              <w:jc w:val="both"/>
            </w:pPr>
            <w:r>
              <w:rPr>
                <w:rFonts w:ascii="Times New Roman"/>
                <w:b w:val="false"/>
                <w:i w:val="false"/>
                <w:color w:val="000000"/>
                <w:sz w:val="20"/>
              </w:rPr>
              <w:t>
Функционалдық топ</w:t>
            </w:r>
          </w:p>
          <w:bookmarkEnd w:id="26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65"/>
          <w:p>
            <w:pPr>
              <w:spacing w:after="20"/>
              <w:ind w:left="20"/>
              <w:jc w:val="both"/>
            </w:pPr>
            <w:r>
              <w:rPr>
                <w:rFonts w:ascii="Times New Roman"/>
                <w:b w:val="false"/>
                <w:i w:val="false"/>
                <w:color w:val="000000"/>
                <w:sz w:val="20"/>
              </w:rPr>
              <w:t>
 </w:t>
            </w:r>
          </w:p>
          <w:bookmarkEnd w:id="265"/>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66"/>
          <w:p>
            <w:pPr>
              <w:spacing w:after="20"/>
              <w:ind w:left="20"/>
              <w:jc w:val="both"/>
            </w:pPr>
            <w:r>
              <w:rPr>
                <w:rFonts w:ascii="Times New Roman"/>
                <w:b w:val="false"/>
                <w:i w:val="false"/>
                <w:color w:val="000000"/>
                <w:sz w:val="20"/>
              </w:rPr>
              <w:t>
 </w:t>
            </w:r>
          </w:p>
          <w:bookmarkEnd w:id="26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67"/>
          <w:p>
            <w:pPr>
              <w:spacing w:after="20"/>
              <w:ind w:left="20"/>
              <w:jc w:val="both"/>
            </w:pPr>
            <w:r>
              <w:rPr>
                <w:rFonts w:ascii="Times New Roman"/>
                <w:b w:val="false"/>
                <w:i w:val="false"/>
                <w:color w:val="000000"/>
                <w:sz w:val="20"/>
              </w:rPr>
              <w:t>
1</w:t>
            </w:r>
          </w:p>
          <w:bookmarkEnd w:id="267"/>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68"/>
          <w:p>
            <w:pPr>
              <w:spacing w:after="20"/>
              <w:ind w:left="20"/>
              <w:jc w:val="both"/>
            </w:pPr>
            <w:r>
              <w:rPr>
                <w:rFonts w:ascii="Times New Roman"/>
                <w:b w:val="false"/>
                <w:i w:val="false"/>
                <w:color w:val="000000"/>
                <w:sz w:val="20"/>
              </w:rPr>
              <w:t>
16</w:t>
            </w:r>
          </w:p>
          <w:bookmarkEnd w:id="268"/>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15 288</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69"/>
          <w:p>
            <w:pPr>
              <w:spacing w:after="20"/>
              <w:ind w:left="20"/>
              <w:jc w:val="both"/>
            </w:pPr>
            <w:r>
              <w:rPr>
                <w:rFonts w:ascii="Times New Roman"/>
                <w:b w:val="false"/>
                <w:i w:val="false"/>
                <w:color w:val="000000"/>
                <w:sz w:val="20"/>
              </w:rPr>
              <w:t>
16</w:t>
            </w:r>
          </w:p>
          <w:bookmarkEnd w:id="269"/>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15 288</w:t>
            </w:r>
          </w:p>
        </w:tc>
      </w:tr>
      <w:tr>
        <w:trPr>
          <w:trHeight w:val="30" w:hRule="atLeast"/>
        </w:trPr>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70"/>
          <w:p>
            <w:pPr>
              <w:spacing w:after="20"/>
              <w:ind w:left="20"/>
              <w:jc w:val="both"/>
            </w:pPr>
            <w:r>
              <w:rPr>
                <w:rFonts w:ascii="Times New Roman"/>
                <w:b w:val="false"/>
                <w:i w:val="false"/>
                <w:color w:val="000000"/>
                <w:sz w:val="20"/>
              </w:rPr>
              <w:t>
16</w:t>
            </w:r>
          </w:p>
          <w:bookmarkEnd w:id="270"/>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6"/>
        <w:gridCol w:w="399"/>
        <w:gridCol w:w="407"/>
        <w:gridCol w:w="2321"/>
        <w:gridCol w:w="735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71"/>
          <w:p>
            <w:pPr>
              <w:spacing w:after="20"/>
              <w:ind w:left="20"/>
              <w:jc w:val="both"/>
            </w:pPr>
            <w:r>
              <w:rPr>
                <w:rFonts w:ascii="Times New Roman"/>
                <w:b w:val="false"/>
                <w:i w:val="false"/>
                <w:color w:val="000000"/>
                <w:sz w:val="20"/>
              </w:rPr>
              <w:t>
Санаты</w:t>
            </w:r>
          </w:p>
          <w:bookmarkEnd w:id="271"/>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72"/>
          <w:p>
            <w:pPr>
              <w:spacing w:after="20"/>
              <w:ind w:left="20"/>
              <w:jc w:val="both"/>
            </w:pPr>
            <w:r>
              <w:rPr>
                <w:rFonts w:ascii="Times New Roman"/>
                <w:b w:val="false"/>
                <w:i w:val="false"/>
                <w:color w:val="000000"/>
                <w:sz w:val="20"/>
              </w:rPr>
              <w:t>
 </w:t>
            </w:r>
          </w:p>
          <w:bookmarkEnd w:id="27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73"/>
          <w:p>
            <w:pPr>
              <w:spacing w:after="20"/>
              <w:ind w:left="20"/>
              <w:jc w:val="both"/>
            </w:pPr>
            <w:r>
              <w:rPr>
                <w:rFonts w:ascii="Times New Roman"/>
                <w:b w:val="false"/>
                <w:i w:val="false"/>
                <w:color w:val="000000"/>
                <w:sz w:val="20"/>
              </w:rPr>
              <w:t>
 </w:t>
            </w:r>
          </w:p>
          <w:bookmarkEnd w:id="273"/>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74"/>
          <w:p>
            <w:pPr>
              <w:spacing w:after="20"/>
              <w:ind w:left="20"/>
              <w:jc w:val="both"/>
            </w:pPr>
            <w:r>
              <w:rPr>
                <w:rFonts w:ascii="Times New Roman"/>
                <w:b w:val="false"/>
                <w:i w:val="false"/>
                <w:color w:val="000000"/>
                <w:sz w:val="20"/>
              </w:rPr>
              <w:t>
1</w:t>
            </w:r>
          </w:p>
          <w:bookmarkEnd w:id="274"/>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7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153 614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2017 жылғы 17 қазандағы</w:t>
            </w:r>
            <w:r>
              <w:br/>
            </w:r>
            <w:r>
              <w:rPr>
                <w:rFonts w:ascii="Times New Roman"/>
                <w:b w:val="false"/>
                <w:i w:val="false"/>
                <w:color w:val="000000"/>
                <w:sz w:val="20"/>
              </w:rPr>
              <w:t>№ 23-2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аудандық 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12-3 шешіміне 6 қосымша</w:t>
            </w:r>
          </w:p>
        </w:tc>
      </w:tr>
    </w:tbl>
    <w:bookmarkStart w:name="z308" w:id="275"/>
    <w:p>
      <w:pPr>
        <w:spacing w:after="0"/>
        <w:ind w:left="0"/>
        <w:jc w:val="left"/>
      </w:pPr>
      <w:r>
        <w:rPr>
          <w:rFonts w:ascii="Times New Roman"/>
          <w:b/>
          <w:i w:val="false"/>
          <w:color w:val="000000"/>
        </w:rPr>
        <w:t xml:space="preserve"> 2017 жылға арналған аудандық бюджетте әрбір ауылдық округтің бюджеттік бағдарламалары</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1239"/>
        <w:gridCol w:w="2656"/>
        <w:gridCol w:w="1321"/>
        <w:gridCol w:w="1405"/>
        <w:gridCol w:w="1321"/>
        <w:gridCol w:w="2125"/>
        <w:gridCol w:w="1768"/>
      </w:tblGrid>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76"/>
          <w:p>
            <w:pPr>
              <w:spacing w:after="20"/>
              <w:ind w:left="20"/>
              <w:jc w:val="both"/>
            </w:pPr>
            <w:r>
              <w:rPr>
                <w:rFonts w:ascii="Times New Roman"/>
                <w:b w:val="false"/>
                <w:i w:val="false"/>
                <w:color w:val="000000"/>
                <w:sz w:val="20"/>
              </w:rPr>
              <w:t>
№</w:t>
            </w:r>
          </w:p>
          <w:bookmarkEnd w:id="276"/>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001 "Қаладағы аудан, аудандық маңызы бар қала, кент, ауыл, ауылдық округ әкімінің қызметін қамтамасыз ету жөніндегі қызметтер"</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022 "Мемлекеттік органның күрделі шығыстары"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014 "Елді мекендерді сумен жабдықтауды ұйымдастыру"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008 "Елді мекендерде көшелерді жарықтандыру"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040 "Өңірлерді дамыту" Бағдарламасы шеңберінде өңірлерді экономикалық дамытуға жәрдемдесу бойынша шараларды іске асыру"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045 "Елді-мекендер көшелеріндегі автомобиль жолдарын күрделі және орташа жөндеу"</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77"/>
          <w:p>
            <w:pPr>
              <w:spacing w:after="20"/>
              <w:ind w:left="20"/>
              <w:jc w:val="both"/>
            </w:pPr>
            <w:r>
              <w:rPr>
                <w:rFonts w:ascii="Times New Roman"/>
                <w:b w:val="false"/>
                <w:i w:val="false"/>
                <w:color w:val="000000"/>
                <w:sz w:val="20"/>
              </w:rPr>
              <w:t>
1</w:t>
            </w:r>
          </w:p>
          <w:bookmarkEnd w:id="277"/>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78"/>
          <w:p>
            <w:pPr>
              <w:spacing w:after="20"/>
              <w:ind w:left="20"/>
              <w:jc w:val="both"/>
            </w:pPr>
            <w:r>
              <w:rPr>
                <w:rFonts w:ascii="Times New Roman"/>
                <w:b w:val="false"/>
                <w:i w:val="false"/>
                <w:color w:val="000000"/>
                <w:sz w:val="20"/>
              </w:rPr>
              <w:t>
1</w:t>
            </w:r>
          </w:p>
          <w:bookmarkEnd w:id="278"/>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Қаратау қалалық әкімінің аппараты" коммуналдық мемлекеттік мекемесі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79"/>
          <w:p>
            <w:pPr>
              <w:spacing w:after="20"/>
              <w:ind w:left="20"/>
              <w:jc w:val="both"/>
            </w:pPr>
            <w:r>
              <w:rPr>
                <w:rFonts w:ascii="Times New Roman"/>
                <w:b w:val="false"/>
                <w:i w:val="false"/>
                <w:color w:val="000000"/>
                <w:sz w:val="20"/>
              </w:rPr>
              <w:t>
2</w:t>
            </w:r>
          </w:p>
          <w:bookmarkEnd w:id="279"/>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Үшарал ауылдық округі әкімінің аппараты " коммуналдық мемлекеттік мекемесі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15768</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80"/>
          <w:p>
            <w:pPr>
              <w:spacing w:after="20"/>
              <w:ind w:left="20"/>
              <w:jc w:val="both"/>
            </w:pPr>
            <w:r>
              <w:rPr>
                <w:rFonts w:ascii="Times New Roman"/>
                <w:b w:val="false"/>
                <w:i w:val="false"/>
                <w:color w:val="000000"/>
                <w:sz w:val="20"/>
              </w:rPr>
              <w:t>
3</w:t>
            </w:r>
          </w:p>
          <w:bookmarkEnd w:id="280"/>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Ақкөл ауылдық округі әкімінң аппараты" коммуналдық мемлекеттік мекемесі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81"/>
          <w:p>
            <w:pPr>
              <w:spacing w:after="20"/>
              <w:ind w:left="20"/>
              <w:jc w:val="both"/>
            </w:pPr>
            <w:r>
              <w:rPr>
                <w:rFonts w:ascii="Times New Roman"/>
                <w:b w:val="false"/>
                <w:i w:val="false"/>
                <w:color w:val="000000"/>
                <w:sz w:val="20"/>
              </w:rPr>
              <w:t>
4</w:t>
            </w:r>
          </w:p>
          <w:bookmarkEnd w:id="281"/>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Берікқара ауылдық округі әкімінің аппараты" коммуналдық мемлекеттік мекемесі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82"/>
          <w:p>
            <w:pPr>
              <w:spacing w:after="20"/>
              <w:ind w:left="20"/>
              <w:jc w:val="both"/>
            </w:pPr>
            <w:r>
              <w:rPr>
                <w:rFonts w:ascii="Times New Roman"/>
                <w:b w:val="false"/>
                <w:i w:val="false"/>
                <w:color w:val="000000"/>
                <w:sz w:val="20"/>
              </w:rPr>
              <w:t>
5</w:t>
            </w:r>
          </w:p>
          <w:bookmarkEnd w:id="282"/>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Бостандық ауылдық окргуі әкімінің аппараты " коммуналдық мемлекеттік мекемесі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83"/>
          <w:p>
            <w:pPr>
              <w:spacing w:after="20"/>
              <w:ind w:left="20"/>
              <w:jc w:val="both"/>
            </w:pPr>
            <w:r>
              <w:rPr>
                <w:rFonts w:ascii="Times New Roman"/>
                <w:b w:val="false"/>
                <w:i w:val="false"/>
                <w:color w:val="000000"/>
                <w:sz w:val="20"/>
              </w:rPr>
              <w:t>
6</w:t>
            </w:r>
          </w:p>
          <w:bookmarkEnd w:id="283"/>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Қаратау ауылдық округі әкімінің аппараты" коммуналдық мемлекеттік мекемесі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15854</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84"/>
          <w:p>
            <w:pPr>
              <w:spacing w:after="20"/>
              <w:ind w:left="20"/>
              <w:jc w:val="both"/>
            </w:pPr>
            <w:r>
              <w:rPr>
                <w:rFonts w:ascii="Times New Roman"/>
                <w:b w:val="false"/>
                <w:i w:val="false"/>
                <w:color w:val="000000"/>
                <w:sz w:val="20"/>
              </w:rPr>
              <w:t>
7</w:t>
            </w:r>
          </w:p>
          <w:bookmarkEnd w:id="284"/>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Кеңес ауылдық округі әкімінің аппараты" коммуналдық мемлекеттік мекемесі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16394</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85"/>
          <w:p>
            <w:pPr>
              <w:spacing w:after="20"/>
              <w:ind w:left="20"/>
              <w:jc w:val="both"/>
            </w:pPr>
            <w:r>
              <w:rPr>
                <w:rFonts w:ascii="Times New Roman"/>
                <w:b w:val="false"/>
                <w:i w:val="false"/>
                <w:color w:val="000000"/>
                <w:sz w:val="20"/>
              </w:rPr>
              <w:t>
8</w:t>
            </w:r>
          </w:p>
          <w:bookmarkEnd w:id="285"/>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Тамды ауылдық округі әкімінің аппараты" коммуналдық мемлекеттік мекемесі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25819</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86"/>
          <w:p>
            <w:pPr>
              <w:spacing w:after="20"/>
              <w:ind w:left="20"/>
              <w:jc w:val="both"/>
            </w:pPr>
            <w:r>
              <w:rPr>
                <w:rFonts w:ascii="Times New Roman"/>
                <w:b w:val="false"/>
                <w:i w:val="false"/>
                <w:color w:val="000000"/>
                <w:sz w:val="20"/>
              </w:rPr>
              <w:t>
9</w:t>
            </w:r>
          </w:p>
          <w:bookmarkEnd w:id="286"/>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Қызыләуіт ауылдық округі әкімінің аппараты" коммуналдық мемлекеттік мекемесі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87"/>
          <w:p>
            <w:pPr>
              <w:spacing w:after="20"/>
              <w:ind w:left="20"/>
              <w:jc w:val="both"/>
            </w:pPr>
            <w:r>
              <w:rPr>
                <w:rFonts w:ascii="Times New Roman"/>
                <w:b w:val="false"/>
                <w:i w:val="false"/>
                <w:color w:val="000000"/>
                <w:sz w:val="20"/>
              </w:rPr>
              <w:t>
10</w:t>
            </w:r>
          </w:p>
          <w:bookmarkEnd w:id="287"/>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Ойық ауылдық округі әкімінің аппараты" коммуналдық мемлекеттік мекемесі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18328</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88"/>
          <w:p>
            <w:pPr>
              <w:spacing w:after="20"/>
              <w:ind w:left="20"/>
              <w:jc w:val="both"/>
            </w:pPr>
            <w:r>
              <w:rPr>
                <w:rFonts w:ascii="Times New Roman"/>
                <w:b w:val="false"/>
                <w:i w:val="false"/>
                <w:color w:val="000000"/>
                <w:sz w:val="20"/>
              </w:rPr>
              <w:t>
11</w:t>
            </w:r>
          </w:p>
          <w:bookmarkEnd w:id="288"/>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Аққұм ауылдық округі әкімінің аппараты" коммуналдық мемлекеттік мекемесі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15739</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89"/>
          <w:p>
            <w:pPr>
              <w:spacing w:after="20"/>
              <w:ind w:left="20"/>
              <w:jc w:val="both"/>
            </w:pPr>
            <w:r>
              <w:rPr>
                <w:rFonts w:ascii="Times New Roman"/>
                <w:b w:val="false"/>
                <w:i w:val="false"/>
                <w:color w:val="000000"/>
                <w:sz w:val="20"/>
              </w:rPr>
              <w:t>
12</w:t>
            </w:r>
          </w:p>
          <w:bookmarkEnd w:id="289"/>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С.Шәкіров ауылдық округі әкімінің аппараты" коммуналдық мемлекеттік мекемесі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90"/>
          <w:p>
            <w:pPr>
              <w:spacing w:after="20"/>
              <w:ind w:left="20"/>
              <w:jc w:val="both"/>
            </w:pPr>
            <w:r>
              <w:rPr>
                <w:rFonts w:ascii="Times New Roman"/>
                <w:b w:val="false"/>
                <w:i w:val="false"/>
                <w:color w:val="000000"/>
                <w:sz w:val="20"/>
              </w:rPr>
              <w:t>
13</w:t>
            </w:r>
          </w:p>
          <w:bookmarkEnd w:id="290"/>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Көктал ауылдық округі әкімінің аппараты" коммуналдық мемлекеттік мекемесі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19978</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91"/>
          <w:p>
            <w:pPr>
              <w:spacing w:after="20"/>
              <w:ind w:left="20"/>
              <w:jc w:val="both"/>
            </w:pPr>
            <w:r>
              <w:rPr>
                <w:rFonts w:ascii="Times New Roman"/>
                <w:b w:val="false"/>
                <w:i w:val="false"/>
                <w:color w:val="000000"/>
                <w:sz w:val="20"/>
              </w:rPr>
              <w:t>
14</w:t>
            </w:r>
          </w:p>
          <w:bookmarkEnd w:id="291"/>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Қасқабұлақ ауылдық округі әкімінің аппараты" коммуналдық мемлекеттік мекемесі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18204</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92"/>
          <w:p>
            <w:pPr>
              <w:spacing w:after="20"/>
              <w:ind w:left="20"/>
              <w:jc w:val="both"/>
            </w:pPr>
            <w:r>
              <w:rPr>
                <w:rFonts w:ascii="Times New Roman"/>
                <w:b w:val="false"/>
                <w:i w:val="false"/>
                <w:color w:val="000000"/>
                <w:sz w:val="20"/>
              </w:rPr>
              <w:t>
 </w:t>
            </w:r>
          </w:p>
          <w:bookmarkEnd w:id="292"/>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296278</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22645</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