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58b8" w14:textId="2dc5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Қорағаты ауылдық округіне қарасты Еңбек ауылына карантин режимін енгізе отырып карантин аймағының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Қорағаты ауылдық округінің 2017 жылғы 5 қаңтардағы № 1 шешімі. Жамбыл облысы Әділет департаментінде 2017 жылғы 19 қаңтарда № 3288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7-тармағына және Шу ауданының бас мемлекеттік ветеринариялық санитарлық инспекторының 2016 жылғы 15 желтоқсандағы № 443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Мүйізді ірі қара малының арасынан қарасан ауруы анықталуына байланысты, Қорағаты ауылдық округіне қарасты Еңбек ауылына карантин режимін енгізе отырып, карантин аймағының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 Қорағаты ауылдық округі әкімі аппаратының жетекші маманы Қамзаев Қуаныш Қурманбековичке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Анатаев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Шу ауданы Қорағаты ауылдық округі әкімінің 2017 жылғы 5 қаңтардағы "Қорағаты ауылдық округіне қарасты Еңбек ауылына карантин режимін енгізе отырып карантин аймағының ветеринариялық режимін белгілеу туралы" №1 шешіміне келісім парағы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департаментінің Шу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Ішкі істер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Ш. Жапабааев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"___"_______________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ветеринариялық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қадағалау комитетінің Шу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инспекциясы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С. Таңсықов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"___"_______________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агенттігінің Жамбыл облысы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құқықтарын қорғау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"Шу ауданы бойынша тұтынушылар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құқығын қорғау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М. Болотин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"___"_______________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