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c09e" w14:textId="4c3c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қалаcындағы есепке алу аспаптары жоқ тұтынушылар үшін жылумен жабдықтау бойынша коммуналдық қызметті тұтыну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2017 жылғы 24 ақпандағы № 13/01 қаулысы. Қарағанды облысының Әділет департаментінде 2017 жылғы 24 наурызда № 4186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"Есептеу аспаптары жоқ тұтынушылар үшін электрмен жабдықтау және жылумен жабдықтау бойынша коммуналдық қызметтерді тұтыну нормаларын есептеудің үлгі қағидаларын бекіту туралы" Қазақстан Республикасы Ұлттық экономика министрінің 2015 жылғы 13 қаңтардағы № 15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№ 10313 болып тіркелген)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Қарқаралы қаласындағы есепке алу аспаптары жоқ тұтынушылар үшін жылумен жабдықтау бойынша коммуналдық қызметті тұтыну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"24" ақпан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Қарқаралы қаласындағы есепке алу аспаптары жоқ тұтынушылар үшін жылумен жабдықтау бойынша коммуналдық қызметті тұтыну нормалары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718"/>
        <w:gridCol w:w="5212"/>
        <w:gridCol w:w="313"/>
        <w:gridCol w:w="1600"/>
      </w:tblGrid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Тұтынушылар 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жабдықтаушы 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Мағынасы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1, 2, 3, 4, 5, 6 қазандықтарынан жылынатын Қарқаралы қаласының тұтынушылары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"Алмас Мирас" жауапкершілігі шектеулі серіктестігі "Есембеков А." жеке кәсіпкері "Ибраев К." жеке кәсіпкері "Максут Аулеты"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Гигакалория/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