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8ea57" w14:textId="358ea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Мал шаруашылығы саласындағы бюджеттік субсидиялардың нормативтерін және көлемдерін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2017 жылғы 20 сәуірдегі № 24/03 қаулысы. Қарағанды облысының Әділет департаментінде 2017 жылғы 5 мамырда № 4249 болып тіркелді. Күші жойылды - Қарағанды облысы әкімдігінің 2018 жылғы 23 қаңтардағы № 02/03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Қарағанды облысы әкімдігінің 23.01.2018 № 02/03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Премьер-Министрінің орынбасары – Қазақстан Республикасы Ауыл шаруашылығы министрінің 2017 жылғы 27 қаңтардағы № 30 "Асыл тұқымды мал шаруашылығын дамытуды, мал шаруашылығының өнімділігін және өнім сапасын арттыруды субсидиялау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14813 болып тіркелген),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Бюджеттік субсидиялардың нормативтері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Қарағанды облысы әкімдігінің 2017 жылғы 27 қаңтардағы № 06/04 "Жеке қосалқы шаруашылықтарда ірі қара малдың аналық мал басын қолдан ұрықтандыру жөніндегі шығындарды 100 %-ға дейін өтеуге арналған субсидиялар нормативін, қолдан ұрықтандыру жөніндегі қызметтерді жеткізушіге қойылатын өлшемдер мен талаптарды, сондай-ақ асыл тұқымды мал шаруашылығын дамытуды, мал шаруашылығының өнімділігін және өнімсапасын арттыруды субсидиялау бағыттары бойынша субсидиялар көлемдерін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4161 тіркелген, "Орталық Қазақстан" 2017 жылғы 16 наурыздағы № 30 (22337), "Индустриальная Караганда" 2017 жылғы 16 наурыздағы № 30 (22143) газеттерінде, Қазақстан Республикасы нормативтік құқықтық актілерінің элоктрондық бақылау банкінде электрондық түрде 2017 жылы 15 наурызда жарияланған)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"Қарағанды облысының ауыл шаруашылығы басқармасы" мемлекеттік мекемесі заңнамада белгіленген тәртіпте осы қаулыдан туындайтын шараларды қабылдасын.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алғашқы ресми жарияланған күнінен кейін күнтізбелік он күн өткен соң қолданысқа енгізіледі.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қаулының орындалуын бақылау облыс әкімінің жетекшілік жасайтын орынбасарына жүктелсін.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"20" 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24/03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субсидиялар нормативтері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9"/>
        <w:gridCol w:w="1085"/>
        <w:gridCol w:w="4426"/>
      </w:tblGrid>
      <w:tr>
        <w:trPr>
          <w:trHeight w:val="30" w:hRule="atLeast"/>
        </w:trPr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  <w:bookmarkEnd w:id="8"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бірлікке арналған субсидиялар нормативтері,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  <w:bookmarkEnd w:id="9"/>
        </w:tc>
      </w:tr>
      <w:tr>
        <w:trPr>
          <w:trHeight w:val="30" w:hRule="atLeast"/>
        </w:trPr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қосалқы шаруашылықтарда ірі қара малдың аналық мал басын қолдан ұрықтандыру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 100 %-ға дейін өтеу</w:t>
            </w:r>
          </w:p>
          <w:bookmarkEnd w:id="10"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  <w:bookmarkEnd w:id="11"/>
        </w:tc>
      </w:tr>
      <w:tr>
        <w:trPr>
          <w:trHeight w:val="30" w:hRule="atLeast"/>
        </w:trPr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өңдеу құнын арзандату</w:t>
            </w:r>
          </w:p>
          <w:bookmarkEnd w:id="12"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етін өндіру құнын арзандату</w:t>
            </w:r>
          </w:p>
          <w:bookmarkEnd w:id="13"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"20" сәуір № 24/03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Қарағанды облысы әкімдігінің 14.12.2017 № 82/01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2874"/>
        <w:gridCol w:w="507"/>
        <w:gridCol w:w="2055"/>
        <w:gridCol w:w="3038"/>
        <w:gridCol w:w="2898"/>
      </w:tblGrid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нормативі, теңге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көлемі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сомасы, мың теңге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мал шаруашылығы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тұқымдық және селекциялық жұмыс жүргізу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аналық бас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82 285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822 850,0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80%-дан бастап (қоса алғанда) төл беру шығымы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38 282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306 256,0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60%-дан бастап (қоса алғанда) төл беру шығымы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6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11 840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118 400,0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7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80%-дан бастап (қоса алғанда) төл беру шығымы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70%-дан бастап (қоса алғанда) төл беру шығымы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8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483 900,0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9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Бұқашықтарды бордақылау шығындарын арзандату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0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100 бастан бастап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сомма</w:t>
            </w:r>
          </w:p>
          <w:bookmarkEnd w:id="2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1 899 756,0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  <w:bookmarkEnd w:id="22"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24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5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12 990,0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6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70%-дан бастап (қоса алғанда) төл беру шығымы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60%-дан бастап (қоса алғанда) төл беру шығымы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8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отандық шаруашылықтардың асыл тұқымды ірі қара малы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18 100,3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9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импортталған асыл тұқымды ірі қара мал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АҚШ және Канада елдерінен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Еуропа және ТМД елдерінен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16 114,0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өндірудің құнын арзандату: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1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жемдік мал басы 400 бастап басталатын шаруашылықтар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1 946 080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48 652,0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2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жемдік мал басы 50 бастап басталатын шаруашылықтар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6 533 333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33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сомма</w:t>
            </w:r>
          </w:p>
          <w:bookmarkEnd w:id="3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213 436,3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  <w:bookmarkEnd w:id="35"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6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және ауыл шаруашылығы кооперативтерінде ірі қара малдың аналық басын қолдан ұрықтандыруды ұйымдастыру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11 719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60 060,0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7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және тауарлы табындарда етті, сүтті және сүтті-етті тұқымдардың асыл тұқымды тұқымдық бұқаларын күтіп-бағу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сомма</w:t>
            </w:r>
          </w:p>
          <w:bookmarkEnd w:id="3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бағыттағы құс шаруашылығы</w:t>
            </w:r>
          </w:p>
          <w:bookmarkEnd w:id="39"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0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және шетелдік асыл тұқымды репродукторлардан ата-енелік/ата-тектік нысандығы етті бағыттағы асыл тұқымды тәуліктік балапан сатып алу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29 722,8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(бройлер)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2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 тоннадан басталатын нақты өндіріс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6 773 037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406 382,2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сомма</w:t>
            </w:r>
          </w:p>
          <w:bookmarkEnd w:id="4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  <w:bookmarkEnd w:id="44"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5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және шетелдік асыл тұқымды репродукторлардан ата-енелік/ата-тектік нысандығы жұмыртқа бағытындағы асыл тұқымды тәуліктік балапан сатып алу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56 610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22 644,0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6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7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млн. данадан басталатын нақты өндіріс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215 818 033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647 454,1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8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млн. данадан басталатын нақты өндіріс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131 156 360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327 890,9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49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млн. данадан басталатын нақты өндіріс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148 142 864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сомма</w:t>
            </w:r>
          </w:p>
          <w:bookmarkEnd w:id="5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1 323 903,3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  <w:bookmarkEnd w:id="51"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3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3 000 бастан бастап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5 925 183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592 518,3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сомма</w:t>
            </w:r>
          </w:p>
          <w:bookmarkEnd w:id="5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592 518,3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  <w:bookmarkEnd w:id="55"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7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қойлардың аналық басы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24 816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58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қойлардың аналық басы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51 422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77 132,3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60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тұсақтар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61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қошқарлар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19 071,5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2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етін өндіру құнын арзандату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сомма</w:t>
            </w:r>
          </w:p>
          <w:bookmarkEnd w:id="6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174 799,3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  <w:bookmarkEnd w:id="64"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  <w:bookmarkEnd w:id="65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айғырлар сатып алу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6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 сатып алу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7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өндеу құнын арзандату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1 081 188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86 495,0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68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етін өндіру құнын арзандату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1 087 500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сомма</w:t>
            </w:r>
          </w:p>
          <w:bookmarkEnd w:id="6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 өндіру</w:t>
            </w:r>
          </w:p>
          <w:bookmarkEnd w:id="7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  <w:bookmarkEnd w:id="7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4 928 827,3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