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7cef" w14:textId="dd67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мамандарды даярлаудың 2017-2018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8 маусымдағы № 34/03 қаулысы. Қарағанды облысының Әділет департаментінде 2017 жылғы 22 маусымда № 4286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Техникалық және кәсіптік, орта білімнен кейінгі білімі бар мамандарды даярлаудың 2017-2018 оқу жылына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"Қарағанды облысының білім басқармасы" мемлекеттік мекемесі осы қаулыдан туындайтын шараларды қолдансын.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облыс әкімінің жетекшілік жасайтын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08 маусымдағы № 34/03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 мамандарды даярлаудың 2017-2018 оқу жылына арналған мемлекеттік білім беру тапсырысы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(орта буын мамандарын даярлау үшін)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бағдарламаның әкімшісі – "Қарағанды облысының білім басқармасы" мемлекеттік мекемесі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2586"/>
        <w:gridCol w:w="2092"/>
        <w:gridCol w:w="4301"/>
        <w:gridCol w:w="598"/>
        <w:gridCol w:w="598"/>
        <w:gridCol w:w="598"/>
        <w:gridCol w:w="599"/>
      </w:tblGrid>
      <w:tr>
        <w:trPr/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8"/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оқыту мамандықтарының коды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4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2017-2018 оқу жылына мемлекеттік білім беру тапсырысы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010000 - Білім беру</w:t>
            </w:r>
          </w:p>
          <w:bookmarkEnd w:id="10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оқу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жұмыстарын ұйымдастыру (деңгей бойынша)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 және сызу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0400000 - Өнер және мәдениет </w:t>
            </w:r>
          </w:p>
          <w:bookmarkEnd w:id="19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 (бейін бойынша)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 (түрлері бойынша)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  <w:bookmarkEnd w:id="28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0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 ісі (түрлері бойынша)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аясы және салалары бойынша)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0600000 - Метрология, стандарттау және сертификаттау</w:t>
            </w:r>
          </w:p>
          <w:bookmarkEnd w:id="33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4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 және сертификаттау (салалар бойынша)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 Энергетика</w:t>
            </w:r>
          </w:p>
          <w:bookmarkEnd w:id="35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6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Энергоаудит 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1200000 - Өндіру, құрастыру, пайдалану және жөндеу (салалары бойынша).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 пайдалану</w:t>
            </w:r>
          </w:p>
          <w:bookmarkEnd w:id="37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8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жол көліктерінің қозғалысын басқару және пайдалану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Байланыс, телекоммуникация және ақпараттық технологиялар.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техника</w:t>
            </w:r>
          </w:p>
          <w:bookmarkEnd w:id="39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0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құралдар мен құрылғылар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  <w:bookmarkEnd w:id="41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2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ғимараттар ішкі көрінісінің дизайны, қалпына келтіру, қайта құру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3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өнері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  <w:bookmarkEnd w:id="44"/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5"/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6"/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08 маусымдағы № 34/03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білімі бар мамандарды даярлаудың 2017-2018 оқу жылына арналған мемлекеттік білім беру тапсырысы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(жұмысшы біліктіліктер берумен мамандарды даярлау үшін )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бағдарламаның әкімшісі – "Қарағанды облысының білім басқармасы" мемлекеттік мекемесі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2422"/>
        <w:gridCol w:w="2738"/>
        <w:gridCol w:w="2013"/>
        <w:gridCol w:w="2016"/>
        <w:gridCol w:w="560"/>
        <w:gridCol w:w="560"/>
        <w:gridCol w:w="561"/>
        <w:gridCol w:w="279"/>
        <w:gridCol w:w="282"/>
      </w:tblGrid>
      <w:tr>
        <w:trPr/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50"/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оқыту мамандықтарының коды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2017-2018 оқу жылына мемлекеттік білім беру тапсырысы көлемі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0400000 - Өнер және мәдениет</w:t>
            </w:r>
          </w:p>
          <w:bookmarkEnd w:id="52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Театр-декорациясы өнері 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Сәндік-қолданбалы өнері және халықтық кәсіпшілік 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  <w:bookmarkEnd w:id="55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құралдар мен тұрмыстық техникаларды жөндеу және қызмет көрсету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 шаруашылығына қызмет көрсету және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9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 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(қолдану аясы және салалары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2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тау кен өндірісі және пайдалы қазбаларды өндіру</w:t>
            </w:r>
          </w:p>
          <w:bookmarkEnd w:id="65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барлау технологиясы және техникасы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8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 (кен байыту)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– Мұнай-газ және химия өндірісі</w:t>
            </w:r>
          </w:p>
          <w:bookmarkEnd w:id="70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1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Полимерлік өндіріс технологиясы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2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3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Коксохимиялық өндіріс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 Энергетика</w:t>
            </w:r>
          </w:p>
          <w:bookmarkEnd w:id="74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5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 электр жабдықтары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6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7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8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Жылу-техникалық жабдық және жылумен қамтамасыз ету жүйелері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9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0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және машина жасау</w:t>
            </w:r>
          </w:p>
          <w:bookmarkEnd w:id="81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82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Домна пештерін жөндеу және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83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металдар металлургиясы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84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 металлургиясы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85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Құю өндірісі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86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Икемді автоматты желілер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87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өлшеу-бақылау құралдары және өндірістегі автоматика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  <w:bookmarkEnd w:id="88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89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90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91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92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93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электрлік-механикалық жабдықтар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94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машиналар мен жабдықтарға техникалық қызмет көрсету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1200000 - Өндіру, құрастыру, пайдалану және жөндеу (салалары бойынша).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 пайдалану</w:t>
            </w:r>
          </w:p>
          <w:bookmarkEnd w:id="95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96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97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 және көлікте қозғалысты басқару (салалар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98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99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00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Байланыс, телекоммуникация және ақпараттық технологиялар.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техника</w:t>
            </w:r>
          </w:p>
          <w:bookmarkEnd w:id="101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02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03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04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05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06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 және желімен хабарлаудың желілік құрылыстарын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  <w:bookmarkEnd w:id="107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08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09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10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11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12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13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бетон және металл бұйымдары өндірісі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14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115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 шаруашылығы және эскалаторлар (түрлері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  <w:bookmarkEnd w:id="116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17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18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19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120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121"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қорғау (бейін бойынша)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