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881a" w14:textId="d0c8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2017 жылғы 20 сәуірдегі № 24/03 "Мал шаруашылығы саласындағы бюджеттік субсидиялардың нормативтерін және көлемдерін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28 қыркүйектегі № 60/02 қаулысы. Қарағанды облысының Әділет департаментінде 2017 жылғы 11 қазанда № 4374 болып тіркелді. Күші жойылды - Қарағанды облысы әкімдігінің 2018 жылғы 23 қаңтардағы № 02/03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 әкімдігінің 23.01.2018 № 02/03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орынбасары – Қазақстан Республикасы Ауыл шаруашылығы министрінің 2017 жылғы 27 қаңтардағы № 30 "Асыл тұқымды мал шаруашылығын дамытуды, мал шаруашылығының өнімділігін және өнім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(Нормативтік құқықтық актілерді мемлекеттік тіркеу тізілімінде № 14813 болып тіркелген)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облысының әкімдігінің 2017 жылғы 20 сәуірдегі № 24/03 "Мал шаруашылығы саласындағы бюджеттік субсидиялардың нормативтерін және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№4249 болып тіркелген, 2017 жылғы 25 мамырдағы № 56 (22 363) "Орталық Қазақстан" және 2017 жылғы 25 мамырдағы № 57 (22 170) "Индустриальная Караганда" газеттерінде, Қазақстан Республикасы нормативтік құқықтық актілерінің элоктрондық бақылау банкінде электрондық түрде 2017 жылы 19 мамырда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нұсқалған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ауыл шаруашылығы басқармасы" мемлекеттік мекемесі заңнамада белгіленген тәртіпте осы қаулыдан туындайтын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жетекшілік жасайтын орынбасарына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60/02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сәуірдегі №24/03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</w:t>
      </w:r>
      <w:r>
        <w:rPr>
          <w:rFonts w:ascii="Times New Roman"/>
          <w:b/>
          <w:i w:val="false"/>
          <w:color w:val="000000"/>
        </w:rPr>
        <w:t xml:space="preserve"> және өнім сапасын арттыруды субсидиялау бағыттары бойынша субсидиялар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2940"/>
        <w:gridCol w:w="519"/>
        <w:gridCol w:w="2103"/>
        <w:gridCol w:w="2822"/>
        <w:gridCol w:w="2966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нормативі, теңге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сомасы, мың теңге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мал шаруашылығы</w:t>
            </w:r>
          </w:p>
          <w:bookmarkEnd w:id="8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тұқымдық және селекциялық жұмыс жүргізу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аналық бас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1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791 980,0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2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4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5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норматив: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80%-дан бастап (қоса алғанда) төл беру шығымы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Бұқашықтарды бордақылау шығындарын арзандату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1 000 бастан бастап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9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100 бастан бастап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0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кооперативтері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21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  <w:bookmarkEnd w:id="22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24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5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норматив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6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норматив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70%-дан бастап (қоса алғанда) төл беру шығымы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60%-дан бастап (қоса алғанда) төл беру шығымы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ірі қара мал сатып алу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8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шаруашылықтардың асыл тұқымды ірі қара малы 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9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импортталған асыл тұқымды ірі қара мал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 және Канада елдерінен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Еуропа және ТМД елдерінен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өндірудің құнын арзандату: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1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400 бастап басталатын шаруашылықтар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1 866 080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мал басы 50 бастап басталатын шаруашылықтар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3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34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306 152,0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</w:t>
            </w:r>
          </w:p>
          <w:bookmarkEnd w:id="35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қосалқы шаруашылықтарда және ауыл шаруашылығы кооперативтерінде ірі қара малдың аналық басын қолдан ұрықтандыруды ұйымдастыру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11 719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60 060,0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7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және тауарлы табындарда етті, сүтті және сүтті-етті тұқымдардың асыл тұқымды тұқымдық бұқаларын күтіп-бағу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38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бағыттағы құс шаруашылығы</w:t>
            </w:r>
          </w:p>
          <w:bookmarkEnd w:id="39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0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нысандығы етті бағыттағы асыл тұқымды тәуліктік балапан сатып алу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31 884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19 130,4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(бройлер)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2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тоннадан басталатын нақты өндіріс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4 605 878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276 352,7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43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295 483,1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Жұмыртқалы құс шаруашылығы</w:t>
            </w:r>
          </w:p>
          <w:bookmarkEnd w:id="44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5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және шетелдік асыл тұқымды репродукторлардан ата-енелік/ата-тектік нысандығы жұмыртқа бағытындағы асыл тұқымды тәуліктік балапан сатып алу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6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жұмыртқа өндіру құнын арзандату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7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млн. данадан басталатын нақты өндіріс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8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млн. данадан басталатын нақты өндіріс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49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млн. данадан басталатын нақты өндіріс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72 727 280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50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  <w:bookmarkEnd w:id="51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3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бордақыланғаны 3 000 бастан бастап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2 901 710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54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  <w:bookmarkEnd w:id="55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қойлардың аналық басы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 қойлардың аналық басы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0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тұсақтар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1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қошқарлар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2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етін өндіру құнын арзандату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63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  <w:bookmarkEnd w:id="64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65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айғырлар сатып алу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6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аналық бас сатып алу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7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қайта өндеу құнын арзандату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8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етін өндіру құнын арзандату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сомма</w:t>
            </w:r>
          </w:p>
          <w:bookmarkEnd w:id="69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 өндіру</w:t>
            </w:r>
          </w:p>
          <w:bookmarkEnd w:id="70"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1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өнімін өндірумен айналысатын ауыл шаруашылығы кооперативтері үшін құрама жем зауыттары өткізген құрама жем құнын арзандату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сома</w:t>
            </w:r>
          </w:p>
          <w:bookmarkEnd w:id="72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73"/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3 894 270,2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