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45303" w14:textId="e6453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"Қарағанды қаласындағы есепке алу аспаптары жоқ тұтынушылар үшін жылумен жабдықтау бойынша коммуналдық қызметті тұтыну нормаларын бекіту туралы" Қарағанды облысы әкімдігінің 2015 жылғы 7 желтоқсандағы № 69/05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2017 жылғы 28 қыркүйектегі № 60/01 қаулысы. Қарағанды облысының Әділет департаментінде 2017 жылғы 17 қазанда № 4383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Әкімшілік рәсімдер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2000 жылғы 27 қарашадағы Заңдарына сәйкес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"Қарағанды қаласындағы есепке алу аспаптары жоқ тұтынушылар үшін жылумен жабдықтау бойынша коммуналдық қызметті тұтыну нормаларын бекіту туралы" Қарағанды облысы әкімдігінің 2015 жылғы 7 желтоқсандағы № 69/05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3574 болып тіркелген, "Индустриальная Караганда" газетінің 2015 жылғы 31 желтоқсандағы № 193-194 (21944-21945) және "Орталық Қазақстан" газетінің 2015 жылғы 31 желтоқсандағы № 220-221 (22 105) санында, "Әділет" ақпараттық-құқықтық жүйесінде 2015 жылғы 31 желтоқсанда жарияланған) келесі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жетекшілік ететін орынбасарына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Қарағанды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"28"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60/01қаулысына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желтоқсандағы №69/05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қаласындағы есепке алу аспаптары жоқ тұтынушылар үшін жылумен жабдықтау бойынша коммуналдық қызметті тұтыну нормалары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5922"/>
        <w:gridCol w:w="2459"/>
        <w:gridCol w:w="563"/>
        <w:gridCol w:w="2610"/>
      </w:tblGrid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6"/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Тұтынушылар санаты 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көрсетушінің атауы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бірлігі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Мағынасы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1-жылуэлектрорталығынан, 3-жылуэлектроорталығынан жылынатын тұтынушылар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"ҚарағандыЖылуСбыт" жауапкершілігі шектеулі серіктестігі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Гигакалория/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көрсетушінің қазандығынан жылынатын Кемеровская көшесі №97,113,114 тұрғын үйлердің тұтынушылары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"Қарағанды қаласының қалалық коммуналдық шаруашылығы" жауапкершілігі шектеулі серіктестігі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Гигакалория/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