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090b9" w14:textId="ea090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облыстық мәслихатының XLII сессиясының "Қарағанды облысында ортақ су пайдаланудың қағидалары туралы" 2016 жылғы 19 ақпандағы № 479 шешіміне өзгеріс пен толықтыру енгізу туралы</w:t>
      </w:r>
    </w:p>
    <w:p>
      <w:pPr>
        <w:spacing w:after="0"/>
        <w:ind w:left="0"/>
        <w:jc w:val="both"/>
      </w:pPr>
      <w:r>
        <w:rPr>
          <w:rFonts w:ascii="Times New Roman"/>
          <w:b w:val="false"/>
          <w:i w:val="false"/>
          <w:color w:val="000000"/>
          <w:sz w:val="28"/>
        </w:rPr>
        <w:t>Қарағанды облыстық мәслихатының 2017 жылғы 12 желтоқсандағы ХIII сессиясының № 265 шешімі. Қарағанды облысының Әділет департаментінде 2018 жылғы 3 қаңтарда № 4528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65-бабының</w:t>
      </w:r>
      <w:r>
        <w:rPr>
          <w:rFonts w:ascii="Times New Roman"/>
          <w:b w:val="false"/>
          <w:i w:val="false"/>
          <w:color w:val="000000"/>
          <w:sz w:val="28"/>
        </w:rPr>
        <w:t xml:space="preserve"> 4-тармағына, Қазақстан Республикасы Ауыл шаруашылығы министрінің 2015 жылғы 20 наурыздағы №19-1/252 бұйрығымен бекітілген Ортақ су пайдаланудың үлгілік қағидаларының (Қазақстан Республикасының Әділет министрлігінде 2015 жылғы 24 маусымда №11434 болып тіркелген) </w:t>
      </w:r>
      <w:r>
        <w:rPr>
          <w:rFonts w:ascii="Times New Roman"/>
          <w:b w:val="false"/>
          <w:i w:val="false"/>
          <w:color w:val="000000"/>
          <w:sz w:val="28"/>
        </w:rPr>
        <w:t>11-тармағына</w:t>
      </w:r>
      <w:r>
        <w:rPr>
          <w:rFonts w:ascii="Times New Roman"/>
          <w:b w:val="false"/>
          <w:i w:val="false"/>
          <w:color w:val="000000"/>
          <w:sz w:val="28"/>
        </w:rPr>
        <w:t xml:space="preserve"> сәйкес, азаматтардың өмірі мен денсаулығын сақтау мақсатында облыстық мәслихат ШЕШІМ ЕТТІ:</w:t>
      </w:r>
    </w:p>
    <w:bookmarkEnd w:id="0"/>
    <w:bookmarkStart w:name="z5" w:id="1"/>
    <w:p>
      <w:pPr>
        <w:spacing w:after="0"/>
        <w:ind w:left="0"/>
        <w:jc w:val="both"/>
      </w:pPr>
      <w:r>
        <w:rPr>
          <w:rFonts w:ascii="Times New Roman"/>
          <w:b w:val="false"/>
          <w:i w:val="false"/>
          <w:color w:val="000000"/>
          <w:sz w:val="28"/>
        </w:rPr>
        <w:t xml:space="preserve">
      1. Қарағанды облыстық мәслихатының 2016 жылғы 19 ақпандағы "Қарағанды облысында ортақ су пайдаланудың қағидалары туралы" № 479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 тізілімінде №3707 болып тіркелген, 2016 жылғы 22 наурыздағы "Индустриальная Караганда" № 35-36 (21980-21981), 2016 жылғы 22 наурыздағы № 53-54 (22 159) "Орталық Қазақстан" газеттерінде, 2016 жылғы 25 наурызда "Әділет" ақпараттық-құқықтық жүйесінде жарияланған) (бұдан әрі – Қағидалар) келесі өзгеріс мен толықтыру енгізілсін:</w:t>
      </w:r>
    </w:p>
    <w:bookmarkEnd w:id="1"/>
    <w:bookmarkStart w:name="z6" w:id="2"/>
    <w:p>
      <w:pPr>
        <w:spacing w:after="0"/>
        <w:ind w:left="0"/>
        <w:jc w:val="both"/>
      </w:pPr>
      <w:r>
        <w:rPr>
          <w:rFonts w:ascii="Times New Roman"/>
          <w:b w:val="false"/>
          <w:i w:val="false"/>
          <w:color w:val="000000"/>
          <w:sz w:val="28"/>
        </w:rPr>
        <w:t xml:space="preserve">
      1) Қағидалардың </w:t>
      </w:r>
      <w:r>
        <w:rPr>
          <w:rFonts w:ascii="Times New Roman"/>
          <w:b w:val="false"/>
          <w:i w:val="false"/>
          <w:color w:val="000000"/>
          <w:sz w:val="28"/>
        </w:rPr>
        <w:t>12-тармағы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"12. Азаматтардың өмірі мен денсаулығын сақтау мақсатында, өңірлік жағдайлардың ерекшеліктерін ескере отырып, Қарағанды облысының аумағында орналасқан су объектілерінде шомылу, ауыз су және тұрмыстық қажеттіліктерге су алу, мал суару, шағын кемелерде және басқа да жүзу құралдарында жүзу жүзеге асырылмайтын жерлер осы Қағидаларға қосымшаға сәйкес белгіленсін.";</w:t>
      </w:r>
    </w:p>
    <w:bookmarkEnd w:id="3"/>
    <w:bookmarkStart w:name="z8" w:id="4"/>
    <w:p>
      <w:pPr>
        <w:spacing w:after="0"/>
        <w:ind w:left="0"/>
        <w:jc w:val="both"/>
      </w:pPr>
      <w:r>
        <w:rPr>
          <w:rFonts w:ascii="Times New Roman"/>
          <w:b w:val="false"/>
          <w:i w:val="false"/>
          <w:color w:val="000000"/>
          <w:sz w:val="28"/>
        </w:rPr>
        <w:t xml:space="preserve">
      2) Қағидалар осы шешімге </w:t>
      </w:r>
      <w:r>
        <w:rPr>
          <w:rFonts w:ascii="Times New Roman"/>
          <w:b w:val="false"/>
          <w:i w:val="false"/>
          <w:color w:val="000000"/>
          <w:sz w:val="28"/>
        </w:rPr>
        <w:t xml:space="preserve">қосымшаға </w:t>
      </w:r>
      <w:r>
        <w:rPr>
          <w:rFonts w:ascii="Times New Roman"/>
          <w:b w:val="false"/>
          <w:i w:val="false"/>
          <w:color w:val="000000"/>
          <w:sz w:val="28"/>
        </w:rPr>
        <w:t>сәйкес қосымшамен толықтырылсын.</w:t>
      </w:r>
    </w:p>
    <w:bookmarkEnd w:id="4"/>
    <w:bookmarkStart w:name="z9" w:id="5"/>
    <w:p>
      <w:pPr>
        <w:spacing w:after="0"/>
        <w:ind w:left="0"/>
        <w:jc w:val="both"/>
      </w:pPr>
      <w:r>
        <w:rPr>
          <w:rFonts w:ascii="Times New Roman"/>
          <w:b w:val="false"/>
          <w:i w:val="false"/>
          <w:color w:val="000000"/>
          <w:sz w:val="28"/>
        </w:rPr>
        <w:t>
      2. Осы шешімнің орындалуын бақылау Қарағанды облыстық мәслихатының өнеркәсіп, шағын және орта бизнесті дамыту, аграрлық мәселелер мен экология жөніндегі тұрақты комиссиясына (Ш.А. Осин) жүктелсін.</w:t>
      </w:r>
    </w:p>
    <w:bookmarkEnd w:id="5"/>
    <w:bookmarkStart w:name="z10" w:id="6"/>
    <w:p>
      <w:pPr>
        <w:spacing w:after="0"/>
        <w:ind w:left="0"/>
        <w:jc w:val="both"/>
      </w:pPr>
      <w:r>
        <w:rPr>
          <w:rFonts w:ascii="Times New Roman"/>
          <w:b w:val="false"/>
          <w:i w:val="false"/>
          <w:color w:val="000000"/>
          <w:sz w:val="28"/>
        </w:rPr>
        <w:t>
      3. Осы шешім алғашқы ресми жарияланған күннен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Оспанова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Қарағанды облыстық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Өтешов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Қарағанды облыстық </w:t>
            </w:r>
            <w:r>
              <w:br/>
            </w:r>
            <w:r>
              <w:rPr>
                <w:rFonts w:ascii="Times New Roman"/>
                <w:b w:val="false"/>
                <w:i w:val="false"/>
                <w:color w:val="000000"/>
                <w:sz w:val="20"/>
              </w:rPr>
              <w:t xml:space="preserve">мәслихаты XIII сессиясының </w:t>
            </w:r>
            <w:r>
              <w:br/>
            </w:r>
            <w:r>
              <w:rPr>
                <w:rFonts w:ascii="Times New Roman"/>
                <w:b w:val="false"/>
                <w:i w:val="false"/>
                <w:color w:val="000000"/>
                <w:sz w:val="20"/>
              </w:rPr>
              <w:t xml:space="preserve">2017 жылғы 12 желтоқсандағы </w:t>
            </w:r>
            <w:r>
              <w:br/>
            </w:r>
            <w:r>
              <w:rPr>
                <w:rFonts w:ascii="Times New Roman"/>
                <w:b w:val="false"/>
                <w:i w:val="false"/>
                <w:color w:val="000000"/>
                <w:sz w:val="20"/>
              </w:rPr>
              <w:t xml:space="preserve">№ 265 шешіміне </w:t>
            </w:r>
            <w:r>
              <w:br/>
            </w:r>
            <w:r>
              <w:rPr>
                <w:rFonts w:ascii="Times New Roman"/>
                <w:b w:val="false"/>
                <w:i w:val="false"/>
                <w:color w:val="000000"/>
                <w:sz w:val="20"/>
              </w:rPr>
              <w:t xml:space="preserve">қосымша </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Қарағанды облыстық мәслихаты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XLII сессиясының 2016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 ақпандағы № 479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бекітілген Қарағанды облысында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ортақ су пайдаланудың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қосымша</w:t>
            </w:r>
          </w:p>
        </w:tc>
      </w:tr>
    </w:tbl>
    <w:bookmarkStart w:name="z20" w:id="7"/>
    <w:p>
      <w:pPr>
        <w:spacing w:after="0"/>
        <w:ind w:left="0"/>
        <w:jc w:val="left"/>
      </w:pPr>
      <w:r>
        <w:rPr>
          <w:rFonts w:ascii="Times New Roman"/>
          <w:b/>
          <w:i w:val="false"/>
          <w:color w:val="000000"/>
        </w:rPr>
        <w:t xml:space="preserve"> Қарағанды облысының аумағында орналасқан су объектілерінде шомылу, ауыз су және тұрмыстық қажеттіліктерге су алу, мал суару, шағын кемелерде және басқа да жүзу құралдарында жүзу жүзеге асырылмайтын жерлер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1486"/>
        <w:gridCol w:w="8002"/>
        <w:gridCol w:w="2040"/>
        <w:gridCol w:w="349"/>
      </w:tblGrid>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8"/>
          <w:p>
            <w:pPr>
              <w:spacing w:after="20"/>
              <w:ind w:left="20"/>
              <w:jc w:val="both"/>
            </w:pPr>
            <w:r>
              <w:rPr>
                <w:rFonts w:ascii="Times New Roman"/>
                <w:b w:val="false"/>
                <w:i w:val="false"/>
                <w:color w:val="000000"/>
                <w:sz w:val="20"/>
              </w:rPr>
              <w:t>
Рет бойынша №</w:t>
            </w:r>
          </w:p>
          <w:bookmarkEnd w:id="8"/>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орналасқан жері (мекенжайы, координаттары және басқалар)</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объектілеріндегі жерлер</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су пайдалануды шектеу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9"/>
          <w:p>
            <w:pPr>
              <w:spacing w:after="20"/>
              <w:ind w:left="20"/>
              <w:jc w:val="both"/>
            </w:pPr>
            <w:r>
              <w:rPr>
                <w:rFonts w:ascii="Times New Roman"/>
                <w:b w:val="false"/>
                <w:i w:val="false"/>
                <w:color w:val="000000"/>
                <w:sz w:val="20"/>
              </w:rPr>
              <w:t>
Қарағанды қаласы</w:t>
            </w:r>
          </w:p>
          <w:bookmarkEnd w:id="9"/>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0"/>
          <w:p>
            <w:pPr>
              <w:spacing w:after="20"/>
              <w:ind w:left="20"/>
              <w:jc w:val="both"/>
            </w:pPr>
            <w:r>
              <w:rPr>
                <w:rFonts w:ascii="Times New Roman"/>
                <w:b w:val="false"/>
                <w:i w:val="false"/>
                <w:color w:val="000000"/>
                <w:sz w:val="20"/>
              </w:rPr>
              <w:t>
Қазыбек би атындағы ауданы</w:t>
            </w:r>
          </w:p>
          <w:bookmarkEnd w:id="10"/>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1"/>
          <w:p>
            <w:pPr>
              <w:spacing w:after="20"/>
              <w:ind w:left="20"/>
              <w:jc w:val="both"/>
            </w:pPr>
            <w:r>
              <w:rPr>
                <w:rFonts w:ascii="Times New Roman"/>
                <w:b w:val="false"/>
                <w:i w:val="false"/>
                <w:color w:val="000000"/>
                <w:sz w:val="20"/>
              </w:rPr>
              <w:t>
1</w:t>
            </w:r>
          </w:p>
          <w:bookmarkEnd w:id="11"/>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"Рубеж" бекеті ауданындағы №2 карьер су айдыны</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атындағы ауданда, "Екатеринбург-Алматы" авто жолының маңында орналасқан ("Сары-Арқа" халықаралық аэропорттың жағына қарай жол айырығының ауданында). Координаттары: 49°42'52.7"N 73°10'25.3"E</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бүкіл акваториясы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2"/>
          <w:p>
            <w:pPr>
              <w:spacing w:after="20"/>
              <w:ind w:left="20"/>
              <w:jc w:val="both"/>
            </w:pPr>
            <w:r>
              <w:rPr>
                <w:rFonts w:ascii="Times New Roman"/>
                <w:b w:val="false"/>
                <w:i w:val="false"/>
                <w:color w:val="000000"/>
                <w:sz w:val="20"/>
              </w:rPr>
              <w:t>
2</w:t>
            </w:r>
          </w:p>
          <w:bookmarkEnd w:id="12"/>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 тоғандар №1 көлі</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атындағы ауданда, Көгілдір тоғандар ықшам ауданында, "Карат" жылқы клубының маңында (Көгілдір тоғандар ықшам ауданы, 2) орналасқан Координаталары: 49°49'13.2"N 73°11'24.4"E</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бүкіл акваториясы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3"/>
          <w:p>
            <w:pPr>
              <w:spacing w:after="20"/>
              <w:ind w:left="20"/>
              <w:jc w:val="both"/>
            </w:pPr>
            <w:r>
              <w:rPr>
                <w:rFonts w:ascii="Times New Roman"/>
                <w:b w:val="false"/>
                <w:i w:val="false"/>
                <w:color w:val="000000"/>
                <w:sz w:val="20"/>
              </w:rPr>
              <w:t>
3</w:t>
            </w:r>
          </w:p>
          <w:bookmarkEnd w:id="13"/>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 тоғандар №2 көлі</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атындағы ауданда, Көгілдір тоғандар ықшам ауданында, "Карат" жылқы клубының маңында (Көгілдір тоғандар ықшам ауданы, 2) орналасқан Координаттары: 49°49'06.6"N 73°10'54.2"E</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бүкіл акваториясы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4"/>
          <w:p>
            <w:pPr>
              <w:spacing w:after="20"/>
              <w:ind w:left="20"/>
              <w:jc w:val="both"/>
            </w:pPr>
            <w:r>
              <w:rPr>
                <w:rFonts w:ascii="Times New Roman"/>
                <w:b w:val="false"/>
                <w:i w:val="false"/>
                <w:color w:val="000000"/>
                <w:sz w:val="20"/>
              </w:rPr>
              <w:t>
4</w:t>
            </w:r>
          </w:p>
          <w:bookmarkEnd w:id="14"/>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 тоғандар №3 көлі</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атындағы ауданда, Көгілдір тоғандар ықшам ауданы. Координаттары: 49°48'45.5"N 73°10'10.0"E</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бүкіл акваториясы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5"/>
          <w:p>
            <w:pPr>
              <w:spacing w:after="20"/>
              <w:ind w:left="20"/>
              <w:jc w:val="both"/>
            </w:pPr>
            <w:r>
              <w:rPr>
                <w:rFonts w:ascii="Times New Roman"/>
                <w:b w:val="false"/>
                <w:i w:val="false"/>
                <w:color w:val="000000"/>
                <w:sz w:val="20"/>
              </w:rPr>
              <w:t>
5</w:t>
            </w:r>
          </w:p>
          <w:bookmarkEnd w:id="15"/>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 тоғандар №4 көлі</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атындағы ауданда, Көгілдір тоғандар ықшам ауданы. Координаттары: 49°48'26.6"N 73°09'48.1"E</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бүкіл акваториясы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6"/>
          <w:p>
            <w:pPr>
              <w:spacing w:after="20"/>
              <w:ind w:left="20"/>
              <w:jc w:val="both"/>
            </w:pPr>
            <w:r>
              <w:rPr>
                <w:rFonts w:ascii="Times New Roman"/>
                <w:b w:val="false"/>
                <w:i w:val="false"/>
                <w:color w:val="000000"/>
                <w:sz w:val="20"/>
              </w:rPr>
              <w:t>
6</w:t>
            </w:r>
          </w:p>
          <w:bookmarkEnd w:id="16"/>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Буқпа өзені бойындағы 22 шахтаның тұндырғышы (1 су айдыны)</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атындағы ауданның солтүстік бөлігінде, Бұқар жырау даңғылының Саран тас жолымен қиылысқан аумағында орналасқан. Координаттары: 49°49'39.6"N 73°04'34.1"E</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бүкіл акваториясы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7"/>
          <w:p>
            <w:pPr>
              <w:spacing w:after="20"/>
              <w:ind w:left="20"/>
              <w:jc w:val="both"/>
            </w:pPr>
            <w:r>
              <w:rPr>
                <w:rFonts w:ascii="Times New Roman"/>
                <w:b w:val="false"/>
                <w:i w:val="false"/>
                <w:color w:val="000000"/>
                <w:sz w:val="20"/>
              </w:rPr>
              <w:t>
7</w:t>
            </w:r>
          </w:p>
          <w:bookmarkEnd w:id="17"/>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Буқпа өзені бойындағы 22 шахтаның тұндырғышы (2 су айдыны)</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ауданының оңтүстік-батыс бөлігінде, Бұқар жырау даңғылының Саран тас жолымен қиылысқан аумағында, "УГХ GazOil" ЖШС АГҚС жанында (112 есептік кварталы, 117 құрылыс) орналасқан. Координаттары: 49°49'54.7"N 73°04'22.0"E</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бүкіл акваториясы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8"/>
          <w:p>
            <w:pPr>
              <w:spacing w:after="20"/>
              <w:ind w:left="20"/>
              <w:jc w:val="both"/>
            </w:pPr>
            <w:r>
              <w:rPr>
                <w:rFonts w:ascii="Times New Roman"/>
                <w:b w:val="false"/>
                <w:i w:val="false"/>
                <w:color w:val="000000"/>
                <w:sz w:val="20"/>
              </w:rPr>
              <w:t>
Октябрь ауданы</w:t>
            </w:r>
          </w:p>
          <w:bookmarkEnd w:id="18"/>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9"/>
          <w:p>
            <w:pPr>
              <w:spacing w:after="20"/>
              <w:ind w:left="20"/>
              <w:jc w:val="both"/>
            </w:pPr>
            <w:r>
              <w:rPr>
                <w:rFonts w:ascii="Times New Roman"/>
                <w:b w:val="false"/>
                <w:i w:val="false"/>
                <w:color w:val="000000"/>
                <w:sz w:val="20"/>
              </w:rPr>
              <w:t>
8</w:t>
            </w:r>
          </w:p>
          <w:bookmarkEnd w:id="19"/>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магистраль ауданындағы су айдыны (Терешкова көшесімен Т-бейнелі қиылыс)</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ауданының оңтүстік бөлігінде, Терешкова көшесі мен 7 магистралінің қиылысқан аумағында орналасқан. Координаттары: 49°49'39.0"N 73°07'48.9"E</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бүкіл акваториясы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0"/>
          <w:p>
            <w:pPr>
              <w:spacing w:after="20"/>
              <w:ind w:left="20"/>
              <w:jc w:val="both"/>
            </w:pPr>
            <w:r>
              <w:rPr>
                <w:rFonts w:ascii="Times New Roman"/>
                <w:b w:val="false"/>
                <w:i w:val="false"/>
                <w:color w:val="000000"/>
                <w:sz w:val="20"/>
              </w:rPr>
              <w:t>
9</w:t>
            </w:r>
          </w:p>
          <w:bookmarkEnd w:id="20"/>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магистральдағы, "ГазОйлПром" автожанармай құю станцияcы ауданындағы су айдыны</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ауданының оңтүстік-батыс бөлігінде, "ГазОйлПром" автожанармай құю станцияcы маңында (108 есептік кварталы, 1 құрылыс) орналасқан. Координаттары: 49°50'48.4"N 73°03'11.4"E</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бүкіл акваториясы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1"/>
          <w:p>
            <w:pPr>
              <w:spacing w:after="20"/>
              <w:ind w:left="20"/>
              <w:jc w:val="both"/>
            </w:pPr>
            <w:r>
              <w:rPr>
                <w:rFonts w:ascii="Times New Roman"/>
                <w:b w:val="false"/>
                <w:i w:val="false"/>
                <w:color w:val="000000"/>
                <w:sz w:val="20"/>
              </w:rPr>
              <w:t>
10</w:t>
            </w:r>
          </w:p>
          <w:bookmarkEnd w:id="21"/>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елді мекенінің бұрынғы темір бетон бұйымдары зауытының аумағындағы су қоймасы (1 су айдыны)</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ауданының солтүстік бөлігінде, Цементная көшесінің тұрғын үйлерінің артында орналасқан. Координаттары: 49°56'02.5"N 73°08'56.4"E</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бүкіл акваториясы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2"/>
          <w:p>
            <w:pPr>
              <w:spacing w:after="20"/>
              <w:ind w:left="20"/>
              <w:jc w:val="both"/>
            </w:pPr>
            <w:r>
              <w:rPr>
                <w:rFonts w:ascii="Times New Roman"/>
                <w:b w:val="false"/>
                <w:i w:val="false"/>
                <w:color w:val="000000"/>
                <w:sz w:val="20"/>
              </w:rPr>
              <w:t>
11</w:t>
            </w:r>
          </w:p>
          <w:bookmarkEnd w:id="22"/>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Сұрыптау елді мекенінің бұрынғы темір бетон бұйымдары зауытының аумағындағы су қоймасы (2 су айдыны)</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ауданының солтүстік бөлігінде, Цементная көшесінің тұрғын үйлерінің артында орналасқан. Координаттары: 49°56'01.6"N 73°08'47.7"E</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бүкіл акваториясы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12</w:t>
            </w:r>
          </w:p>
          <w:bookmarkEnd w:id="23"/>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Су" ЖШС тазалау имараттары ауданындағы су айдыны</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ауданының шығыс бөлігінде, Павлодар қаласының бағытындағы жол торабының аумағында, "Қарағанды Су" ЖШС сумен қамтамасыз ету және тазалау қызметінің маңында (ЖЭС-3 аумағында Солтүстік өнеркәсіптік зонасы) орналасқан. Координаттары: 49°55'39.6"N 73°14'09.5"E</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бүкіл акваториясы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4"/>
          <w:p>
            <w:pPr>
              <w:spacing w:after="20"/>
              <w:ind w:left="20"/>
              <w:jc w:val="both"/>
            </w:pPr>
            <w:r>
              <w:rPr>
                <w:rFonts w:ascii="Times New Roman"/>
                <w:b w:val="false"/>
                <w:i w:val="false"/>
                <w:color w:val="000000"/>
                <w:sz w:val="20"/>
              </w:rPr>
              <w:t>
13</w:t>
            </w:r>
          </w:p>
          <w:bookmarkEnd w:id="24"/>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Нан-макарон комбинаты өтпежол жанындағы су айдыны</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ауданында, нан-макарон комбинаты өтпежол аумағындағы, "Евротехсервис К" ЖШС ССО (Старт тұйық көшесі, 62) маңында орналасқан. Координаттары: 49°48'53.6"N 73°09'01.1"E</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бүкіл акваториясы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5"/>
          <w:p>
            <w:pPr>
              <w:spacing w:after="20"/>
              <w:ind w:left="20"/>
              <w:jc w:val="both"/>
            </w:pPr>
            <w:r>
              <w:rPr>
                <w:rFonts w:ascii="Times New Roman"/>
                <w:b w:val="false"/>
                <w:i w:val="false"/>
                <w:color w:val="000000"/>
                <w:sz w:val="20"/>
              </w:rPr>
              <w:t>
14</w:t>
            </w:r>
          </w:p>
          <w:bookmarkEnd w:id="25"/>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Горбачев атындағы шахтаның тұндырғышы</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ауданында, Горбачев атындағы шахтаның маңында, Глинка көшесінің №75 тұрғын үйінің артында орналасқан. Координаттары: 49°51'36.4"N 73°04'59.3"E</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бүкіл акваториясы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6"/>
          <w:p>
            <w:pPr>
              <w:spacing w:after="20"/>
              <w:ind w:left="20"/>
              <w:jc w:val="both"/>
            </w:pPr>
            <w:r>
              <w:rPr>
                <w:rFonts w:ascii="Times New Roman"/>
                <w:b w:val="false"/>
                <w:i w:val="false"/>
                <w:color w:val="000000"/>
                <w:sz w:val="20"/>
              </w:rPr>
              <w:t>
15</w:t>
            </w:r>
          </w:p>
          <w:bookmarkEnd w:id="26"/>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Майқұдық шахтасының шахта тұндырғышы</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ауданында, бұрынғы "Майқұдық" шахтасының аумағында орналасқан. Координаттары: 49°52'09.4"N 73°09'53.8"E</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айдынының бүкіл акваториясы</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7"/>
          <w:p>
            <w:pPr>
              <w:spacing w:after="20"/>
              <w:ind w:left="20"/>
              <w:jc w:val="both"/>
            </w:pPr>
            <w:r>
              <w:rPr>
                <w:rFonts w:ascii="Times New Roman"/>
                <w:b w:val="false"/>
                <w:i w:val="false"/>
                <w:color w:val="000000"/>
                <w:sz w:val="20"/>
              </w:rPr>
              <w:t>
Приозерск қаласы</w:t>
            </w:r>
          </w:p>
          <w:bookmarkEnd w:id="27"/>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8"/>
          <w:p>
            <w:pPr>
              <w:spacing w:after="20"/>
              <w:ind w:left="20"/>
              <w:jc w:val="both"/>
            </w:pPr>
            <w:r>
              <w:rPr>
                <w:rFonts w:ascii="Times New Roman"/>
                <w:b w:val="false"/>
                <w:i w:val="false"/>
                <w:color w:val="000000"/>
                <w:sz w:val="20"/>
              </w:rPr>
              <w:t>
1</w:t>
            </w:r>
          </w:p>
          <w:bookmarkEnd w:id="28"/>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қалалық тоғаны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 Балқаш көлі жағалауында орналасқан. Координаттары: 49˚57ˊ44,3˝N73˚04ˊ12.5˝E</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көшесінің солтүстік-шығыс жағы, 2А үйі, ұзындығы 200 метр жерде судың астында сорғыш сораптар бар</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9"/>
          <w:p>
            <w:pPr>
              <w:spacing w:after="20"/>
              <w:ind w:left="20"/>
              <w:jc w:val="both"/>
            </w:pPr>
            <w:r>
              <w:rPr>
                <w:rFonts w:ascii="Times New Roman"/>
                <w:b w:val="false"/>
                <w:i w:val="false"/>
                <w:color w:val="000000"/>
                <w:sz w:val="20"/>
              </w:rPr>
              <w:t>
2</w:t>
            </w:r>
          </w:p>
          <w:bookmarkEnd w:id="29"/>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алғашқы құрылысшылары"</w:t>
            </w:r>
            <w:r>
              <w:br/>
            </w:r>
            <w:r>
              <w:rPr>
                <w:rFonts w:ascii="Times New Roman"/>
                <w:b w:val="false"/>
                <w:i w:val="false"/>
                <w:color w:val="000000"/>
                <w:sz w:val="20"/>
              </w:rPr>
              <w:t xml:space="preserve">
қалалық ескерткіші </w:t>
            </w:r>
          </w:p>
        </w:tc>
        <w:tc>
          <w:tcPr>
            <w:tcW w:w="8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 Балқаш көлі жағалауында орналасқан. Координаттары: 49˚57ˊ44,3˝N73˚04ˊ12.7˝E</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Приозерная көшесінің солтүстік жағы, ұзындығы 490 метр </w:t>
            </w:r>
          </w:p>
        </w:tc>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Шомылу жүзеге асырылмайды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