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399d" w14:textId="e1d3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 әкімдігінің 2017 жылғы 11 қаңтардағы № 01/02 қаулысы. Қарағанды облысының Әділет департаментінде 2017 жылғы 18 қаңтарда № 4119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қаласы әкімдігі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Қарағанды қаласы әкiмi аппараты басшысының міндетін атқарушы Б.С. Хусаиновқа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Әубәкіров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"11"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қаласы әкімдігінің 2015 жылғы 4 ақпандағы № 04/60 "Қарағанды қаласының Октябрь ауданы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2981 болып тіркелген, "Әділет" ақпараттық-құқықтық жүйесінде 2015 жылғы 5 наурызда, "Индустриальная Караганда" 2015 жылғы 24 ақпанда № 22 (21773) және "Орталық Қазақстан" 2015 жылғы 24 ақпанда № 28 (21 913)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Қарағанды қаласы әкімдігінің 2015 жылғы 11 ақпандағы № 05/09 "Қарағанды қаласы Қазыбек би атындағы аудан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2992 болып тіркелген, "Әділет" ақпараттық-құқықтық жүйесінде 2015 жылғы 3 желтоқсанда, "Индустриальная Караганда" 2015 жылғы 3 наурызда № 26-27 (21777-21778) және "Орталық Қазақстан" 2015 жылғы 3 наурызда № 32-34 (21 919)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Қарағанды қаласы әкімдігінің 2015 жылғы 18 ақпандағы № 07/15 "Қарағанды қаласының ветеринария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3016 болып тіркелген, "Әділет" ақпараттық-құқықтық жүйесінде 2015 жылғы 12 наурызда, "Индустриальная Караганда" 2015 жылғы 19 наурызда № 33-34 (21784-21785) және "Орталық Қазақстан" 2015 жылғы 19 наурызда № 43-44 (21 929)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Қарағанды қаласы әкімдігінің 2015 жылғы 15 сәуірдегі № 17/05 "Қарағанды қаласының коммуналдық шаруашылығы, жолаушылар көлігі және автомобиль жолдары бөлімі"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3174 болып тіркелген, "Әділет" ақпараттық-құқықтық жүйесінде 2015 жылғы 15 мамырда, "Индустриальная Караганда" 2015 жылғы 27 қазанда № 149-150 (21900-21901) және "Орталық Қазақстан" 2015 жылғы 27 қазанда № 174 (22 058)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Қарағанды қаласы әкімдігінің 2015 жылғы 2 қыркүйектегі № 42/20 "Қарағанды қаласы әкімдігінің 2015 жылғы 18 ақпандағы № 07/15 "Қарағанды қаласының ветеринария бөлімі" мемлекеттік мекемесінің Ережесін бекіту туралы" қаулысына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3426 болып тіркелген, "Әділет" ақпараттық-құқықтық жүйесінде 2015 жылғы 4 желтоқсанда, "Индустриальная Караганда" 2015 жылғы 15 қазанда № 142 (21893) және "Орталық Қазақстан" 2015 жылғы 15 қазанда № 165-166 (22050)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Қарағанды қаласы әкімдігінің 2016 жылғы 24 ақпандағы № 08/02 "Қарағанды қаласы әкімдігінің 2015 жылғы 18 ақпандағы № 07/15 "Қарағанды қаласының ветеринария бөлімі" мемлекеттік мекемесінің Ережесін бекіту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3731 болып тіркелген, "Әділет" ақпараттық-құқықтық жүйесінде 2016 жылғы 27 ақпанда, "Индустриальная Караганда" 2016 жылғы 2 ақпанда № 40 (21985) және "Орталық Қазақстан" 2016 жылғы 5 ақпанда № 60 (22165)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