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33ff" w14:textId="cf03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2017 жылғы 23 қарашадағы № 14/144 шешімі. Қарағанды облысының Әділет департаментінде 2017 жылғы 8 желтоқсанда № 4467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кейбір шешімдерінің күші жойылды деп танылсын: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Жезқазған қалалық мәслихатының 2014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23/196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"Жезқазған қалалық мәслихатының Регламентін бекіту туралы" (Нормативтік құқықтық актілерді мемлекеттік тіркеу Тізілімінде № 2633 тіркелген, 2014 жылғы 21 мамырдағы "Әділет" ақпараттық - құқықтық жүйесінде, "Сарыарқа" газетінде 2014 жылғы 30 мамырдағы № 21 (7876) жарияланған);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Жезқазған қалалық мәслихатының 2014 жылғы 26 қарашадағы № 30/262 "Жезқазған қалалық мәслихатының кейбір шешімдеріне өзгерістер енгізу туралы" (Нормативтік құқықтық актілерді мемлекеттік тіркеу Тізілімінде № 2893 тіркелген, 2015 жылғы 21 қаңтардағы "Әділет" ақпараттық - құқықтық жүйесінде, "Сарыарқа" газетінде 2015 жылғы 30 қаңтардағы № 4 (7912), "Жезказганский вестник" газетінде 2015 жылғы 30 қаңтардағы № 4 (54) жарияланған) шешімімен бекітілген Жезқазған қалалық мәслихатының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Жезқазған қалалық мәслихатының 2017 жылғы 11 қазандағы № 13/138 Жезқазған қалалық мәслихатының 2014 жылғы 14 сәуірдегі № 23/196 </w:t>
      </w:r>
      <w:r>
        <w:rPr>
          <w:rFonts w:ascii="Times New Roman"/>
          <w:b w:val="false"/>
          <w:i w:val="false"/>
          <w:color w:val="000000"/>
          <w:sz w:val="28"/>
        </w:rPr>
        <w:t>"Жезқазған қалалық мәслихатының Регламентін бекіту туралы" шешімнің күші жойылды деп тану туралы" шешімі жойылсын.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