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75c7" w14:textId="0e37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дейiнгi тәрбие мен оқытуға мемлекеттiк бiлiм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қаласының әкімдігінің 2017 жылғы 22 қарашадағы № 29/01 қаулысы. Қарағанды облысының Әділет департаментінде 2017 жылғы 11 желтоқсанда № 4472 болып тіркелді. Күші жойылды - Қарағанды облысы Жезқазған қаласының әкімдігінің 2018 жылғы 2 сәуірдегі № 09/02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Жезқазған қаласының әкімдігінің 02.04.2018 № 09/02 (алғашқы ресми жарияланғаннан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қосымшысына </w:t>
      </w:r>
      <w:r>
        <w:rPr>
          <w:rFonts w:ascii="Times New Roman"/>
          <w:b w:val="false"/>
          <w:i w:val="false"/>
          <w:color w:val="000000"/>
          <w:sz w:val="28"/>
        </w:rPr>
        <w:t>сәйкес Жезқазған қаласы бойынша мектепке дейiнгi тәрбие мен оқытуға мемлекеттiк бiлiм беру тапсырысын,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Жезқазған қаласы әкімінің орынбасары З.Д. Акилбековаға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Жезқазған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29/01қаулысына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дейiнгi тәрбие мен оқытуға мемлекеттiк бiлiм беру тапсырысын,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3735"/>
        <w:gridCol w:w="1153"/>
        <w:gridCol w:w="2181"/>
        <w:gridCol w:w="1284"/>
        <w:gridCol w:w="1552"/>
        <w:gridCol w:w="1646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мемлекеттік білім беру тапсырысы бір айға қаржыландыру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"Жезқазған қаласының білім бөлімінің Кеңгір селосының № 2 жалпы білім беретін орта мектебі" коммуналдық мемлекеттік мекемесі жанындағы мектепке дейінгі шағын орталық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№3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№4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Қабден Шыңғысов атындағы №5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№9 тірек (ресурстық орталық)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№10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Қорғанбай ауылының №12 бастауыш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№13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Талап ауылының №14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Малшыбай селосының №15 негізгі орта мектебі" коммуналдық мемлекеттік мекемесі жанындағы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№21 жалпы орта білім беретін мектебі"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№26 гимназиясы" коммуналдық мемлекеттік мекемесі жанындағы мектепке дейінгі шағын орталық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 "Көктем"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№2 "Айналайын"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№3 "Балбөбек"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№5 "Тамаша"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№6 "Балауса"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№7 "Айгөлек"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№8 "Айсұлу" инклюзивті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34848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№9 "Родничок"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№10 "Ұшқын"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№11 "Арман"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№12 "Салтанат" бөбекжайы"коммуналдық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№13 "Ертөстік"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№14 "Балдырған"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"Жезқазған қаласының білім бөлімінің №15 "Гүлдер" бөбекжайы" коммуналдық мемлекеттік қазыналық кәсіпорны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