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7fcb5" w14:textId="bc7fc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қалалық мәслихатының 2016 жылғы 26 желтоқсандағы № 112 "2017 – 2019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2017 жылғы 12 шілдедегі № 180 шешімі. Қарағанды облысының Әділет департаментінде 2017 жылғы 20 шілдеде № 4315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Сәтбаев қалалық мәслихатының 2016 жылғы 26 желтоқсандағы № 112 "2017 – 2019 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4085 болып тіркелген, "Шарайна" газетінің 2017 жылғы 13 қаңтардағы 2 (2243) нөмірінде, Қазақстан Республикасы нормативтік құқықтық актілерінің эталондық бақылау банкінде электрондық түрде 2017 жылғы 25 қаңтарда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2017 – 2019 жылдарға арналған қалалық бюджет тиісінше 1, 2 және 3 қосымшаларға сәйкес, оның ішінде 2017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кірістер – 21 057 664 мың теңге, оның ішінде: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бойынша – 3 323 437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бойынша – 13 740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бойынша – 9 000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түсімдері бойынша – 17 711 487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шығындар – 21 673 816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жасалатын операциялар бойынша сальдо – 0 мың теңге, оның ішінде: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алу 616 152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(профицитін пайдалану) қаржыландыру – 616 152 мың теңге, оның ішінде: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 түсімдері –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0 мың теңге;      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 қаражаттарының пайдаланылатын қалдықтары – 616 152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"3. 2017 жылға арналған қалалық бюджет кірістерінің және шығындарының құрамында мынадай трансферттер қарастырылғаны 4 қосымшаға сәйкес ескерілсін: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республикалық және облыстық бюджеттен ағымдағы нысаналы трансферттер 843 513 мың теңге сомасында;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республикалық бюджеттен нысаналы даму трансферттері 11 215 622 мың теңге сомасында;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облыстық бюджеттен нысаналы даму трансферттері 1 840 529 мың теңге сомасында.";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2017 жылғы 1 қаңтардан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Тәжбенов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сессиясының № 180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№ 112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қалалық бюджет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"/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21 057 664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3 323 437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788 933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788 933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564 289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564 289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721 742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583 859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1 230 473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1 153 583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17 711 487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17 711 487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17 711 487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526"/>
        <w:gridCol w:w="1109"/>
        <w:gridCol w:w="1109"/>
        <w:gridCol w:w="5879"/>
        <w:gridCol w:w="28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1"/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21 673 816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226 560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157 652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3 741 018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821 640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808 301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808 301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2 474 090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2 474 090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2 250 970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445 288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445 288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136 129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408 418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340 840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333 415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68 021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13 656 210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12 101 253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12 101 253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122 589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Бұзылу аумағынан тұрғындарды көшіру үшін тұрғын-үй құрылысына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11 972 765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1 087 862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1 077 217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1 063 372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467 095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464 278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377 340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635 464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дене шынықтыру және спорт бөлімі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201 214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97 126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107 891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71 596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32 271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көмiндiлерiнiң (биотермиялық шұңқырлардың) жұмыс iстеуiн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 шаруашылығы жануарларын сәйкестендіру жөніндегі іс-шараларды өткізу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алқаптарын бiр түрден екiншiсiне ауыстыру жөнiндегi жұмыстар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1 082 315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1 073 315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1 073 315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1 049 290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1 089 363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1 087 363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1 027 363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1 027 363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1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479 592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479 592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479 592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473 863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9"/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2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4"/>
        <w:gridCol w:w="1354"/>
        <w:gridCol w:w="1354"/>
        <w:gridCol w:w="1354"/>
        <w:gridCol w:w="4529"/>
        <w:gridCol w:w="23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244"/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8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1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4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983"/>
        <w:gridCol w:w="983"/>
        <w:gridCol w:w="984"/>
        <w:gridCol w:w="4018"/>
        <w:gridCol w:w="4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  <w:bookmarkEnd w:id="256"/>
        </w:tc>
        <w:tc>
          <w:tcPr>
            <w:tcW w:w="4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8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 тапшылығын (профицитін пайдалану) қаржыландыру </w:t>
            </w:r>
          </w:p>
        </w:tc>
        <w:tc>
          <w:tcPr>
            <w:tcW w:w="4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2866"/>
        <w:gridCol w:w="1847"/>
        <w:gridCol w:w="2529"/>
        <w:gridCol w:w="32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1"/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4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5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1770"/>
        <w:gridCol w:w="56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68"/>
        </w:tc>
        <w:tc>
          <w:tcPr>
            <w:tcW w:w="5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1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2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616 152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616 152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616 152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сессиясының № 180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№ 112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90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республикалық және облыстық бюджеттен бөлінген нысаналы трансферттер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4"/>
        <w:gridCol w:w="4026"/>
      </w:tblGrid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276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7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  <w:bookmarkEnd w:id="278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13 899 664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  <w:bookmarkEnd w:id="279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843 513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тілдік курстар бойынша тағылымдамадан өткен мұғалімдерге және оқу кезеңінде негізгі қызметкерді алмастырғаны үшін мұғалімдерге қосымша ақы төлеуге </w:t>
            </w:r>
          </w:p>
          <w:bookmarkEnd w:id="280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9 815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асыруға </w:t>
            </w:r>
          </w:p>
          <w:bookmarkEnd w:id="281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10 565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"Өрлеу" жобасы бойынша келісілген қаржылай көмекті енгізуге </w:t>
            </w:r>
          </w:p>
          <w:bookmarkEnd w:id="282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4 476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Қолданыстан шығарылатын және жойылатын ауру малдардың, азық-түліктердің және жануар тектес шикізаттардың құнын иелелеріне өтеуге </w:t>
            </w:r>
          </w:p>
          <w:bookmarkEnd w:id="283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нәтижелі жұмыспен қамтуды және жаппай кәсіпкерлікті дамыту бағдарламасы еңбек нарығын дамытуға бағытталған ісшараларды іске асыруға</w:t>
            </w:r>
          </w:p>
          <w:bookmarkEnd w:id="284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цифрлық білім беру инфрақұрылымын құруға </w:t>
            </w:r>
          </w:p>
          <w:bookmarkEnd w:id="285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9 799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базаны нығайтуға және білім беру нысандарына жөндеу жүргізуге</w:t>
            </w:r>
          </w:p>
          <w:bookmarkEnd w:id="286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 жолдарын және елді мекендердің көшелерін орташа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жөндеуден өткізуге </w:t>
            </w:r>
          </w:p>
          <w:bookmarkEnd w:id="287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756 896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нарығындағы қажетті мамандықтар бойынша жұмыс кадрларын қысқа мерзімді кәсіби оқытуға</w:t>
            </w:r>
          </w:p>
          <w:bookmarkEnd w:id="288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25 897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бойынша қызметтер көрсету, ветеринариялық препараттарды сақтау және тасымалдауға</w:t>
            </w:r>
          </w:p>
          <w:bookmarkEnd w:id="289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дамуға:</w:t>
            </w:r>
          </w:p>
          <w:bookmarkEnd w:id="290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13 056 151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есебінен</w:t>
            </w:r>
          </w:p>
          <w:bookmarkEnd w:id="291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11 215 622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 аумағынан тұрғындарды көшіру үшін тұрғын-үй құрылысына</w:t>
            </w:r>
          </w:p>
          <w:bookmarkEnd w:id="292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10 454 439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асыруға</w:t>
            </w:r>
          </w:p>
          <w:bookmarkEnd w:id="293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761 183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 есебінен</w:t>
            </w:r>
          </w:p>
          <w:bookmarkEnd w:id="294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1 840 529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бұзылу аумағынан тұрғындарды көшіру үшін тұрғын-үй құрылысына</w:t>
            </w:r>
          </w:p>
          <w:bookmarkEnd w:id="295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1 518 061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моноқалаларда бюджеттік инвестициялық жобаларды іске асыруға</w:t>
            </w:r>
          </w:p>
          <w:bookmarkEnd w:id="296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266 180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  <w:bookmarkEnd w:id="297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43 049</w:t>
            </w:r>
          </w:p>
        </w:tc>
      </w:tr>
      <w:tr>
        <w:trPr>
          <w:trHeight w:val="30" w:hRule="atLeast"/>
        </w:trPr>
        <w:tc>
          <w:tcPr>
            <w:tcW w:w="8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реконструкциялауға</w:t>
            </w:r>
          </w:p>
          <w:bookmarkEnd w:id="298"/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сессиясының № 180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сессиясының № 112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316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Жезқазған кентінің бюджеттік бағдарламаларының тізбесі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9"/>
        <w:gridCol w:w="1621"/>
        <w:gridCol w:w="1622"/>
        <w:gridCol w:w="4406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 Атауы</w:t>
            </w:r>
          </w:p>
          <w:bookmarkEnd w:id="300"/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