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8101" w14:textId="bf58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2012 жылғы 6 сәуірдегі III сессиясының № 789/3 "Тіркелген жиынтық салықтың бірыңғай ставкаларын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10 шілдедегі VI шақырылған XIV сессиясының № 1414/14 шешімі. Қарағанды облысының Әділет департаментінде 2017 жылғы 11 тамызда № 4338 болып тіркелді. Күші жойылды - Қарағанды облысы Шахтинск қалалық мәслихатының 2018 жылғы 10 мамырдағы № 1515/21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10.05.2018 № 1515/21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2012 жылғы 6 сәуірдегі III сессиясының № 789/3 "Тіркелген жиынтық салықтың бірыңғай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8-8-110 тіркелген, 2012 жылғы 25 мамырда № 21 "Шахтинский вестник" газетінде жарияланған),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1414/14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қаласында және маңындағы кенттерде қызметін жүзеге асыратын заңды тұлғаларға және жеке кәсіпкерлерге арналған тіркелген жиынтық салықтың бірыңғай ставкаларының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3660"/>
        <w:gridCol w:w="7053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объектiге тiркелген салықтың ставкасы, бiр айлық есептеу көрсеткiшiнде бiр айға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