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e910" w14:textId="16ee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2017 жылғы 26 желтоқсандағы № 53/01 қаулысы. Қарағанды облысының Әділет департаментінде 2017 жылғы 29 желтоқсанда № 4516 болып тіркелді. Күші жойылды - Қарағанды облысы Шахтинск қаласының әкімдігінің 2019 жылғы 30 желтоқсандағы № 55/01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қаласының әкімдігінің 30.12.2019 № 55/01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20 ақпандағы "Жайылымдар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Жайылымдарды геоботаникалық зерттеп-қарау негізінде жайылым айналымдарының схемасы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қала әкімінің орынбасары Л.Д. Буравкоға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 № 53/01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  <w:r>
              <w:br/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Шахтинск аймағының жайылым айналымдарының схемасы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