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da10" w14:textId="1a0d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2016 жылғы 22 желтоқсандағы 12 сессиясының № 12/107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2017 жылғы 8 желтоқсандағы 22 сессиясының № 22/231 шешімі. Қарағанды облысының Әділет департаментінде 2017 жылғы 13 желтоқсанда № 4477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Абай аудандық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2016 жылғы 22 желтоқсандағы 12 сессиясының № 12/107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4081 болып тіркелген, Қазақстан Республикасының нормативтік құқықтық актілерінің эталондық бақылау банкінде электрондық түрде 2017 жылы 25 қаңтарда және 2017 жылғы 14 қаңтардағы № 2 (4156) "Абай-Ақиқат" аудандық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2017–2019 жылдарға арналған аудандық бюджет 1, 2 және 3 қосымшаларға сәйкес, оның ішінде 2017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8 135 794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2 366 211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11 883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37 178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5 720 522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8 196 690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434 324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445 427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11 103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495 220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495 220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– 445 427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11 936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қаражаттарының пайдаланатын қалдықтары – 61 729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8 135 794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742 440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18 782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6"/>
        <w:gridCol w:w="1136"/>
        <w:gridCol w:w="6023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8 196 690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6 010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3 329 289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2 539 347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2 432 101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521 788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1 684 986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787 134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"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813"/>
        <w:gridCol w:w="1715"/>
        <w:gridCol w:w="1715"/>
        <w:gridCol w:w="2971"/>
        <w:gridCol w:w="3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1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Бюжет тапшылығы (профициті)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- 495 220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495 220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сессиясының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1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нысаналы трансферттер және бюджеттік кредиттер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7"/>
        <w:gridCol w:w="3873"/>
      </w:tblGrid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2 622 168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5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635 511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  <w:bookmarkEnd w:id="5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негізгі қызметкерлердің оқу кезенінде орнын алмастырғаны үшін үстемеақы</w:t>
            </w:r>
          </w:p>
          <w:bookmarkEnd w:id="6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жұмыспен қамту және жаппай кәсіпкерлікті дамыту бағдарламасының шеңберінде еңбек нарығын дамытуға</w:t>
            </w:r>
          </w:p>
          <w:bookmarkEnd w:id="6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белгіленген ақшалай көмекті енгізуге </w:t>
            </w:r>
          </w:p>
          <w:bookmarkEnd w:id="6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2012 - 2018 жылдарға Қазақстан Республикасында мүгедектердің тіршілік сапасын жақсартуға және құқықығын қамтамасыз ету бойынша іс-шаралар жоспарын іске асыруға</w:t>
            </w:r>
          </w:p>
          <w:bookmarkEnd w:id="6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  <w:bookmarkEnd w:id="6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594 922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 сұранысқа ие кәсіптер бойынша жұмысшы кадрларды қысқа мерзімді кәсіптік оқытуға</w:t>
            </w:r>
          </w:p>
          <w:bookmarkEnd w:id="6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және коммуналдық шаруашылыққа</w:t>
            </w:r>
          </w:p>
          <w:bookmarkEnd w:id="6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177 026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6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6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материалдық-техникалық базасын нығайтуға және қамтамасыз етуге</w:t>
            </w:r>
          </w:p>
          <w:bookmarkEnd w:id="6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</w:t>
            </w:r>
          </w:p>
          <w:bookmarkEnd w:id="7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113 383 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объектілерінің материалдық - техникалық базасын нығайтуға және жөндеу жұмыстарын жүргізуге</w:t>
            </w:r>
          </w:p>
          <w:bookmarkEnd w:id="7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(қала көшелерін) және елді мекен көшелеріне орта жөндеу жұмыстарын жүргізуге</w:t>
            </w:r>
          </w:p>
          <w:bookmarkEnd w:id="7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автокөлік жолдарын (қала көшелерін) және елді мекен көшелеріне ағымдағы жөндеу жұмыстарын жүргізуге</w:t>
            </w:r>
          </w:p>
          <w:bookmarkEnd w:id="7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және ветеринарлық пунктер үшін интернет байланысын қосуға </w:t>
            </w:r>
          </w:p>
          <w:bookmarkEnd w:id="7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шекарасының өзгеруіне байланысты жер-кадастрлық жұмыстарды орындауға</w:t>
            </w:r>
          </w:p>
          <w:bookmarkEnd w:id="7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Вакцинация, ветеринариялық дәрі-дәрмектерді тасымалдау және сақтау бойынша қызметтер көрсетуге</w:t>
            </w:r>
          </w:p>
          <w:bookmarkEnd w:id="7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7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1 541 230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берелетін нысаналы даму трансферттері</w:t>
            </w:r>
          </w:p>
          <w:bookmarkEnd w:id="78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1 046 413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bookmarkEnd w:id="79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617 645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объектілерінің құрылысына</w:t>
            </w:r>
          </w:p>
          <w:bookmarkEnd w:id="80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428 768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</w:t>
            </w:r>
          </w:p>
          <w:bookmarkEnd w:id="81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494 817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объектілерінің құрылысына</w:t>
            </w:r>
          </w:p>
          <w:bookmarkEnd w:id="82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64 008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  <w:bookmarkEnd w:id="83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154 409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  <w:bookmarkEnd w:id="84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276 400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 республикалық бюджеттен</w:t>
            </w:r>
          </w:p>
          <w:bookmarkEnd w:id="85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445 427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құрылысы</w:t>
            </w:r>
          </w:p>
          <w:bookmarkEnd w:id="86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401 182</w:t>
            </w:r>
          </w:p>
        </w:tc>
      </w:tr>
      <w:tr>
        <w:trPr>
          <w:trHeight w:val="30" w:hRule="atLeast"/>
        </w:trPr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  <w:bookmarkEnd w:id="87"/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5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аудандық маңызы бар қала, кент, ауыл, ауылдық округтерінің әкімі аппараттары бойынша шығындар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31 079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16 741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8 940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39 797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 ды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Көксун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3386"/>
        <w:gridCol w:w="1806"/>
        <w:gridCol w:w="1806"/>
        <w:gridCol w:w="1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Дубовка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9 831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16 327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1"/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257 883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257 113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1 249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