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6c28" w14:textId="c306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кенттер, ауылдық округтер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2017 жылғы 28 желтоқсандағы 21 сессиясының № 4 шешімі. Қарағанды облысының Әділет департаментінде 2018 жылғы 12 қаңтарда № 4567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Қазақстан Республикасының 2008 жылғы 4 желтоқсандағы "Қазақстан Республикасының Бюджет кодексі" Кодексіне, Қазақстан Республикасының 2001 жылғы 23 қаңтардағы "Қазақстан Республикасындағы жергілікті мемлекеттік басқару және өзін-өзі басқару туралы" Заңына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2018-2020 жылдарға арналған Ботақара кенті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606 880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17 659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589 221 мың теңге;</w:t>
      </w:r>
    </w:p>
    <w:bookmarkEnd w:id="6"/>
    <w:bookmarkStart w:name="z13" w:id="7"/>
    <w:p>
      <w:pPr>
        <w:spacing w:after="0"/>
        <w:ind w:left="0"/>
        <w:jc w:val="both"/>
      </w:pPr>
      <w:r>
        <w:rPr>
          <w:rFonts w:ascii="Times New Roman"/>
          <w:b w:val="false"/>
          <w:i w:val="false"/>
          <w:color w:val="000000"/>
          <w:sz w:val="28"/>
        </w:rPr>
        <w:t xml:space="preserve">
      2) шығындар – 606 880 мың теңге; </w:t>
      </w:r>
    </w:p>
    <w:bookmarkEnd w:id="7"/>
    <w:bookmarkStart w:name="z14" w:id="8"/>
    <w:p>
      <w:pPr>
        <w:spacing w:after="0"/>
        <w:ind w:left="0"/>
        <w:jc w:val="both"/>
      </w:pPr>
      <w:r>
        <w:rPr>
          <w:rFonts w:ascii="Times New Roman"/>
          <w:b w:val="false"/>
          <w:i w:val="false"/>
          <w:color w:val="000000"/>
          <w:sz w:val="28"/>
        </w:rPr>
        <w:t>
      3) қаржы активтерімен операциялар бойынша сальдо – 0 мың теңге:</w:t>
      </w:r>
    </w:p>
    <w:bookmarkEnd w:id="8"/>
    <w:bookmarkStart w:name="z15" w:id="9"/>
    <w:p>
      <w:pPr>
        <w:spacing w:after="0"/>
        <w:ind w:left="0"/>
        <w:jc w:val="both"/>
      </w:pPr>
      <w:r>
        <w:rPr>
          <w:rFonts w:ascii="Times New Roman"/>
          <w:b w:val="false"/>
          <w:i w:val="false"/>
          <w:color w:val="000000"/>
          <w:sz w:val="28"/>
        </w:rPr>
        <w:t>
      қаржы активтерін сатып алу – 0 мың теңге;</w:t>
      </w:r>
    </w:p>
    <w:bookmarkEnd w:id="9"/>
    <w:bookmarkStart w:name="z16" w:id="1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
    <w:bookmarkStart w:name="z17" w:id="11"/>
    <w:p>
      <w:pPr>
        <w:spacing w:after="0"/>
        <w:ind w:left="0"/>
        <w:jc w:val="both"/>
      </w:pPr>
      <w:r>
        <w:rPr>
          <w:rFonts w:ascii="Times New Roman"/>
          <w:b w:val="false"/>
          <w:i w:val="false"/>
          <w:color w:val="000000"/>
          <w:sz w:val="28"/>
        </w:rPr>
        <w:t>
      4) бюджет тапшылығы (профициті) – алу 0 мың теңге;</w:t>
      </w:r>
    </w:p>
    <w:bookmarkEnd w:id="11"/>
    <w:bookmarkStart w:name="z18" w:id="12"/>
    <w:p>
      <w:pPr>
        <w:spacing w:after="0"/>
        <w:ind w:left="0"/>
        <w:jc w:val="both"/>
      </w:pPr>
      <w:r>
        <w:rPr>
          <w:rFonts w:ascii="Times New Roman"/>
          <w:b w:val="false"/>
          <w:i w:val="false"/>
          <w:color w:val="000000"/>
          <w:sz w:val="28"/>
        </w:rPr>
        <w:t>
      5) бюджет тапшылығын қаржыландыру (профицитін пайдалану) – 0 мың теңге, оның ішінде:</w:t>
      </w:r>
    </w:p>
    <w:bookmarkEnd w:id="12"/>
    <w:bookmarkStart w:name="z19" w:id="13"/>
    <w:p>
      <w:pPr>
        <w:spacing w:after="0"/>
        <w:ind w:left="0"/>
        <w:jc w:val="both"/>
      </w:pPr>
      <w:r>
        <w:rPr>
          <w:rFonts w:ascii="Times New Roman"/>
          <w:b w:val="false"/>
          <w:i w:val="false"/>
          <w:color w:val="000000"/>
          <w:sz w:val="28"/>
        </w:rPr>
        <w:t>
      қарыздар түсімі – 0 мың теңге;</w:t>
      </w:r>
    </w:p>
    <w:bookmarkEnd w:id="13"/>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both"/>
      </w:pPr>
      <w:r>
        <w:rPr>
          <w:rFonts w:ascii="Times New Roman"/>
          <w:b w:val="false"/>
          <w:i w:val="false"/>
          <w:color w:val="000000"/>
          <w:sz w:val="28"/>
        </w:rPr>
        <w:t>
      6) субвенция – 113 902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xml:space="preserve">
      2. 2018-2020 жылдарға арналған Ғабиден Мұстафин кенті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4"/>
    <w:bookmarkStart w:name="z36" w:id="15"/>
    <w:p>
      <w:pPr>
        <w:spacing w:after="0"/>
        <w:ind w:left="0"/>
        <w:jc w:val="both"/>
      </w:pPr>
      <w:r>
        <w:rPr>
          <w:rFonts w:ascii="Times New Roman"/>
          <w:b w:val="false"/>
          <w:i w:val="false"/>
          <w:color w:val="000000"/>
          <w:sz w:val="28"/>
        </w:rPr>
        <w:t>
      1) кірістер – 84 839 мың теңге, оның ішінде:</w:t>
      </w:r>
    </w:p>
    <w:bookmarkEnd w:id="15"/>
    <w:p>
      <w:pPr>
        <w:spacing w:after="0"/>
        <w:ind w:left="0"/>
        <w:jc w:val="both"/>
      </w:pPr>
      <w:r>
        <w:rPr>
          <w:rFonts w:ascii="Times New Roman"/>
          <w:b w:val="false"/>
          <w:i w:val="false"/>
          <w:color w:val="000000"/>
          <w:sz w:val="28"/>
        </w:rPr>
        <w:t>
      салықтық түсімдер бойынша – 10 386 мың теңге;</w:t>
      </w:r>
    </w:p>
    <w:p>
      <w:pPr>
        <w:spacing w:after="0"/>
        <w:ind w:left="0"/>
        <w:jc w:val="both"/>
      </w:pPr>
      <w:r>
        <w:rPr>
          <w:rFonts w:ascii="Times New Roman"/>
          <w:b w:val="false"/>
          <w:i w:val="false"/>
          <w:color w:val="000000"/>
          <w:sz w:val="28"/>
        </w:rPr>
        <w:t>
      салықтық емес түсімдер бойынша – 3 464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p>
      <w:pPr>
        <w:spacing w:after="0"/>
        <w:ind w:left="0"/>
        <w:jc w:val="both"/>
      </w:pPr>
      <w:r>
        <w:rPr>
          <w:rFonts w:ascii="Times New Roman"/>
          <w:b w:val="false"/>
          <w:i w:val="false"/>
          <w:color w:val="000000"/>
          <w:sz w:val="28"/>
        </w:rPr>
        <w:t xml:space="preserve">
      трансферттер түсімі бойынша – 70 989 мың теңге; </w:t>
      </w:r>
    </w:p>
    <w:p>
      <w:pPr>
        <w:spacing w:after="0"/>
        <w:ind w:left="0"/>
        <w:jc w:val="both"/>
      </w:pPr>
      <w:r>
        <w:rPr>
          <w:rFonts w:ascii="Times New Roman"/>
          <w:b w:val="false"/>
          <w:i w:val="false"/>
          <w:color w:val="000000"/>
          <w:sz w:val="28"/>
        </w:rPr>
        <w:t xml:space="preserve">
      2) шығындар – 84 839 мың теңге; </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алу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bookmarkStart w:name="z38" w:id="16"/>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6"/>
    <w:p>
      <w:pPr>
        <w:spacing w:after="0"/>
        <w:ind w:left="0"/>
        <w:jc w:val="both"/>
      </w:pPr>
      <w:r>
        <w:rPr>
          <w:rFonts w:ascii="Times New Roman"/>
          <w:b w:val="false"/>
          <w:i w:val="false"/>
          <w:color w:val="000000"/>
          <w:sz w:val="28"/>
        </w:rPr>
        <w:t>
      6) субвенция – 66 592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7" w:id="17"/>
    <w:p>
      <w:pPr>
        <w:spacing w:after="0"/>
        <w:ind w:left="0"/>
        <w:jc w:val="both"/>
      </w:pPr>
      <w:r>
        <w:rPr>
          <w:rFonts w:ascii="Times New Roman"/>
          <w:b w:val="false"/>
          <w:i w:val="false"/>
          <w:color w:val="000000"/>
          <w:sz w:val="28"/>
        </w:rPr>
        <w:t xml:space="preserve">
      3. 2018-2020 жылдарға арналған Қушоқы кенті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7"/>
    <w:bookmarkStart w:name="z52" w:id="18"/>
    <w:p>
      <w:pPr>
        <w:spacing w:after="0"/>
        <w:ind w:left="0"/>
        <w:jc w:val="both"/>
      </w:pPr>
      <w:r>
        <w:rPr>
          <w:rFonts w:ascii="Times New Roman"/>
          <w:b w:val="false"/>
          <w:i w:val="false"/>
          <w:color w:val="000000"/>
          <w:sz w:val="28"/>
        </w:rPr>
        <w:t>
      1) кірістер – 76 237 мың теңге, оның ішінде:</w:t>
      </w:r>
    </w:p>
    <w:bookmarkEnd w:id="18"/>
    <w:p>
      <w:pPr>
        <w:spacing w:after="0"/>
        <w:ind w:left="0"/>
        <w:jc w:val="both"/>
      </w:pPr>
      <w:r>
        <w:rPr>
          <w:rFonts w:ascii="Times New Roman"/>
          <w:b w:val="false"/>
          <w:i w:val="false"/>
          <w:color w:val="000000"/>
          <w:sz w:val="28"/>
        </w:rPr>
        <w:t>
      салықтық түсімдер бойынша – 11 920 мың теңге;</w:t>
      </w:r>
    </w:p>
    <w:p>
      <w:pPr>
        <w:spacing w:after="0"/>
        <w:ind w:left="0"/>
        <w:jc w:val="both"/>
      </w:pPr>
      <w:r>
        <w:rPr>
          <w:rFonts w:ascii="Times New Roman"/>
          <w:b w:val="false"/>
          <w:i w:val="false"/>
          <w:color w:val="000000"/>
          <w:sz w:val="28"/>
        </w:rPr>
        <w:t>
      салықтық емес түсімдер бойынша – 3 936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p>
      <w:pPr>
        <w:spacing w:after="0"/>
        <w:ind w:left="0"/>
        <w:jc w:val="both"/>
      </w:pPr>
      <w:r>
        <w:rPr>
          <w:rFonts w:ascii="Times New Roman"/>
          <w:b w:val="false"/>
          <w:i w:val="false"/>
          <w:color w:val="000000"/>
          <w:sz w:val="28"/>
        </w:rPr>
        <w:t>
      трансферттер түсімі бойынша – 60 381 мың теңге;</w:t>
      </w:r>
    </w:p>
    <w:p>
      <w:pPr>
        <w:spacing w:after="0"/>
        <w:ind w:left="0"/>
        <w:jc w:val="both"/>
      </w:pPr>
      <w:r>
        <w:rPr>
          <w:rFonts w:ascii="Times New Roman"/>
          <w:b w:val="false"/>
          <w:i w:val="false"/>
          <w:color w:val="000000"/>
          <w:sz w:val="28"/>
        </w:rPr>
        <w:t xml:space="preserve">
      2) шығындар – 76 237 мың теңге; </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алу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 оның ішінде:</w:t>
      </w:r>
    </w:p>
    <w:p>
      <w:pPr>
        <w:spacing w:after="0"/>
        <w:ind w:left="0"/>
        <w:jc w:val="both"/>
      </w:pPr>
      <w:r>
        <w:rPr>
          <w:rFonts w:ascii="Times New Roman"/>
          <w:b w:val="false"/>
          <w:i w:val="false"/>
          <w:color w:val="000000"/>
          <w:sz w:val="28"/>
        </w:rPr>
        <w:t>
      қарыздар түсімі – 0 мың теңге;</w:t>
      </w:r>
    </w:p>
    <w:bookmarkStart w:name="z54" w:id="19"/>
    <w:p>
      <w:pPr>
        <w:spacing w:after="0"/>
        <w:ind w:left="0"/>
        <w:jc w:val="both"/>
      </w:pPr>
      <w:r>
        <w:rPr>
          <w:rFonts w:ascii="Times New Roman"/>
          <w:b w:val="false"/>
          <w:i w:val="false"/>
          <w:color w:val="000000"/>
          <w:sz w:val="28"/>
        </w:rPr>
        <w:t>
      қарыздарды өтеу – 0 мың теңге;</w:t>
      </w:r>
    </w:p>
    <w:bookmarkEnd w:id="19"/>
    <w:bookmarkStart w:name="z55" w:id="20"/>
    <w:p>
      <w:pPr>
        <w:spacing w:after="0"/>
        <w:ind w:left="0"/>
        <w:jc w:val="both"/>
      </w:pPr>
      <w:r>
        <w:rPr>
          <w:rFonts w:ascii="Times New Roman"/>
          <w:b w:val="false"/>
          <w:i w:val="false"/>
          <w:color w:val="000000"/>
          <w:sz w:val="28"/>
        </w:rPr>
        <w:t xml:space="preserve">
      бюджет қаражатының пайдаланылатын қалдықтары – 0 мың теңге; </w:t>
      </w:r>
    </w:p>
    <w:bookmarkEnd w:id="20"/>
    <w:p>
      <w:pPr>
        <w:spacing w:after="0"/>
        <w:ind w:left="0"/>
        <w:jc w:val="both"/>
      </w:pPr>
      <w:r>
        <w:rPr>
          <w:rFonts w:ascii="Times New Roman"/>
          <w:b w:val="false"/>
          <w:i w:val="false"/>
          <w:color w:val="000000"/>
          <w:sz w:val="28"/>
        </w:rPr>
        <w:t>
      6) субвенция – 36 411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53" w:id="21"/>
    <w:p>
      <w:pPr>
        <w:spacing w:after="0"/>
        <w:ind w:left="0"/>
        <w:jc w:val="both"/>
      </w:pPr>
      <w:r>
        <w:rPr>
          <w:rFonts w:ascii="Times New Roman"/>
          <w:b w:val="false"/>
          <w:i w:val="false"/>
          <w:color w:val="000000"/>
          <w:sz w:val="28"/>
        </w:rPr>
        <w:t xml:space="preserve">
      4. 2018-2020 жылдарға арналған Доскей ауылдық округінің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2018 жылға келесі көлемдерде бекітілсін:</w:t>
      </w:r>
    </w:p>
    <w:bookmarkEnd w:id="21"/>
    <w:bookmarkStart w:name="z68" w:id="22"/>
    <w:p>
      <w:pPr>
        <w:spacing w:after="0"/>
        <w:ind w:left="0"/>
        <w:jc w:val="both"/>
      </w:pPr>
      <w:r>
        <w:rPr>
          <w:rFonts w:ascii="Times New Roman"/>
          <w:b w:val="false"/>
          <w:i w:val="false"/>
          <w:color w:val="000000"/>
          <w:sz w:val="28"/>
        </w:rPr>
        <w:t>
      1) кірістер – 100 352 мың теңге, оның ішінде:</w:t>
      </w:r>
    </w:p>
    <w:bookmarkEnd w:id="22"/>
    <w:p>
      <w:pPr>
        <w:spacing w:after="0"/>
        <w:ind w:left="0"/>
        <w:jc w:val="both"/>
      </w:pPr>
      <w:r>
        <w:rPr>
          <w:rFonts w:ascii="Times New Roman"/>
          <w:b w:val="false"/>
          <w:i w:val="false"/>
          <w:color w:val="000000"/>
          <w:sz w:val="28"/>
        </w:rPr>
        <w:t>
      салықтық түсімдер бойынша – 11 100 мың теңге;</w:t>
      </w:r>
    </w:p>
    <w:p>
      <w:pPr>
        <w:spacing w:after="0"/>
        <w:ind w:left="0"/>
        <w:jc w:val="both"/>
      </w:pPr>
      <w:r>
        <w:rPr>
          <w:rFonts w:ascii="Times New Roman"/>
          <w:b w:val="false"/>
          <w:i w:val="false"/>
          <w:color w:val="000000"/>
          <w:sz w:val="28"/>
        </w:rPr>
        <w:t>
      салықтық емес түсімдер бойынша – 4 053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p>
      <w:pPr>
        <w:spacing w:after="0"/>
        <w:ind w:left="0"/>
        <w:jc w:val="both"/>
      </w:pPr>
      <w:r>
        <w:rPr>
          <w:rFonts w:ascii="Times New Roman"/>
          <w:b w:val="false"/>
          <w:i w:val="false"/>
          <w:color w:val="000000"/>
          <w:sz w:val="28"/>
        </w:rPr>
        <w:t>
      трансферттер түсімі бойынша – 85 199 мың теңге;</w:t>
      </w:r>
    </w:p>
    <w:p>
      <w:pPr>
        <w:spacing w:after="0"/>
        <w:ind w:left="0"/>
        <w:jc w:val="both"/>
      </w:pPr>
      <w:r>
        <w:rPr>
          <w:rFonts w:ascii="Times New Roman"/>
          <w:b w:val="false"/>
          <w:i w:val="false"/>
          <w:color w:val="000000"/>
          <w:sz w:val="28"/>
        </w:rPr>
        <w:t xml:space="preserve">
      2) шығындар – 100 352 мың теңге; </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алу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 оның ішінде:</w:t>
      </w:r>
    </w:p>
    <w:bookmarkStart w:name="z70" w:id="23"/>
    <w:p>
      <w:pPr>
        <w:spacing w:after="0"/>
        <w:ind w:left="0"/>
        <w:jc w:val="both"/>
      </w:pPr>
      <w:r>
        <w:rPr>
          <w:rFonts w:ascii="Times New Roman"/>
          <w:b w:val="false"/>
          <w:i w:val="false"/>
          <w:color w:val="000000"/>
          <w:sz w:val="28"/>
        </w:rPr>
        <w:t>
      қарыздар түсімі – 0 мың теңге;</w:t>
      </w:r>
    </w:p>
    <w:bookmarkEnd w:id="23"/>
    <w:bookmarkStart w:name="z71" w:id="24"/>
    <w:p>
      <w:pPr>
        <w:spacing w:after="0"/>
        <w:ind w:left="0"/>
        <w:jc w:val="both"/>
      </w:pPr>
      <w:r>
        <w:rPr>
          <w:rFonts w:ascii="Times New Roman"/>
          <w:b w:val="false"/>
          <w:i w:val="false"/>
          <w:color w:val="000000"/>
          <w:sz w:val="28"/>
        </w:rPr>
        <w:t>
      қарыздарды өтеу – 0 мың теңге;</w:t>
      </w:r>
    </w:p>
    <w:bookmarkEnd w:id="24"/>
    <w:bookmarkStart w:name="z72" w:id="25"/>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5"/>
    <w:p>
      <w:pPr>
        <w:spacing w:after="0"/>
        <w:ind w:left="0"/>
        <w:jc w:val="both"/>
      </w:pPr>
      <w:r>
        <w:rPr>
          <w:rFonts w:ascii="Times New Roman"/>
          <w:b w:val="false"/>
          <w:i w:val="false"/>
          <w:color w:val="000000"/>
          <w:sz w:val="28"/>
        </w:rPr>
        <w:t>
      6) субвенция – 79 877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69" w:id="26"/>
    <w:p>
      <w:pPr>
        <w:spacing w:after="0"/>
        <w:ind w:left="0"/>
        <w:jc w:val="both"/>
      </w:pPr>
      <w:r>
        <w:rPr>
          <w:rFonts w:ascii="Times New Roman"/>
          <w:b w:val="false"/>
          <w:i w:val="false"/>
          <w:color w:val="000000"/>
          <w:sz w:val="28"/>
        </w:rPr>
        <w:t xml:space="preserve">
      5. 2018-2020 жылдарға арналған Көкпекті ауылдық округінің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2018 жылға келесі көлемдерде бекітілсін:</w:t>
      </w:r>
    </w:p>
    <w:bookmarkEnd w:id="26"/>
    <w:bookmarkStart w:name="z84" w:id="27"/>
    <w:p>
      <w:pPr>
        <w:spacing w:after="0"/>
        <w:ind w:left="0"/>
        <w:jc w:val="both"/>
      </w:pPr>
      <w:r>
        <w:rPr>
          <w:rFonts w:ascii="Times New Roman"/>
          <w:b w:val="false"/>
          <w:i w:val="false"/>
          <w:color w:val="000000"/>
          <w:sz w:val="28"/>
        </w:rPr>
        <w:t>
      1) кірістер – 44 498 мың теңге, оның ішінде:</w:t>
      </w:r>
    </w:p>
    <w:bookmarkEnd w:id="27"/>
    <w:p>
      <w:pPr>
        <w:spacing w:after="0"/>
        <w:ind w:left="0"/>
        <w:jc w:val="both"/>
      </w:pPr>
      <w:r>
        <w:rPr>
          <w:rFonts w:ascii="Times New Roman"/>
          <w:b w:val="false"/>
          <w:i w:val="false"/>
          <w:color w:val="000000"/>
          <w:sz w:val="28"/>
        </w:rPr>
        <w:t>
      салықтық түсімдер бойынша – 9 029 мың теңге;</w:t>
      </w:r>
    </w:p>
    <w:p>
      <w:pPr>
        <w:spacing w:after="0"/>
        <w:ind w:left="0"/>
        <w:jc w:val="both"/>
      </w:pPr>
      <w:r>
        <w:rPr>
          <w:rFonts w:ascii="Times New Roman"/>
          <w:b w:val="false"/>
          <w:i w:val="false"/>
          <w:color w:val="000000"/>
          <w:sz w:val="28"/>
        </w:rPr>
        <w:t>
      салықтық емес түсімдер бойынша – 675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p>
      <w:pPr>
        <w:spacing w:after="0"/>
        <w:ind w:left="0"/>
        <w:jc w:val="both"/>
      </w:pPr>
      <w:r>
        <w:rPr>
          <w:rFonts w:ascii="Times New Roman"/>
          <w:b w:val="false"/>
          <w:i w:val="false"/>
          <w:color w:val="000000"/>
          <w:sz w:val="28"/>
        </w:rPr>
        <w:t>
      трансферттер түсімі бойынша – 34 794 мың теңге;</w:t>
      </w:r>
    </w:p>
    <w:p>
      <w:pPr>
        <w:spacing w:after="0"/>
        <w:ind w:left="0"/>
        <w:jc w:val="both"/>
      </w:pPr>
      <w:r>
        <w:rPr>
          <w:rFonts w:ascii="Times New Roman"/>
          <w:b w:val="false"/>
          <w:i w:val="false"/>
          <w:color w:val="000000"/>
          <w:sz w:val="28"/>
        </w:rPr>
        <w:t xml:space="preserve">
      2) шығындар – 44 498 мың теңге; </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алу 0 мың теңге;</w:t>
      </w:r>
    </w:p>
    <w:bookmarkStart w:name="z86" w:id="28"/>
    <w:p>
      <w:pPr>
        <w:spacing w:after="0"/>
        <w:ind w:left="0"/>
        <w:jc w:val="both"/>
      </w:pPr>
      <w:r>
        <w:rPr>
          <w:rFonts w:ascii="Times New Roman"/>
          <w:b w:val="false"/>
          <w:i w:val="false"/>
          <w:color w:val="000000"/>
          <w:sz w:val="28"/>
        </w:rPr>
        <w:t>
      5) бюджет тапшылығын қаржыландыру (профицитін пайдалану) 0 мың теңге, оның ішінде:</w:t>
      </w:r>
    </w:p>
    <w:bookmarkEnd w:id="28"/>
    <w:bookmarkStart w:name="z87" w:id="29"/>
    <w:p>
      <w:pPr>
        <w:spacing w:after="0"/>
        <w:ind w:left="0"/>
        <w:jc w:val="both"/>
      </w:pPr>
      <w:r>
        <w:rPr>
          <w:rFonts w:ascii="Times New Roman"/>
          <w:b w:val="false"/>
          <w:i w:val="false"/>
          <w:color w:val="000000"/>
          <w:sz w:val="28"/>
        </w:rPr>
        <w:t>
      қарыздар түсімі – 0 мың теңге;</w:t>
      </w:r>
    </w:p>
    <w:bookmarkEnd w:id="29"/>
    <w:bookmarkStart w:name="z88" w:id="30"/>
    <w:p>
      <w:pPr>
        <w:spacing w:after="0"/>
        <w:ind w:left="0"/>
        <w:jc w:val="both"/>
      </w:pPr>
      <w:r>
        <w:rPr>
          <w:rFonts w:ascii="Times New Roman"/>
          <w:b w:val="false"/>
          <w:i w:val="false"/>
          <w:color w:val="000000"/>
          <w:sz w:val="28"/>
        </w:rPr>
        <w:t>
      қарыздарды өтеу – 0 мың теңге;</w:t>
      </w:r>
    </w:p>
    <w:bookmarkEnd w:id="30"/>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both"/>
      </w:pPr>
      <w:r>
        <w:rPr>
          <w:rFonts w:ascii="Times New Roman"/>
          <w:b w:val="false"/>
          <w:i w:val="false"/>
          <w:color w:val="000000"/>
          <w:sz w:val="28"/>
        </w:rPr>
        <w:t>
      6) субвенция – 20 536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85" w:id="31"/>
    <w:p>
      <w:pPr>
        <w:spacing w:after="0"/>
        <w:ind w:left="0"/>
        <w:jc w:val="both"/>
      </w:pPr>
      <w:r>
        <w:rPr>
          <w:rFonts w:ascii="Times New Roman"/>
          <w:b w:val="false"/>
          <w:i w:val="false"/>
          <w:color w:val="000000"/>
          <w:sz w:val="28"/>
        </w:rPr>
        <w:t xml:space="preserve">
      6. 2018-2020 жылдарға арналған Корнеевка ауылдық округінің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2018 жылға келесі көлемдерде бекітілсін:</w:t>
      </w:r>
    </w:p>
    <w:bookmarkEnd w:id="31"/>
    <w:bookmarkStart w:name="z93"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29 898 мың теңге, оның ішінде:</w:t>
      </w:r>
    </w:p>
    <w:bookmarkEnd w:id="32"/>
    <w:bookmarkStart w:name="z94" w:id="33"/>
    <w:p>
      <w:pPr>
        <w:spacing w:after="0"/>
        <w:ind w:left="0"/>
        <w:jc w:val="both"/>
      </w:pPr>
      <w:r>
        <w:rPr>
          <w:rFonts w:ascii="Times New Roman"/>
          <w:b w:val="false"/>
          <w:i w:val="false"/>
          <w:color w:val="000000"/>
          <w:sz w:val="28"/>
        </w:rPr>
        <w:t>
      салықтық түсімдер бойынша – 2 896 мың теңге;</w:t>
      </w:r>
    </w:p>
    <w:bookmarkEnd w:id="33"/>
    <w:bookmarkStart w:name="z95" w:id="34"/>
    <w:p>
      <w:pPr>
        <w:spacing w:after="0"/>
        <w:ind w:left="0"/>
        <w:jc w:val="both"/>
      </w:pPr>
      <w:r>
        <w:rPr>
          <w:rFonts w:ascii="Times New Roman"/>
          <w:b w:val="false"/>
          <w:i w:val="false"/>
          <w:color w:val="000000"/>
          <w:sz w:val="28"/>
        </w:rPr>
        <w:t>
      салықтық емес түсімдер бойынша – 842 мың теңге;</w:t>
      </w:r>
    </w:p>
    <w:bookmarkEnd w:id="34"/>
    <w:bookmarkStart w:name="z96" w:id="35"/>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bookmarkEnd w:id="35"/>
    <w:bookmarkStart w:name="z97" w:id="36"/>
    <w:p>
      <w:pPr>
        <w:spacing w:after="0"/>
        <w:ind w:left="0"/>
        <w:jc w:val="both"/>
      </w:pPr>
      <w:r>
        <w:rPr>
          <w:rFonts w:ascii="Times New Roman"/>
          <w:b w:val="false"/>
          <w:i w:val="false"/>
          <w:color w:val="000000"/>
          <w:sz w:val="28"/>
        </w:rPr>
        <w:t>
      трансферттер түсімі бойынша – 26 160 мың теңге;</w:t>
      </w:r>
    </w:p>
    <w:bookmarkEnd w:id="36"/>
    <w:bookmarkStart w:name="z98" w:id="37"/>
    <w:p>
      <w:pPr>
        <w:spacing w:after="0"/>
        <w:ind w:left="0"/>
        <w:jc w:val="both"/>
      </w:pPr>
      <w:r>
        <w:rPr>
          <w:rFonts w:ascii="Times New Roman"/>
          <w:b w:val="false"/>
          <w:i w:val="false"/>
          <w:color w:val="000000"/>
          <w:sz w:val="28"/>
        </w:rPr>
        <w:t xml:space="preserve">
      2) шығындар – 29 898 мың теңге; </w:t>
      </w:r>
    </w:p>
    <w:bookmarkEnd w:id="37"/>
    <w:bookmarkStart w:name="z99" w:id="38"/>
    <w:p>
      <w:pPr>
        <w:spacing w:after="0"/>
        <w:ind w:left="0"/>
        <w:jc w:val="both"/>
      </w:pPr>
      <w:r>
        <w:rPr>
          <w:rFonts w:ascii="Times New Roman"/>
          <w:b w:val="false"/>
          <w:i w:val="false"/>
          <w:color w:val="000000"/>
          <w:sz w:val="28"/>
        </w:rPr>
        <w:t>
      3) қаржы активтерімен операциялар бойынша сальдо – 0 мың теңге:</w:t>
      </w:r>
    </w:p>
    <w:bookmarkEnd w:id="38"/>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Start w:name="z102" w:id="39"/>
    <w:p>
      <w:pPr>
        <w:spacing w:after="0"/>
        <w:ind w:left="0"/>
        <w:jc w:val="both"/>
      </w:pPr>
      <w:r>
        <w:rPr>
          <w:rFonts w:ascii="Times New Roman"/>
          <w:b w:val="false"/>
          <w:i w:val="false"/>
          <w:color w:val="000000"/>
          <w:sz w:val="28"/>
        </w:rPr>
        <w:t>
      4) бюджет тапшылығы (профициті) – алу 0 мың теңге;</w:t>
      </w:r>
    </w:p>
    <w:bookmarkEnd w:id="39"/>
    <w:bookmarkStart w:name="z103" w:id="40"/>
    <w:p>
      <w:pPr>
        <w:spacing w:after="0"/>
        <w:ind w:left="0"/>
        <w:jc w:val="both"/>
      </w:pPr>
      <w:r>
        <w:rPr>
          <w:rFonts w:ascii="Times New Roman"/>
          <w:b w:val="false"/>
          <w:i w:val="false"/>
          <w:color w:val="000000"/>
          <w:sz w:val="28"/>
        </w:rPr>
        <w:t>
      5) бюджет тапшылығын қаржыландыру (профицитін пайдалану) – 0 мың теңге, оның ішінде:</w:t>
      </w:r>
    </w:p>
    <w:bookmarkEnd w:id="40"/>
    <w:bookmarkStart w:name="z104" w:id="41"/>
    <w:p>
      <w:pPr>
        <w:spacing w:after="0"/>
        <w:ind w:left="0"/>
        <w:jc w:val="both"/>
      </w:pPr>
      <w:r>
        <w:rPr>
          <w:rFonts w:ascii="Times New Roman"/>
          <w:b w:val="false"/>
          <w:i w:val="false"/>
          <w:color w:val="000000"/>
          <w:sz w:val="28"/>
        </w:rPr>
        <w:t>
      қарыздар түсімі – 0 мың теңге;</w:t>
      </w:r>
    </w:p>
    <w:bookmarkEnd w:id="41"/>
    <w:bookmarkStart w:name="z105" w:id="42"/>
    <w:p>
      <w:pPr>
        <w:spacing w:after="0"/>
        <w:ind w:left="0"/>
        <w:jc w:val="both"/>
      </w:pPr>
      <w:r>
        <w:rPr>
          <w:rFonts w:ascii="Times New Roman"/>
          <w:b w:val="false"/>
          <w:i w:val="false"/>
          <w:color w:val="000000"/>
          <w:sz w:val="28"/>
        </w:rPr>
        <w:t>
      қарыздарды өтеу – 0 мың теңге;</w:t>
      </w:r>
    </w:p>
    <w:bookmarkEnd w:id="42"/>
    <w:bookmarkStart w:name="z106" w:id="43"/>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43"/>
    <w:p>
      <w:pPr>
        <w:spacing w:after="0"/>
        <w:ind w:left="0"/>
        <w:jc w:val="both"/>
      </w:pPr>
      <w:r>
        <w:rPr>
          <w:rFonts w:ascii="Times New Roman"/>
          <w:b w:val="false"/>
          <w:i w:val="false"/>
          <w:color w:val="000000"/>
          <w:sz w:val="28"/>
        </w:rPr>
        <w:t>
      6) субвенция – 18 542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01" w:id="44"/>
    <w:p>
      <w:pPr>
        <w:spacing w:after="0"/>
        <w:ind w:left="0"/>
        <w:jc w:val="both"/>
      </w:pPr>
      <w:r>
        <w:rPr>
          <w:rFonts w:ascii="Times New Roman"/>
          <w:b w:val="false"/>
          <w:i w:val="false"/>
          <w:color w:val="000000"/>
          <w:sz w:val="28"/>
        </w:rPr>
        <w:t xml:space="preserve">
      7. 2018-2020 жылдарға арналған Петровка ауылдық округінің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2018 жылға келесі көлемдерде бекітілсін:</w:t>
      </w:r>
    </w:p>
    <w:bookmarkEnd w:id="44"/>
    <w:bookmarkStart w:name="z110"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29 428 мың теңге, оның ішінде:</w:t>
      </w:r>
    </w:p>
    <w:bookmarkEnd w:id="45"/>
    <w:bookmarkStart w:name="z111" w:id="46"/>
    <w:p>
      <w:pPr>
        <w:spacing w:after="0"/>
        <w:ind w:left="0"/>
        <w:jc w:val="both"/>
      </w:pPr>
      <w:r>
        <w:rPr>
          <w:rFonts w:ascii="Times New Roman"/>
          <w:b w:val="false"/>
          <w:i w:val="false"/>
          <w:color w:val="000000"/>
          <w:sz w:val="28"/>
        </w:rPr>
        <w:t>
      салықтық түсімдер бойынша – 4 520 мың теңге;</w:t>
      </w:r>
    </w:p>
    <w:bookmarkEnd w:id="46"/>
    <w:bookmarkStart w:name="z112" w:id="47"/>
    <w:p>
      <w:pPr>
        <w:spacing w:after="0"/>
        <w:ind w:left="0"/>
        <w:jc w:val="both"/>
      </w:pPr>
      <w:r>
        <w:rPr>
          <w:rFonts w:ascii="Times New Roman"/>
          <w:b w:val="false"/>
          <w:i w:val="false"/>
          <w:color w:val="000000"/>
          <w:sz w:val="28"/>
        </w:rPr>
        <w:t>
      салықтық емес түсімдер бойынша – 3 544 мың теңге;</w:t>
      </w:r>
    </w:p>
    <w:bookmarkEnd w:id="47"/>
    <w:bookmarkStart w:name="z113" w:id="48"/>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bookmarkEnd w:id="48"/>
    <w:bookmarkStart w:name="z114" w:id="49"/>
    <w:p>
      <w:pPr>
        <w:spacing w:after="0"/>
        <w:ind w:left="0"/>
        <w:jc w:val="both"/>
      </w:pPr>
      <w:r>
        <w:rPr>
          <w:rFonts w:ascii="Times New Roman"/>
          <w:b w:val="false"/>
          <w:i w:val="false"/>
          <w:color w:val="000000"/>
          <w:sz w:val="28"/>
        </w:rPr>
        <w:t>
      трансферттер түсімі бойынша – 21 364 мың теңге;</w:t>
      </w:r>
    </w:p>
    <w:bookmarkEnd w:id="49"/>
    <w:bookmarkStart w:name="z115" w:id="50"/>
    <w:p>
      <w:pPr>
        <w:spacing w:after="0"/>
        <w:ind w:left="0"/>
        <w:jc w:val="both"/>
      </w:pPr>
      <w:r>
        <w:rPr>
          <w:rFonts w:ascii="Times New Roman"/>
          <w:b w:val="false"/>
          <w:i w:val="false"/>
          <w:color w:val="000000"/>
          <w:sz w:val="28"/>
        </w:rPr>
        <w:t xml:space="preserve">
      2) шығындар – 29 428 мың теңге; </w:t>
      </w:r>
    </w:p>
    <w:bookmarkEnd w:id="50"/>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bookmarkStart w:name="z118" w:id="5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1"/>
    <w:bookmarkStart w:name="z119" w:id="52"/>
    <w:p>
      <w:pPr>
        <w:spacing w:after="0"/>
        <w:ind w:left="0"/>
        <w:jc w:val="both"/>
      </w:pPr>
      <w:r>
        <w:rPr>
          <w:rFonts w:ascii="Times New Roman"/>
          <w:b w:val="false"/>
          <w:i w:val="false"/>
          <w:color w:val="000000"/>
          <w:sz w:val="28"/>
        </w:rPr>
        <w:t>
      4) бюджет тапшылығы (профициті) – алу 0 мың теңге;</w:t>
      </w:r>
    </w:p>
    <w:bookmarkEnd w:id="52"/>
    <w:bookmarkStart w:name="z120" w:id="53"/>
    <w:p>
      <w:pPr>
        <w:spacing w:after="0"/>
        <w:ind w:left="0"/>
        <w:jc w:val="both"/>
      </w:pPr>
      <w:r>
        <w:rPr>
          <w:rFonts w:ascii="Times New Roman"/>
          <w:b w:val="false"/>
          <w:i w:val="false"/>
          <w:color w:val="000000"/>
          <w:sz w:val="28"/>
        </w:rPr>
        <w:t>
      5) бюджет тапшылығын қаржыландыру (профицитін пайдалану) – 0 мың теңге, оның ішінде:</w:t>
      </w:r>
    </w:p>
    <w:bookmarkEnd w:id="53"/>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both"/>
      </w:pPr>
      <w:r>
        <w:rPr>
          <w:rFonts w:ascii="Times New Roman"/>
          <w:b w:val="false"/>
          <w:i w:val="false"/>
          <w:color w:val="000000"/>
          <w:sz w:val="28"/>
        </w:rPr>
        <w:t>
      6) субвенция – 19 150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17" w:id="54"/>
    <w:p>
      <w:pPr>
        <w:spacing w:after="0"/>
        <w:ind w:left="0"/>
        <w:jc w:val="both"/>
      </w:pPr>
      <w:r>
        <w:rPr>
          <w:rFonts w:ascii="Times New Roman"/>
          <w:b w:val="false"/>
          <w:i w:val="false"/>
          <w:color w:val="000000"/>
          <w:sz w:val="28"/>
        </w:rPr>
        <w:t xml:space="preserve">
      8. 2018-2020 жылдарға арналған Баймырза ауылдық округінің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2018 жылға келесі көлемдерде бекітілсін:</w:t>
      </w:r>
    </w:p>
    <w:bookmarkEnd w:id="54"/>
    <w:bookmarkStart w:name="z127"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58 835 мың теңге, оның ішінде:</w:t>
      </w:r>
    </w:p>
    <w:bookmarkEnd w:id="55"/>
    <w:bookmarkStart w:name="z128" w:id="56"/>
    <w:p>
      <w:pPr>
        <w:spacing w:after="0"/>
        <w:ind w:left="0"/>
        <w:jc w:val="both"/>
      </w:pPr>
      <w:r>
        <w:rPr>
          <w:rFonts w:ascii="Times New Roman"/>
          <w:b w:val="false"/>
          <w:i w:val="false"/>
          <w:color w:val="000000"/>
          <w:sz w:val="28"/>
        </w:rPr>
        <w:t>
      салықтық түсімдер бойынша – 1 720 мың теңге;</w:t>
      </w:r>
    </w:p>
    <w:bookmarkEnd w:id="56"/>
    <w:bookmarkStart w:name="z129" w:id="57"/>
    <w:p>
      <w:pPr>
        <w:spacing w:after="0"/>
        <w:ind w:left="0"/>
        <w:jc w:val="both"/>
      </w:pPr>
      <w:r>
        <w:rPr>
          <w:rFonts w:ascii="Times New Roman"/>
          <w:b w:val="false"/>
          <w:i w:val="false"/>
          <w:color w:val="000000"/>
          <w:sz w:val="28"/>
        </w:rPr>
        <w:t>
      салықтық емес түсімдер бойынша – 506 мың теңге;</w:t>
      </w:r>
    </w:p>
    <w:bookmarkEnd w:id="57"/>
    <w:bookmarkStart w:name="z130" w:id="58"/>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bookmarkEnd w:id="58"/>
    <w:bookmarkStart w:name="z131" w:id="59"/>
    <w:p>
      <w:pPr>
        <w:spacing w:after="0"/>
        <w:ind w:left="0"/>
        <w:jc w:val="both"/>
      </w:pPr>
      <w:r>
        <w:rPr>
          <w:rFonts w:ascii="Times New Roman"/>
          <w:b w:val="false"/>
          <w:i w:val="false"/>
          <w:color w:val="000000"/>
          <w:sz w:val="28"/>
        </w:rPr>
        <w:t>
      трансферттер түсімі бойынша – 56 609 мың теңге;</w:t>
      </w:r>
    </w:p>
    <w:bookmarkEnd w:id="59"/>
    <w:p>
      <w:pPr>
        <w:spacing w:after="0"/>
        <w:ind w:left="0"/>
        <w:jc w:val="both"/>
      </w:pPr>
      <w:r>
        <w:rPr>
          <w:rFonts w:ascii="Times New Roman"/>
          <w:b w:val="false"/>
          <w:i w:val="false"/>
          <w:color w:val="000000"/>
          <w:sz w:val="28"/>
        </w:rPr>
        <w:t xml:space="preserve">
      2) шығындар – 58 835 мың теңге; </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bookmarkStart w:name="z134" w:id="60"/>
    <w:p>
      <w:pPr>
        <w:spacing w:after="0"/>
        <w:ind w:left="0"/>
        <w:jc w:val="both"/>
      </w:pPr>
      <w:r>
        <w:rPr>
          <w:rFonts w:ascii="Times New Roman"/>
          <w:b w:val="false"/>
          <w:i w:val="false"/>
          <w:color w:val="000000"/>
          <w:sz w:val="28"/>
        </w:rPr>
        <w:t>
      қаржы активтерін сатып алу – 0 мың теңге;</w:t>
      </w:r>
    </w:p>
    <w:bookmarkEnd w:id="60"/>
    <w:bookmarkStart w:name="z135" w:id="6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1"/>
    <w:bookmarkStart w:name="z136" w:id="62"/>
    <w:p>
      <w:pPr>
        <w:spacing w:after="0"/>
        <w:ind w:left="0"/>
        <w:jc w:val="both"/>
      </w:pPr>
      <w:r>
        <w:rPr>
          <w:rFonts w:ascii="Times New Roman"/>
          <w:b w:val="false"/>
          <w:i w:val="false"/>
          <w:color w:val="000000"/>
          <w:sz w:val="28"/>
        </w:rPr>
        <w:t>
      4) бюджет тапшылығы (профициті) – алу 0 мың теңге;</w:t>
      </w:r>
    </w:p>
    <w:bookmarkEnd w:id="62"/>
    <w:bookmarkStart w:name="z137" w:id="63"/>
    <w:p>
      <w:pPr>
        <w:spacing w:after="0"/>
        <w:ind w:left="0"/>
        <w:jc w:val="both"/>
      </w:pPr>
      <w:r>
        <w:rPr>
          <w:rFonts w:ascii="Times New Roman"/>
          <w:b w:val="false"/>
          <w:i w:val="false"/>
          <w:color w:val="000000"/>
          <w:sz w:val="28"/>
        </w:rPr>
        <w:t>
      5) бюджет тапшылығын қаржыландыру (профицитін пайдалану) – 0 мың теңге, оның ішінде:</w:t>
      </w:r>
    </w:p>
    <w:bookmarkEnd w:id="63"/>
    <w:bookmarkStart w:name="z138" w:id="64"/>
    <w:p>
      <w:pPr>
        <w:spacing w:after="0"/>
        <w:ind w:left="0"/>
        <w:jc w:val="both"/>
      </w:pPr>
      <w:r>
        <w:rPr>
          <w:rFonts w:ascii="Times New Roman"/>
          <w:b w:val="false"/>
          <w:i w:val="false"/>
          <w:color w:val="000000"/>
          <w:sz w:val="28"/>
        </w:rPr>
        <w:t>
      қарыздар түсімі – 0 мың теңге;</w:t>
      </w:r>
    </w:p>
    <w:bookmarkEnd w:id="64"/>
    <w:bookmarkStart w:name="z139" w:id="65"/>
    <w:p>
      <w:pPr>
        <w:spacing w:after="0"/>
        <w:ind w:left="0"/>
        <w:jc w:val="both"/>
      </w:pPr>
      <w:r>
        <w:rPr>
          <w:rFonts w:ascii="Times New Roman"/>
          <w:b w:val="false"/>
          <w:i w:val="false"/>
          <w:color w:val="000000"/>
          <w:sz w:val="28"/>
        </w:rPr>
        <w:t>
      қарыздарды өтеу – 0 мың теңге;</w:t>
      </w:r>
    </w:p>
    <w:bookmarkEnd w:id="65"/>
    <w:bookmarkStart w:name="z140" w:id="66"/>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66"/>
    <w:p>
      <w:pPr>
        <w:spacing w:after="0"/>
        <w:ind w:left="0"/>
        <w:jc w:val="both"/>
      </w:pPr>
      <w:r>
        <w:rPr>
          <w:rFonts w:ascii="Times New Roman"/>
          <w:b w:val="false"/>
          <w:i w:val="false"/>
          <w:color w:val="000000"/>
          <w:sz w:val="28"/>
        </w:rPr>
        <w:t>
      6) субвенция – 54 394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33" w:id="67"/>
    <w:p>
      <w:pPr>
        <w:spacing w:after="0"/>
        <w:ind w:left="0"/>
        <w:jc w:val="both"/>
      </w:pPr>
      <w:r>
        <w:rPr>
          <w:rFonts w:ascii="Times New Roman"/>
          <w:b w:val="false"/>
          <w:i w:val="false"/>
          <w:color w:val="000000"/>
          <w:sz w:val="28"/>
        </w:rPr>
        <w:t xml:space="preserve">
      9. 2018-2020 жылдарға арналған Ростов ауылдық округінің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 xml:space="preserve">26 </w:t>
      </w:r>
      <w:r>
        <w:rPr>
          <w:rFonts w:ascii="Times New Roman"/>
          <w:b w:val="false"/>
          <w:i w:val="false"/>
          <w:color w:val="000000"/>
          <w:sz w:val="28"/>
        </w:rPr>
        <w:t xml:space="preserve">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2018 жылға келесі көлемдерде бекітілсін:</w:t>
      </w:r>
    </w:p>
    <w:bookmarkEnd w:id="67"/>
    <w:bookmarkStart w:name="z144"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40 825 мың теңге, оның ішінде:</w:t>
      </w:r>
    </w:p>
    <w:bookmarkEnd w:id="68"/>
    <w:bookmarkStart w:name="z145" w:id="69"/>
    <w:p>
      <w:pPr>
        <w:spacing w:after="0"/>
        <w:ind w:left="0"/>
        <w:jc w:val="both"/>
      </w:pPr>
      <w:r>
        <w:rPr>
          <w:rFonts w:ascii="Times New Roman"/>
          <w:b w:val="false"/>
          <w:i w:val="false"/>
          <w:color w:val="000000"/>
          <w:sz w:val="28"/>
        </w:rPr>
        <w:t>
      салықтық түсімдер бойынша – 6 441 мың теңге;</w:t>
      </w:r>
    </w:p>
    <w:bookmarkEnd w:id="69"/>
    <w:bookmarkStart w:name="z146" w:id="70"/>
    <w:p>
      <w:pPr>
        <w:spacing w:after="0"/>
        <w:ind w:left="0"/>
        <w:jc w:val="both"/>
      </w:pPr>
      <w:r>
        <w:rPr>
          <w:rFonts w:ascii="Times New Roman"/>
          <w:b w:val="false"/>
          <w:i w:val="false"/>
          <w:color w:val="000000"/>
          <w:sz w:val="28"/>
        </w:rPr>
        <w:t>
      салықтық емес түсімдер бойынша – 1 468 мың теңге;</w:t>
      </w:r>
    </w:p>
    <w:bookmarkEnd w:id="70"/>
    <w:bookmarkStart w:name="z147" w:id="71"/>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bookmarkEnd w:id="71"/>
    <w:p>
      <w:pPr>
        <w:spacing w:after="0"/>
        <w:ind w:left="0"/>
        <w:jc w:val="both"/>
      </w:pPr>
      <w:r>
        <w:rPr>
          <w:rFonts w:ascii="Times New Roman"/>
          <w:b w:val="false"/>
          <w:i w:val="false"/>
          <w:color w:val="000000"/>
          <w:sz w:val="28"/>
        </w:rPr>
        <w:t>
      трансферттер түсімі бойынша – 32 916 мың теңге;</w:t>
      </w:r>
    </w:p>
    <w:p>
      <w:pPr>
        <w:spacing w:after="0"/>
        <w:ind w:left="0"/>
        <w:jc w:val="both"/>
      </w:pPr>
      <w:r>
        <w:rPr>
          <w:rFonts w:ascii="Times New Roman"/>
          <w:b w:val="false"/>
          <w:i w:val="false"/>
          <w:color w:val="000000"/>
          <w:sz w:val="28"/>
        </w:rPr>
        <w:t xml:space="preserve">
      2) шығындар – 40 825 мың теңге; </w:t>
      </w:r>
    </w:p>
    <w:bookmarkStart w:name="z150" w:id="72"/>
    <w:p>
      <w:pPr>
        <w:spacing w:after="0"/>
        <w:ind w:left="0"/>
        <w:jc w:val="both"/>
      </w:pPr>
      <w:r>
        <w:rPr>
          <w:rFonts w:ascii="Times New Roman"/>
          <w:b w:val="false"/>
          <w:i w:val="false"/>
          <w:color w:val="000000"/>
          <w:sz w:val="28"/>
        </w:rPr>
        <w:t>
      3) қаржы активтерімен операциялар бойынша сальдо – 0 мың теңге:</w:t>
      </w:r>
    </w:p>
    <w:bookmarkEnd w:id="72"/>
    <w:bookmarkStart w:name="z151" w:id="73"/>
    <w:p>
      <w:pPr>
        <w:spacing w:after="0"/>
        <w:ind w:left="0"/>
        <w:jc w:val="both"/>
      </w:pPr>
      <w:r>
        <w:rPr>
          <w:rFonts w:ascii="Times New Roman"/>
          <w:b w:val="false"/>
          <w:i w:val="false"/>
          <w:color w:val="000000"/>
          <w:sz w:val="28"/>
        </w:rPr>
        <w:t>
      қаржы активтерін сатып алу – 0 мың теңге;</w:t>
      </w:r>
    </w:p>
    <w:bookmarkEnd w:id="73"/>
    <w:bookmarkStart w:name="z152" w:id="7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74"/>
    <w:p>
      <w:pPr>
        <w:spacing w:after="0"/>
        <w:ind w:left="0"/>
        <w:jc w:val="both"/>
      </w:pPr>
      <w:r>
        <w:rPr>
          <w:rFonts w:ascii="Times New Roman"/>
          <w:b w:val="false"/>
          <w:i w:val="false"/>
          <w:color w:val="000000"/>
          <w:sz w:val="28"/>
        </w:rPr>
        <w:t>
      4) бюджет тапшылығы (профициті) – алу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both"/>
      </w:pPr>
      <w:r>
        <w:rPr>
          <w:rFonts w:ascii="Times New Roman"/>
          <w:b w:val="false"/>
          <w:i w:val="false"/>
          <w:color w:val="000000"/>
          <w:sz w:val="28"/>
        </w:rPr>
        <w:t>
      6) субвенция – 29 044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49" w:id="75"/>
    <w:p>
      <w:pPr>
        <w:spacing w:after="0"/>
        <w:ind w:left="0"/>
        <w:jc w:val="both"/>
      </w:pPr>
      <w:r>
        <w:rPr>
          <w:rFonts w:ascii="Times New Roman"/>
          <w:b w:val="false"/>
          <w:i w:val="false"/>
          <w:color w:val="000000"/>
          <w:sz w:val="28"/>
        </w:rPr>
        <w:t xml:space="preserve">
      10. 2018-2020 жылдарға арналған Үштөбе ауылдық округінің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 xml:space="preserve">29 </w:t>
      </w:r>
      <w:r>
        <w:rPr>
          <w:rFonts w:ascii="Times New Roman"/>
          <w:b w:val="false"/>
          <w:i w:val="false"/>
          <w:color w:val="000000"/>
          <w:sz w:val="28"/>
        </w:rPr>
        <w:t xml:space="preserve">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2018 жылға келесі көлемдерде бекітілсін:</w:t>
      </w:r>
    </w:p>
    <w:bookmarkEnd w:id="75"/>
    <w:bookmarkStart w:name="z161"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77 206 мың теңге, оның ішінде:</w:t>
      </w:r>
    </w:p>
    <w:bookmarkEnd w:id="76"/>
    <w:bookmarkStart w:name="z162" w:id="77"/>
    <w:p>
      <w:pPr>
        <w:spacing w:after="0"/>
        <w:ind w:left="0"/>
        <w:jc w:val="both"/>
      </w:pPr>
      <w:r>
        <w:rPr>
          <w:rFonts w:ascii="Times New Roman"/>
          <w:b w:val="false"/>
          <w:i w:val="false"/>
          <w:color w:val="000000"/>
          <w:sz w:val="28"/>
        </w:rPr>
        <w:t>
      салықтық түсімдер бойынша – 20 000 мың теңге;</w:t>
      </w:r>
    </w:p>
    <w:bookmarkEnd w:id="77"/>
    <w:bookmarkStart w:name="z163" w:id="78"/>
    <w:p>
      <w:pPr>
        <w:spacing w:after="0"/>
        <w:ind w:left="0"/>
        <w:jc w:val="both"/>
      </w:pPr>
      <w:r>
        <w:rPr>
          <w:rFonts w:ascii="Times New Roman"/>
          <w:b w:val="false"/>
          <w:i w:val="false"/>
          <w:color w:val="000000"/>
          <w:sz w:val="28"/>
        </w:rPr>
        <w:t>
      салықтық емес түсімдер бойынша – 461 мың теңге;</w:t>
      </w:r>
    </w:p>
    <w:bookmarkEnd w:id="78"/>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p>
      <w:pPr>
        <w:spacing w:after="0"/>
        <w:ind w:left="0"/>
        <w:jc w:val="both"/>
      </w:pPr>
      <w:r>
        <w:rPr>
          <w:rFonts w:ascii="Times New Roman"/>
          <w:b w:val="false"/>
          <w:i w:val="false"/>
          <w:color w:val="000000"/>
          <w:sz w:val="28"/>
        </w:rPr>
        <w:t>
      трансферттер түсімі бойынша – 56 745 мың теңге;</w:t>
      </w:r>
    </w:p>
    <w:p>
      <w:pPr>
        <w:spacing w:after="0"/>
        <w:ind w:left="0"/>
        <w:jc w:val="both"/>
      </w:pPr>
      <w:r>
        <w:rPr>
          <w:rFonts w:ascii="Times New Roman"/>
          <w:b w:val="false"/>
          <w:i w:val="false"/>
          <w:color w:val="000000"/>
          <w:sz w:val="28"/>
        </w:rPr>
        <w:t xml:space="preserve">
      2) шығындар – 77 206 мың теңге; </w:t>
      </w:r>
    </w:p>
    <w:p>
      <w:pPr>
        <w:spacing w:after="0"/>
        <w:ind w:left="0"/>
        <w:jc w:val="both"/>
      </w:pPr>
      <w:r>
        <w:rPr>
          <w:rFonts w:ascii="Times New Roman"/>
          <w:b w:val="false"/>
          <w:i w:val="false"/>
          <w:color w:val="000000"/>
          <w:sz w:val="28"/>
        </w:rPr>
        <w:t>
      3)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4) бюджет тапшылығы (профициті) – алу 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0 мың теңге, оның ішінде:</w:t>
      </w:r>
    </w:p>
    <w:p>
      <w:pPr>
        <w:spacing w:after="0"/>
        <w:ind w:left="0"/>
        <w:jc w:val="both"/>
      </w:pPr>
      <w:r>
        <w:rPr>
          <w:rFonts w:ascii="Times New Roman"/>
          <w:b w:val="false"/>
          <w:i w:val="false"/>
          <w:color w:val="000000"/>
          <w:sz w:val="28"/>
        </w:rPr>
        <w:t>
      қарыздар түсімі – 0 мың теңге;</w:t>
      </w:r>
    </w:p>
    <w:bookmarkStart w:name="z173" w:id="79"/>
    <w:p>
      <w:pPr>
        <w:spacing w:after="0"/>
        <w:ind w:left="0"/>
        <w:jc w:val="both"/>
      </w:pPr>
      <w:r>
        <w:rPr>
          <w:rFonts w:ascii="Times New Roman"/>
          <w:b w:val="false"/>
          <w:i w:val="false"/>
          <w:color w:val="000000"/>
          <w:sz w:val="28"/>
        </w:rPr>
        <w:t>
      қарыздарды өтеу – 0 мың теңге;</w:t>
      </w:r>
    </w:p>
    <w:bookmarkEnd w:id="79"/>
    <w:bookmarkStart w:name="z174" w:id="80"/>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80"/>
    <w:p>
      <w:pPr>
        <w:spacing w:after="0"/>
        <w:ind w:left="0"/>
        <w:jc w:val="both"/>
      </w:pPr>
      <w:r>
        <w:rPr>
          <w:rFonts w:ascii="Times New Roman"/>
          <w:b w:val="false"/>
          <w:i w:val="false"/>
          <w:color w:val="000000"/>
          <w:sz w:val="28"/>
        </w:rPr>
        <w:t>
      6) субвенция – 50 743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65" w:id="81"/>
    <w:p>
      <w:pPr>
        <w:spacing w:after="0"/>
        <w:ind w:left="0"/>
        <w:jc w:val="both"/>
      </w:pPr>
      <w:r>
        <w:rPr>
          <w:rFonts w:ascii="Times New Roman"/>
          <w:b w:val="false"/>
          <w:i w:val="false"/>
          <w:color w:val="000000"/>
          <w:sz w:val="28"/>
        </w:rPr>
        <w:t xml:space="preserve">
      11. 2018 жылға арналған нысаналы трансферттер </w:t>
      </w:r>
      <w:r>
        <w:rPr>
          <w:rFonts w:ascii="Times New Roman"/>
          <w:b w:val="false"/>
          <w:i w:val="false"/>
          <w:color w:val="000000"/>
          <w:sz w:val="28"/>
        </w:rPr>
        <w:t>31 қосымшаға</w:t>
      </w:r>
      <w:r>
        <w:rPr>
          <w:rFonts w:ascii="Times New Roman"/>
          <w:b w:val="false"/>
          <w:i w:val="false"/>
          <w:color w:val="000000"/>
          <w:sz w:val="28"/>
        </w:rPr>
        <w:t xml:space="preserve"> сәйкес кент, ауылдық округтерінің бюджетi құрамында ескерілсін.</w:t>
      </w:r>
    </w:p>
    <w:bookmarkEnd w:id="81"/>
    <w:bookmarkStart w:name="z166" w:id="82"/>
    <w:p>
      <w:pPr>
        <w:spacing w:after="0"/>
        <w:ind w:left="0"/>
        <w:jc w:val="both"/>
      </w:pPr>
      <w:r>
        <w:rPr>
          <w:rFonts w:ascii="Times New Roman"/>
          <w:b w:val="false"/>
          <w:i w:val="false"/>
          <w:color w:val="000000"/>
          <w:sz w:val="28"/>
        </w:rPr>
        <w:t xml:space="preserve">
      12. 2018 жылға арналған, кенттiң бюджетi қаржыландырылатын,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 мен тарифтiк ставкалар ескерілсін. </w:t>
      </w:r>
    </w:p>
    <w:bookmarkEnd w:id="82"/>
    <w:bookmarkStart w:name="z167" w:id="83"/>
    <w:p>
      <w:pPr>
        <w:spacing w:after="0"/>
        <w:ind w:left="0"/>
        <w:jc w:val="both"/>
      </w:pPr>
      <w:r>
        <w:rPr>
          <w:rFonts w:ascii="Times New Roman"/>
          <w:b w:val="false"/>
          <w:i w:val="false"/>
          <w:color w:val="000000"/>
          <w:sz w:val="28"/>
        </w:rPr>
        <w:t xml:space="preserve">
      13. 2018 жылға арналған кент, ауылдық округтерінің бюджетi атқару барысында секвестрлеуге жатпайтын бағдарламалар тізбесі </w:t>
      </w:r>
      <w:r>
        <w:rPr>
          <w:rFonts w:ascii="Times New Roman"/>
          <w:b w:val="false"/>
          <w:i w:val="false"/>
          <w:color w:val="000000"/>
          <w:sz w:val="28"/>
        </w:rPr>
        <w:t>32 қосымшаға</w:t>
      </w:r>
      <w:r>
        <w:rPr>
          <w:rFonts w:ascii="Times New Roman"/>
          <w:b w:val="false"/>
          <w:i w:val="false"/>
          <w:color w:val="000000"/>
          <w:sz w:val="28"/>
        </w:rPr>
        <w:t xml:space="preserve"> сәйкес бекітілсін.</w:t>
      </w:r>
    </w:p>
    <w:bookmarkEnd w:id="83"/>
    <w:bookmarkStart w:name="z168" w:id="84"/>
    <w:p>
      <w:pPr>
        <w:spacing w:after="0"/>
        <w:ind w:left="0"/>
        <w:jc w:val="both"/>
      </w:pPr>
      <w:r>
        <w:rPr>
          <w:rFonts w:ascii="Times New Roman"/>
          <w:b w:val="false"/>
          <w:i w:val="false"/>
          <w:color w:val="000000"/>
          <w:sz w:val="28"/>
        </w:rPr>
        <w:t xml:space="preserve">
      14. Осы шешім 2018 жылдың 1 қаңтарынан бастап қолданысқа енгізіледі. </w:t>
      </w:r>
    </w:p>
    <w:bookmarkEnd w:id="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Жанбырбаев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 қосымша</w:t>
            </w:r>
            <w:r>
              <w:br/>
            </w:r>
          </w:p>
        </w:tc>
      </w:tr>
    </w:tbl>
    <w:bookmarkStart w:name="z172" w:id="85"/>
    <w:p>
      <w:pPr>
        <w:spacing w:after="0"/>
        <w:ind w:left="0"/>
        <w:jc w:val="left"/>
      </w:pPr>
      <w:r>
        <w:rPr>
          <w:rFonts w:ascii="Times New Roman"/>
          <w:b/>
          <w:i w:val="false"/>
          <w:color w:val="000000"/>
        </w:rPr>
        <w:t xml:space="preserve"> 2018 жылға арналған Ботақара кенті бюджеті</w:t>
      </w:r>
    </w:p>
    <w:bookmarkEnd w:id="85"/>
    <w:p>
      <w:pPr>
        <w:spacing w:after="0"/>
        <w:ind w:left="0"/>
        <w:jc w:val="both"/>
      </w:pPr>
      <w:r>
        <w:rPr>
          <w:rFonts w:ascii="Times New Roman"/>
          <w:b w:val="false"/>
          <w:i w:val="false"/>
          <w:color w:val="ff0000"/>
          <w:sz w:val="28"/>
        </w:rPr>
        <w:t xml:space="preserve">
      Ескерту. 1-қосымша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86"/>
          <w:p>
            <w:pPr>
              <w:spacing w:after="20"/>
              <w:ind w:left="20"/>
              <w:jc w:val="both"/>
            </w:pPr>
            <w:r>
              <w:rPr>
                <w:rFonts w:ascii="Times New Roman"/>
                <w:b w:val="false"/>
                <w:i w:val="false"/>
                <w:color w:val="000000"/>
                <w:sz w:val="20"/>
              </w:rPr>
              <w:t>
Санаты</w:t>
            </w:r>
          </w:p>
          <w:bookmarkEnd w:id="8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 қосымша</w:t>
            </w:r>
            <w:r>
              <w:br/>
            </w:r>
          </w:p>
        </w:tc>
      </w:tr>
    </w:tbl>
    <w:bookmarkStart w:name="z224" w:id="87"/>
    <w:p>
      <w:pPr>
        <w:spacing w:after="0"/>
        <w:ind w:left="0"/>
        <w:jc w:val="left"/>
      </w:pPr>
      <w:r>
        <w:rPr>
          <w:rFonts w:ascii="Times New Roman"/>
          <w:b/>
          <w:i w:val="false"/>
          <w:color w:val="000000"/>
        </w:rPr>
        <w:t xml:space="preserve"> 2019 жылға арналған Ботақара кенті бюджеті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88"/>
          <w:p>
            <w:pPr>
              <w:spacing w:after="20"/>
              <w:ind w:left="20"/>
              <w:jc w:val="both"/>
            </w:pPr>
            <w:r>
              <w:rPr>
                <w:rFonts w:ascii="Times New Roman"/>
                <w:b w:val="false"/>
                <w:i w:val="false"/>
                <w:color w:val="000000"/>
                <w:sz w:val="20"/>
              </w:rPr>
              <w:t>
Санаты</w:t>
            </w:r>
          </w:p>
          <w:bookmarkEnd w:id="8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89"/>
          <w:p>
            <w:pPr>
              <w:spacing w:after="20"/>
              <w:ind w:left="20"/>
              <w:jc w:val="both"/>
            </w:pPr>
            <w:r>
              <w:rPr>
                <w:rFonts w:ascii="Times New Roman"/>
                <w:b w:val="false"/>
                <w:i w:val="false"/>
                <w:color w:val="000000"/>
                <w:sz w:val="20"/>
              </w:rPr>
              <w:t>
 </w:t>
            </w:r>
          </w:p>
          <w:bookmarkEnd w:id="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90"/>
          <w:p>
            <w:pPr>
              <w:spacing w:after="20"/>
              <w:ind w:left="20"/>
              <w:jc w:val="both"/>
            </w:pPr>
            <w:r>
              <w:rPr>
                <w:rFonts w:ascii="Times New Roman"/>
                <w:b w:val="false"/>
                <w:i w:val="false"/>
                <w:color w:val="000000"/>
                <w:sz w:val="20"/>
              </w:rPr>
              <w:t>
 </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91"/>
          <w:p>
            <w:pPr>
              <w:spacing w:after="20"/>
              <w:ind w:left="20"/>
              <w:jc w:val="both"/>
            </w:pPr>
            <w:r>
              <w:rPr>
                <w:rFonts w:ascii="Times New Roman"/>
                <w:b w:val="false"/>
                <w:i w:val="false"/>
                <w:color w:val="000000"/>
                <w:sz w:val="20"/>
              </w:rPr>
              <w:t>
 </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92"/>
          <w:p>
            <w:pPr>
              <w:spacing w:after="20"/>
              <w:ind w:left="20"/>
              <w:jc w:val="both"/>
            </w:pPr>
            <w:r>
              <w:rPr>
                <w:rFonts w:ascii="Times New Roman"/>
                <w:b w:val="false"/>
                <w:i w:val="false"/>
                <w:color w:val="000000"/>
                <w:sz w:val="20"/>
              </w:rPr>
              <w:t>
1</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93"/>
          <w:p>
            <w:pPr>
              <w:spacing w:after="20"/>
              <w:ind w:left="20"/>
              <w:jc w:val="both"/>
            </w:pPr>
            <w:r>
              <w:rPr>
                <w:rFonts w:ascii="Times New Roman"/>
                <w:b w:val="false"/>
                <w:i w:val="false"/>
                <w:color w:val="000000"/>
                <w:sz w:val="20"/>
              </w:rPr>
              <w:t>
 </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94"/>
          <w:p>
            <w:pPr>
              <w:spacing w:after="20"/>
              <w:ind w:left="20"/>
              <w:jc w:val="both"/>
            </w:pPr>
            <w:r>
              <w:rPr>
                <w:rFonts w:ascii="Times New Roman"/>
                <w:b w:val="false"/>
                <w:i w:val="false"/>
                <w:color w:val="000000"/>
                <w:sz w:val="20"/>
              </w:rPr>
              <w:t>
1</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95"/>
          <w:p>
            <w:pPr>
              <w:spacing w:after="20"/>
              <w:ind w:left="20"/>
              <w:jc w:val="both"/>
            </w:pPr>
            <w:r>
              <w:rPr>
                <w:rFonts w:ascii="Times New Roman"/>
                <w:b w:val="false"/>
                <w:i w:val="false"/>
                <w:color w:val="000000"/>
                <w:sz w:val="20"/>
              </w:rPr>
              <w:t>
 </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96"/>
          <w:p>
            <w:pPr>
              <w:spacing w:after="20"/>
              <w:ind w:left="20"/>
              <w:jc w:val="both"/>
            </w:pPr>
            <w:r>
              <w:rPr>
                <w:rFonts w:ascii="Times New Roman"/>
                <w:b w:val="false"/>
                <w:i w:val="false"/>
                <w:color w:val="000000"/>
                <w:sz w:val="20"/>
              </w:rPr>
              <w:t>
 </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97"/>
          <w:p>
            <w:pPr>
              <w:spacing w:after="20"/>
              <w:ind w:left="20"/>
              <w:jc w:val="both"/>
            </w:pPr>
            <w:r>
              <w:rPr>
                <w:rFonts w:ascii="Times New Roman"/>
                <w:b w:val="false"/>
                <w:i w:val="false"/>
                <w:color w:val="000000"/>
                <w:sz w:val="20"/>
              </w:rPr>
              <w:t>
 </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98"/>
          <w:p>
            <w:pPr>
              <w:spacing w:after="20"/>
              <w:ind w:left="20"/>
              <w:jc w:val="both"/>
            </w:pPr>
            <w:r>
              <w:rPr>
                <w:rFonts w:ascii="Times New Roman"/>
                <w:b w:val="false"/>
                <w:i w:val="false"/>
                <w:color w:val="000000"/>
                <w:sz w:val="20"/>
              </w:rPr>
              <w:t>
 </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99"/>
          <w:p>
            <w:pPr>
              <w:spacing w:after="20"/>
              <w:ind w:left="20"/>
              <w:jc w:val="both"/>
            </w:pPr>
            <w:r>
              <w:rPr>
                <w:rFonts w:ascii="Times New Roman"/>
                <w:b w:val="false"/>
                <w:i w:val="false"/>
                <w:color w:val="000000"/>
                <w:sz w:val="20"/>
              </w:rPr>
              <w:t>
 </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00"/>
          <w:p>
            <w:pPr>
              <w:spacing w:after="20"/>
              <w:ind w:left="20"/>
              <w:jc w:val="both"/>
            </w:pPr>
            <w:r>
              <w:rPr>
                <w:rFonts w:ascii="Times New Roman"/>
                <w:b w:val="false"/>
                <w:i w:val="false"/>
                <w:color w:val="000000"/>
                <w:sz w:val="20"/>
              </w:rPr>
              <w:t>
 </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01"/>
          <w:p>
            <w:pPr>
              <w:spacing w:after="20"/>
              <w:ind w:left="20"/>
              <w:jc w:val="both"/>
            </w:pPr>
            <w:r>
              <w:rPr>
                <w:rFonts w:ascii="Times New Roman"/>
                <w:b w:val="false"/>
                <w:i w:val="false"/>
                <w:color w:val="000000"/>
                <w:sz w:val="20"/>
              </w:rPr>
              <w:t>
 </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02"/>
          <w:p>
            <w:pPr>
              <w:spacing w:after="20"/>
              <w:ind w:left="20"/>
              <w:jc w:val="both"/>
            </w:pPr>
            <w:r>
              <w:rPr>
                <w:rFonts w:ascii="Times New Roman"/>
                <w:b w:val="false"/>
                <w:i w:val="false"/>
                <w:color w:val="000000"/>
                <w:sz w:val="20"/>
              </w:rPr>
              <w:t>
 </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03"/>
          <w:p>
            <w:pPr>
              <w:spacing w:after="20"/>
              <w:ind w:left="20"/>
              <w:jc w:val="both"/>
            </w:pPr>
            <w:r>
              <w:rPr>
                <w:rFonts w:ascii="Times New Roman"/>
                <w:b w:val="false"/>
                <w:i w:val="false"/>
                <w:color w:val="000000"/>
                <w:sz w:val="20"/>
              </w:rPr>
              <w:t>
2</w:t>
            </w:r>
          </w:p>
          <w:bookmarkEnd w:id="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04"/>
          <w:p>
            <w:pPr>
              <w:spacing w:after="20"/>
              <w:ind w:left="20"/>
              <w:jc w:val="both"/>
            </w:pPr>
            <w:r>
              <w:rPr>
                <w:rFonts w:ascii="Times New Roman"/>
                <w:b w:val="false"/>
                <w:i w:val="false"/>
                <w:color w:val="000000"/>
                <w:sz w:val="20"/>
              </w:rPr>
              <w:t>
 </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05"/>
          <w:p>
            <w:pPr>
              <w:spacing w:after="20"/>
              <w:ind w:left="20"/>
              <w:jc w:val="both"/>
            </w:pPr>
            <w:r>
              <w:rPr>
                <w:rFonts w:ascii="Times New Roman"/>
                <w:b w:val="false"/>
                <w:i w:val="false"/>
                <w:color w:val="000000"/>
                <w:sz w:val="20"/>
              </w:rPr>
              <w:t>
 </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06"/>
          <w:p>
            <w:pPr>
              <w:spacing w:after="20"/>
              <w:ind w:left="20"/>
              <w:jc w:val="both"/>
            </w:pPr>
            <w:r>
              <w:rPr>
                <w:rFonts w:ascii="Times New Roman"/>
                <w:b w:val="false"/>
                <w:i w:val="false"/>
                <w:color w:val="000000"/>
                <w:sz w:val="20"/>
              </w:rPr>
              <w:t>
4</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07"/>
          <w:p>
            <w:pPr>
              <w:spacing w:after="20"/>
              <w:ind w:left="20"/>
              <w:jc w:val="both"/>
            </w:pPr>
            <w:r>
              <w:rPr>
                <w:rFonts w:ascii="Times New Roman"/>
                <w:b w:val="false"/>
                <w:i w:val="false"/>
                <w:color w:val="000000"/>
                <w:sz w:val="20"/>
              </w:rPr>
              <w:t>
 </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08"/>
          <w:p>
            <w:pPr>
              <w:spacing w:after="20"/>
              <w:ind w:left="20"/>
              <w:jc w:val="both"/>
            </w:pPr>
            <w:r>
              <w:rPr>
                <w:rFonts w:ascii="Times New Roman"/>
                <w:b w:val="false"/>
                <w:i w:val="false"/>
                <w:color w:val="000000"/>
                <w:sz w:val="20"/>
              </w:rPr>
              <w:t>
 </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09"/>
          <w:p>
            <w:pPr>
              <w:spacing w:after="20"/>
              <w:ind w:left="20"/>
              <w:jc w:val="both"/>
            </w:pPr>
            <w:r>
              <w:rPr>
                <w:rFonts w:ascii="Times New Roman"/>
                <w:b w:val="false"/>
                <w:i w:val="false"/>
                <w:color w:val="000000"/>
                <w:sz w:val="20"/>
              </w:rPr>
              <w:t>
Функционалдық топ</w:t>
            </w:r>
          </w:p>
          <w:bookmarkEnd w:id="10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10"/>
          <w:p>
            <w:pPr>
              <w:spacing w:after="20"/>
              <w:ind w:left="20"/>
              <w:jc w:val="both"/>
            </w:pPr>
            <w:r>
              <w:rPr>
                <w:rFonts w:ascii="Times New Roman"/>
                <w:b w:val="false"/>
                <w:i w:val="false"/>
                <w:color w:val="000000"/>
                <w:sz w:val="20"/>
              </w:rPr>
              <w:t>
 </w:t>
            </w:r>
          </w:p>
          <w:bookmarkEnd w:id="1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14"/>
          <w:p>
            <w:pPr>
              <w:spacing w:after="20"/>
              <w:ind w:left="20"/>
              <w:jc w:val="both"/>
            </w:pPr>
            <w:r>
              <w:rPr>
                <w:rFonts w:ascii="Times New Roman"/>
                <w:b w:val="false"/>
                <w:i w:val="false"/>
                <w:color w:val="000000"/>
                <w:sz w:val="20"/>
              </w:rPr>
              <w:t>
1</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16"/>
          <w:p>
            <w:pPr>
              <w:spacing w:after="20"/>
              <w:ind w:left="20"/>
              <w:jc w:val="both"/>
            </w:pPr>
            <w:r>
              <w:rPr>
                <w:rFonts w:ascii="Times New Roman"/>
                <w:b w:val="false"/>
                <w:i w:val="false"/>
                <w:color w:val="000000"/>
                <w:sz w:val="20"/>
              </w:rPr>
              <w:t>
01</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20"/>
          <w:p>
            <w:pPr>
              <w:spacing w:after="20"/>
              <w:ind w:left="20"/>
              <w:jc w:val="both"/>
            </w:pPr>
            <w:r>
              <w:rPr>
                <w:rFonts w:ascii="Times New Roman"/>
                <w:b w:val="false"/>
                <w:i w:val="false"/>
                <w:color w:val="000000"/>
                <w:sz w:val="20"/>
              </w:rPr>
              <w:t>
04</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27"/>
          <w:p>
            <w:pPr>
              <w:spacing w:after="20"/>
              <w:ind w:left="20"/>
              <w:jc w:val="both"/>
            </w:pPr>
            <w:r>
              <w:rPr>
                <w:rFonts w:ascii="Times New Roman"/>
                <w:b w:val="false"/>
                <w:i w:val="false"/>
                <w:color w:val="000000"/>
                <w:sz w:val="20"/>
              </w:rPr>
              <w:t>
07</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33"/>
          <w:p>
            <w:pPr>
              <w:spacing w:after="20"/>
              <w:ind w:left="20"/>
              <w:jc w:val="both"/>
            </w:pPr>
            <w:r>
              <w:rPr>
                <w:rFonts w:ascii="Times New Roman"/>
                <w:b w:val="false"/>
                <w:i w:val="false"/>
                <w:color w:val="000000"/>
                <w:sz w:val="20"/>
              </w:rPr>
              <w:t>
12</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3 қосымша</w:t>
            </w:r>
            <w:r>
              <w:br/>
            </w:r>
          </w:p>
        </w:tc>
      </w:tr>
    </w:tbl>
    <w:bookmarkStart w:name="z275" w:id="137"/>
    <w:p>
      <w:pPr>
        <w:spacing w:after="0"/>
        <w:ind w:left="0"/>
        <w:jc w:val="left"/>
      </w:pPr>
      <w:r>
        <w:rPr>
          <w:rFonts w:ascii="Times New Roman"/>
          <w:b/>
          <w:i w:val="false"/>
          <w:color w:val="000000"/>
        </w:rPr>
        <w:t xml:space="preserve"> 2020 жылға арналған Ботақара кенті бюджеті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38"/>
          <w:p>
            <w:pPr>
              <w:spacing w:after="20"/>
              <w:ind w:left="20"/>
              <w:jc w:val="both"/>
            </w:pPr>
            <w:r>
              <w:rPr>
                <w:rFonts w:ascii="Times New Roman"/>
                <w:b w:val="false"/>
                <w:i w:val="false"/>
                <w:color w:val="000000"/>
                <w:sz w:val="20"/>
              </w:rPr>
              <w:t>
Санаты</w:t>
            </w:r>
          </w:p>
          <w:bookmarkEnd w:id="13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39"/>
          <w:p>
            <w:pPr>
              <w:spacing w:after="20"/>
              <w:ind w:left="20"/>
              <w:jc w:val="both"/>
            </w:pPr>
            <w:r>
              <w:rPr>
                <w:rFonts w:ascii="Times New Roman"/>
                <w:b w:val="false"/>
                <w:i w:val="false"/>
                <w:color w:val="000000"/>
                <w:sz w:val="20"/>
              </w:rPr>
              <w:t>
 </w:t>
            </w:r>
          </w:p>
          <w:bookmarkEnd w:id="1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40"/>
          <w:p>
            <w:pPr>
              <w:spacing w:after="20"/>
              <w:ind w:left="20"/>
              <w:jc w:val="both"/>
            </w:pPr>
            <w:r>
              <w:rPr>
                <w:rFonts w:ascii="Times New Roman"/>
                <w:b w:val="false"/>
                <w:i w:val="false"/>
                <w:color w:val="000000"/>
                <w:sz w:val="20"/>
              </w:rPr>
              <w:t>
 </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41"/>
          <w:p>
            <w:pPr>
              <w:spacing w:after="20"/>
              <w:ind w:left="20"/>
              <w:jc w:val="both"/>
            </w:pPr>
            <w:r>
              <w:rPr>
                <w:rFonts w:ascii="Times New Roman"/>
                <w:b w:val="false"/>
                <w:i w:val="false"/>
                <w:color w:val="000000"/>
                <w:sz w:val="20"/>
              </w:rPr>
              <w:t>
 </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42"/>
          <w:p>
            <w:pPr>
              <w:spacing w:after="20"/>
              <w:ind w:left="20"/>
              <w:jc w:val="both"/>
            </w:pPr>
            <w:r>
              <w:rPr>
                <w:rFonts w:ascii="Times New Roman"/>
                <w:b w:val="false"/>
                <w:i w:val="false"/>
                <w:color w:val="000000"/>
                <w:sz w:val="20"/>
              </w:rPr>
              <w:t>
1</w:t>
            </w:r>
          </w:p>
          <w:bookmarkEnd w:id="1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43"/>
          <w:p>
            <w:pPr>
              <w:spacing w:after="20"/>
              <w:ind w:left="20"/>
              <w:jc w:val="both"/>
            </w:pPr>
            <w:r>
              <w:rPr>
                <w:rFonts w:ascii="Times New Roman"/>
                <w:b w:val="false"/>
                <w:i w:val="false"/>
                <w:color w:val="000000"/>
                <w:sz w:val="20"/>
              </w:rPr>
              <w:t>
 </w:t>
            </w:r>
          </w:p>
          <w:bookmarkEnd w:id="1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44"/>
          <w:p>
            <w:pPr>
              <w:spacing w:after="20"/>
              <w:ind w:left="20"/>
              <w:jc w:val="both"/>
            </w:pPr>
            <w:r>
              <w:rPr>
                <w:rFonts w:ascii="Times New Roman"/>
                <w:b w:val="false"/>
                <w:i w:val="false"/>
                <w:color w:val="000000"/>
                <w:sz w:val="20"/>
              </w:rPr>
              <w:t>
1</w:t>
            </w:r>
          </w:p>
          <w:bookmarkEnd w:id="1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45"/>
          <w:p>
            <w:pPr>
              <w:spacing w:after="20"/>
              <w:ind w:left="20"/>
              <w:jc w:val="both"/>
            </w:pPr>
            <w:r>
              <w:rPr>
                <w:rFonts w:ascii="Times New Roman"/>
                <w:b w:val="false"/>
                <w:i w:val="false"/>
                <w:color w:val="000000"/>
                <w:sz w:val="20"/>
              </w:rPr>
              <w:t>
 </w:t>
            </w:r>
          </w:p>
          <w:bookmarkEnd w:id="1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46"/>
          <w:p>
            <w:pPr>
              <w:spacing w:after="20"/>
              <w:ind w:left="20"/>
              <w:jc w:val="both"/>
            </w:pPr>
            <w:r>
              <w:rPr>
                <w:rFonts w:ascii="Times New Roman"/>
                <w:b w:val="false"/>
                <w:i w:val="false"/>
                <w:color w:val="000000"/>
                <w:sz w:val="20"/>
              </w:rPr>
              <w:t>
 </w:t>
            </w:r>
          </w:p>
          <w:bookmarkEnd w:id="1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47"/>
          <w:p>
            <w:pPr>
              <w:spacing w:after="20"/>
              <w:ind w:left="20"/>
              <w:jc w:val="both"/>
            </w:pPr>
            <w:r>
              <w:rPr>
                <w:rFonts w:ascii="Times New Roman"/>
                <w:b w:val="false"/>
                <w:i w:val="false"/>
                <w:color w:val="000000"/>
                <w:sz w:val="20"/>
              </w:rPr>
              <w:t>
 </w:t>
            </w:r>
          </w:p>
          <w:bookmarkEnd w:id="1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48"/>
          <w:p>
            <w:pPr>
              <w:spacing w:after="20"/>
              <w:ind w:left="20"/>
              <w:jc w:val="both"/>
            </w:pPr>
            <w:r>
              <w:rPr>
                <w:rFonts w:ascii="Times New Roman"/>
                <w:b w:val="false"/>
                <w:i w:val="false"/>
                <w:color w:val="000000"/>
                <w:sz w:val="20"/>
              </w:rPr>
              <w:t>
 </w:t>
            </w:r>
          </w:p>
          <w:bookmarkEnd w:id="1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49"/>
          <w:p>
            <w:pPr>
              <w:spacing w:after="20"/>
              <w:ind w:left="20"/>
              <w:jc w:val="both"/>
            </w:pPr>
            <w:r>
              <w:rPr>
                <w:rFonts w:ascii="Times New Roman"/>
                <w:b w:val="false"/>
                <w:i w:val="false"/>
                <w:color w:val="000000"/>
                <w:sz w:val="20"/>
              </w:rPr>
              <w:t>
 </w:t>
            </w:r>
          </w:p>
          <w:bookmarkEnd w:id="1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50"/>
          <w:p>
            <w:pPr>
              <w:spacing w:after="20"/>
              <w:ind w:left="20"/>
              <w:jc w:val="both"/>
            </w:pPr>
            <w:r>
              <w:rPr>
                <w:rFonts w:ascii="Times New Roman"/>
                <w:b w:val="false"/>
                <w:i w:val="false"/>
                <w:color w:val="000000"/>
                <w:sz w:val="20"/>
              </w:rPr>
              <w:t>
 </w:t>
            </w:r>
          </w:p>
          <w:bookmarkEnd w:id="1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51"/>
          <w:p>
            <w:pPr>
              <w:spacing w:after="20"/>
              <w:ind w:left="20"/>
              <w:jc w:val="both"/>
            </w:pPr>
            <w:r>
              <w:rPr>
                <w:rFonts w:ascii="Times New Roman"/>
                <w:b w:val="false"/>
                <w:i w:val="false"/>
                <w:color w:val="000000"/>
                <w:sz w:val="20"/>
              </w:rPr>
              <w:t>
 </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52"/>
          <w:p>
            <w:pPr>
              <w:spacing w:after="20"/>
              <w:ind w:left="20"/>
              <w:jc w:val="both"/>
            </w:pPr>
            <w:r>
              <w:rPr>
                <w:rFonts w:ascii="Times New Roman"/>
                <w:b w:val="false"/>
                <w:i w:val="false"/>
                <w:color w:val="000000"/>
                <w:sz w:val="20"/>
              </w:rPr>
              <w:t>
 </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53"/>
          <w:p>
            <w:pPr>
              <w:spacing w:after="20"/>
              <w:ind w:left="20"/>
              <w:jc w:val="both"/>
            </w:pPr>
            <w:r>
              <w:rPr>
                <w:rFonts w:ascii="Times New Roman"/>
                <w:b w:val="false"/>
                <w:i w:val="false"/>
                <w:color w:val="000000"/>
                <w:sz w:val="20"/>
              </w:rPr>
              <w:t>
2</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54"/>
          <w:p>
            <w:pPr>
              <w:spacing w:after="20"/>
              <w:ind w:left="20"/>
              <w:jc w:val="both"/>
            </w:pPr>
            <w:r>
              <w:rPr>
                <w:rFonts w:ascii="Times New Roman"/>
                <w:b w:val="false"/>
                <w:i w:val="false"/>
                <w:color w:val="000000"/>
                <w:sz w:val="20"/>
              </w:rPr>
              <w:t>
 </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55"/>
          <w:p>
            <w:pPr>
              <w:spacing w:after="20"/>
              <w:ind w:left="20"/>
              <w:jc w:val="both"/>
            </w:pPr>
            <w:r>
              <w:rPr>
                <w:rFonts w:ascii="Times New Roman"/>
                <w:b w:val="false"/>
                <w:i w:val="false"/>
                <w:color w:val="000000"/>
                <w:sz w:val="20"/>
              </w:rPr>
              <w:t>
 </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56"/>
          <w:p>
            <w:pPr>
              <w:spacing w:after="20"/>
              <w:ind w:left="20"/>
              <w:jc w:val="both"/>
            </w:pPr>
            <w:r>
              <w:rPr>
                <w:rFonts w:ascii="Times New Roman"/>
                <w:b w:val="false"/>
                <w:i w:val="false"/>
                <w:color w:val="000000"/>
                <w:sz w:val="20"/>
              </w:rPr>
              <w:t>
4</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57"/>
          <w:p>
            <w:pPr>
              <w:spacing w:after="20"/>
              <w:ind w:left="20"/>
              <w:jc w:val="both"/>
            </w:pPr>
            <w:r>
              <w:rPr>
                <w:rFonts w:ascii="Times New Roman"/>
                <w:b w:val="false"/>
                <w:i w:val="false"/>
                <w:color w:val="000000"/>
                <w:sz w:val="20"/>
              </w:rPr>
              <w:t>
 </w:t>
            </w:r>
          </w:p>
          <w:bookmarkEnd w:id="1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58"/>
          <w:p>
            <w:pPr>
              <w:spacing w:after="20"/>
              <w:ind w:left="20"/>
              <w:jc w:val="both"/>
            </w:pPr>
            <w:r>
              <w:rPr>
                <w:rFonts w:ascii="Times New Roman"/>
                <w:b w:val="false"/>
                <w:i w:val="false"/>
                <w:color w:val="000000"/>
                <w:sz w:val="20"/>
              </w:rPr>
              <w:t>
 </w:t>
            </w:r>
          </w:p>
          <w:bookmarkEnd w:id="1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59"/>
          <w:p>
            <w:pPr>
              <w:spacing w:after="20"/>
              <w:ind w:left="20"/>
              <w:jc w:val="both"/>
            </w:pPr>
            <w:r>
              <w:rPr>
                <w:rFonts w:ascii="Times New Roman"/>
                <w:b w:val="false"/>
                <w:i w:val="false"/>
                <w:color w:val="000000"/>
                <w:sz w:val="20"/>
              </w:rPr>
              <w:t>
Функционалдық топ</w:t>
            </w:r>
          </w:p>
          <w:bookmarkEnd w:id="15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60"/>
          <w:p>
            <w:pPr>
              <w:spacing w:after="20"/>
              <w:ind w:left="20"/>
              <w:jc w:val="both"/>
            </w:pPr>
            <w:r>
              <w:rPr>
                <w:rFonts w:ascii="Times New Roman"/>
                <w:b w:val="false"/>
                <w:i w:val="false"/>
                <w:color w:val="000000"/>
                <w:sz w:val="20"/>
              </w:rPr>
              <w:t>
 </w:t>
            </w:r>
          </w:p>
          <w:bookmarkEnd w:id="1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64"/>
          <w:p>
            <w:pPr>
              <w:spacing w:after="20"/>
              <w:ind w:left="20"/>
              <w:jc w:val="both"/>
            </w:pPr>
            <w:r>
              <w:rPr>
                <w:rFonts w:ascii="Times New Roman"/>
                <w:b w:val="false"/>
                <w:i w:val="false"/>
                <w:color w:val="000000"/>
                <w:sz w:val="20"/>
              </w:rPr>
              <w:t>
1</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66"/>
          <w:p>
            <w:pPr>
              <w:spacing w:after="20"/>
              <w:ind w:left="20"/>
              <w:jc w:val="both"/>
            </w:pPr>
            <w:r>
              <w:rPr>
                <w:rFonts w:ascii="Times New Roman"/>
                <w:b w:val="false"/>
                <w:i w:val="false"/>
                <w:color w:val="000000"/>
                <w:sz w:val="20"/>
              </w:rPr>
              <w:t>
01</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70"/>
          <w:p>
            <w:pPr>
              <w:spacing w:after="20"/>
              <w:ind w:left="20"/>
              <w:jc w:val="both"/>
            </w:pPr>
            <w:r>
              <w:rPr>
                <w:rFonts w:ascii="Times New Roman"/>
                <w:b w:val="false"/>
                <w:i w:val="false"/>
                <w:color w:val="000000"/>
                <w:sz w:val="20"/>
              </w:rPr>
              <w:t>
04</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77"/>
          <w:p>
            <w:pPr>
              <w:spacing w:after="20"/>
              <w:ind w:left="20"/>
              <w:jc w:val="both"/>
            </w:pPr>
            <w:r>
              <w:rPr>
                <w:rFonts w:ascii="Times New Roman"/>
                <w:b w:val="false"/>
                <w:i w:val="false"/>
                <w:color w:val="000000"/>
                <w:sz w:val="20"/>
              </w:rPr>
              <w:t>
07</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83"/>
          <w:p>
            <w:pPr>
              <w:spacing w:after="20"/>
              <w:ind w:left="20"/>
              <w:jc w:val="both"/>
            </w:pPr>
            <w:r>
              <w:rPr>
                <w:rFonts w:ascii="Times New Roman"/>
                <w:b w:val="false"/>
                <w:i w:val="false"/>
                <w:color w:val="000000"/>
                <w:sz w:val="20"/>
              </w:rPr>
              <w:t>
12</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87"/>
          <w:p>
            <w:pPr>
              <w:spacing w:after="20"/>
              <w:ind w:left="20"/>
              <w:jc w:val="both"/>
            </w:pPr>
            <w:r>
              <w:rPr>
                <w:rFonts w:ascii="Times New Roman"/>
                <w:b w:val="false"/>
                <w:i w:val="false"/>
                <w:color w:val="000000"/>
                <w:sz w:val="20"/>
              </w:rPr>
              <w:t>
Санаты</w:t>
            </w:r>
          </w:p>
          <w:bookmarkEnd w:id="18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88"/>
          <w:p>
            <w:pPr>
              <w:spacing w:after="20"/>
              <w:ind w:left="20"/>
              <w:jc w:val="both"/>
            </w:pPr>
            <w:r>
              <w:rPr>
                <w:rFonts w:ascii="Times New Roman"/>
                <w:b w:val="false"/>
                <w:i w:val="false"/>
                <w:color w:val="000000"/>
                <w:sz w:val="20"/>
              </w:rPr>
              <w:t>
 </w:t>
            </w:r>
          </w:p>
          <w:bookmarkEnd w:id="1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89"/>
          <w:p>
            <w:pPr>
              <w:spacing w:after="20"/>
              <w:ind w:left="20"/>
              <w:jc w:val="both"/>
            </w:pPr>
            <w:r>
              <w:rPr>
                <w:rFonts w:ascii="Times New Roman"/>
                <w:b w:val="false"/>
                <w:i w:val="false"/>
                <w:color w:val="000000"/>
                <w:sz w:val="20"/>
              </w:rPr>
              <w:t>
 </w:t>
            </w:r>
          </w:p>
          <w:bookmarkEnd w:id="1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90"/>
          <w:p>
            <w:pPr>
              <w:spacing w:after="20"/>
              <w:ind w:left="20"/>
              <w:jc w:val="both"/>
            </w:pPr>
            <w:r>
              <w:rPr>
                <w:rFonts w:ascii="Times New Roman"/>
                <w:b w:val="false"/>
                <w:i w:val="false"/>
                <w:color w:val="000000"/>
                <w:sz w:val="20"/>
              </w:rPr>
              <w:t>
1</w:t>
            </w:r>
          </w:p>
          <w:bookmarkEnd w:id="1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91"/>
          <w:p>
            <w:pPr>
              <w:spacing w:after="20"/>
              <w:ind w:left="20"/>
              <w:jc w:val="both"/>
            </w:pPr>
            <w:r>
              <w:rPr>
                <w:rFonts w:ascii="Times New Roman"/>
                <w:b w:val="false"/>
                <w:i w:val="false"/>
                <w:color w:val="000000"/>
                <w:sz w:val="20"/>
              </w:rPr>
              <w:t>
 </w:t>
            </w:r>
          </w:p>
          <w:bookmarkEnd w:id="1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92"/>
          <w:p>
            <w:pPr>
              <w:spacing w:after="20"/>
              <w:ind w:left="20"/>
              <w:jc w:val="both"/>
            </w:pPr>
            <w:r>
              <w:rPr>
                <w:rFonts w:ascii="Times New Roman"/>
                <w:b w:val="false"/>
                <w:i w:val="false"/>
                <w:color w:val="000000"/>
                <w:sz w:val="20"/>
              </w:rPr>
              <w:t>
5</w:t>
            </w:r>
          </w:p>
          <w:bookmarkEnd w:id="1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93"/>
          <w:p>
            <w:pPr>
              <w:spacing w:after="20"/>
              <w:ind w:left="20"/>
              <w:jc w:val="both"/>
            </w:pPr>
            <w:r>
              <w:rPr>
                <w:rFonts w:ascii="Times New Roman"/>
                <w:b w:val="false"/>
                <w:i w:val="false"/>
                <w:color w:val="000000"/>
                <w:sz w:val="20"/>
              </w:rPr>
              <w:t>
 </w:t>
            </w:r>
          </w:p>
          <w:bookmarkEnd w:id="1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94"/>
          <w:p>
            <w:pPr>
              <w:spacing w:after="20"/>
              <w:ind w:left="20"/>
              <w:jc w:val="both"/>
            </w:pPr>
            <w:r>
              <w:rPr>
                <w:rFonts w:ascii="Times New Roman"/>
                <w:b w:val="false"/>
                <w:i w:val="false"/>
                <w:color w:val="000000"/>
                <w:sz w:val="20"/>
              </w:rPr>
              <w:t>
 </w:t>
            </w:r>
          </w:p>
          <w:bookmarkEnd w:id="1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95"/>
          <w:p>
            <w:pPr>
              <w:spacing w:after="20"/>
              <w:ind w:left="20"/>
              <w:jc w:val="both"/>
            </w:pPr>
            <w:r>
              <w:rPr>
                <w:rFonts w:ascii="Times New Roman"/>
                <w:b w:val="false"/>
                <w:i w:val="false"/>
                <w:color w:val="000000"/>
                <w:sz w:val="20"/>
              </w:rPr>
              <w:t>
Функционалдық топ</w:t>
            </w:r>
          </w:p>
          <w:bookmarkEnd w:id="19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96"/>
          <w:p>
            <w:pPr>
              <w:spacing w:after="20"/>
              <w:ind w:left="20"/>
              <w:jc w:val="both"/>
            </w:pPr>
            <w:r>
              <w:rPr>
                <w:rFonts w:ascii="Times New Roman"/>
                <w:b w:val="false"/>
                <w:i w:val="false"/>
                <w:color w:val="000000"/>
                <w:sz w:val="20"/>
              </w:rPr>
              <w:t>
 </w:t>
            </w:r>
          </w:p>
          <w:bookmarkEnd w:id="1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97"/>
          <w:p>
            <w:pPr>
              <w:spacing w:after="20"/>
              <w:ind w:left="20"/>
              <w:jc w:val="both"/>
            </w:pPr>
            <w:r>
              <w:rPr>
                <w:rFonts w:ascii="Times New Roman"/>
                <w:b w:val="false"/>
                <w:i w:val="false"/>
                <w:color w:val="000000"/>
                <w:sz w:val="20"/>
              </w:rPr>
              <w:t>
 </w:t>
            </w:r>
          </w:p>
          <w:bookmarkEnd w:id="19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98"/>
          <w:p>
            <w:pPr>
              <w:spacing w:after="20"/>
              <w:ind w:left="20"/>
              <w:jc w:val="both"/>
            </w:pPr>
            <w:r>
              <w:rPr>
                <w:rFonts w:ascii="Times New Roman"/>
                <w:b w:val="false"/>
                <w:i w:val="false"/>
                <w:color w:val="000000"/>
                <w:sz w:val="20"/>
              </w:rPr>
              <w:t>
 </w:t>
            </w:r>
          </w:p>
          <w:bookmarkEnd w:id="19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99"/>
          <w:p>
            <w:pPr>
              <w:spacing w:after="20"/>
              <w:ind w:left="20"/>
              <w:jc w:val="both"/>
            </w:pPr>
            <w:r>
              <w:rPr>
                <w:rFonts w:ascii="Times New Roman"/>
                <w:b w:val="false"/>
                <w:i w:val="false"/>
                <w:color w:val="000000"/>
                <w:sz w:val="20"/>
              </w:rPr>
              <w:t>
1</w:t>
            </w:r>
          </w:p>
          <w:bookmarkEnd w:id="19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00"/>
          <w:p>
            <w:pPr>
              <w:spacing w:after="20"/>
              <w:ind w:left="20"/>
              <w:jc w:val="both"/>
            </w:pPr>
            <w:r>
              <w:rPr>
                <w:rFonts w:ascii="Times New Roman"/>
                <w:b w:val="false"/>
                <w:i w:val="false"/>
                <w:color w:val="000000"/>
                <w:sz w:val="20"/>
              </w:rPr>
              <w:t>
 </w:t>
            </w:r>
          </w:p>
          <w:bookmarkEnd w:id="2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01"/>
          <w:p>
            <w:pPr>
              <w:spacing w:after="20"/>
              <w:ind w:left="20"/>
              <w:jc w:val="both"/>
            </w:pPr>
            <w:r>
              <w:rPr>
                <w:rFonts w:ascii="Times New Roman"/>
                <w:b w:val="false"/>
                <w:i w:val="false"/>
                <w:color w:val="000000"/>
                <w:sz w:val="20"/>
              </w:rPr>
              <w:t>
 </w:t>
            </w:r>
          </w:p>
          <w:bookmarkEnd w:id="2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02"/>
          <w:p>
            <w:pPr>
              <w:spacing w:after="20"/>
              <w:ind w:left="20"/>
              <w:jc w:val="both"/>
            </w:pPr>
            <w:r>
              <w:rPr>
                <w:rFonts w:ascii="Times New Roman"/>
                <w:b w:val="false"/>
                <w:i w:val="false"/>
                <w:color w:val="000000"/>
                <w:sz w:val="20"/>
              </w:rPr>
              <w:t>
Санаты</w:t>
            </w:r>
          </w:p>
          <w:bookmarkEnd w:id="20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03"/>
          <w:p>
            <w:pPr>
              <w:spacing w:after="20"/>
              <w:ind w:left="20"/>
              <w:jc w:val="both"/>
            </w:pPr>
            <w:r>
              <w:rPr>
                <w:rFonts w:ascii="Times New Roman"/>
                <w:b w:val="false"/>
                <w:i w:val="false"/>
                <w:color w:val="000000"/>
                <w:sz w:val="20"/>
              </w:rPr>
              <w:t>
 </w:t>
            </w:r>
          </w:p>
          <w:bookmarkEnd w:id="2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04"/>
          <w:p>
            <w:pPr>
              <w:spacing w:after="20"/>
              <w:ind w:left="20"/>
              <w:jc w:val="both"/>
            </w:pPr>
            <w:r>
              <w:rPr>
                <w:rFonts w:ascii="Times New Roman"/>
                <w:b w:val="false"/>
                <w:i w:val="false"/>
                <w:color w:val="000000"/>
                <w:sz w:val="20"/>
              </w:rPr>
              <w:t>
 </w:t>
            </w:r>
          </w:p>
          <w:bookmarkEnd w:id="2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05"/>
          <w:p>
            <w:pPr>
              <w:spacing w:after="20"/>
              <w:ind w:left="20"/>
              <w:jc w:val="both"/>
            </w:pPr>
            <w:r>
              <w:rPr>
                <w:rFonts w:ascii="Times New Roman"/>
                <w:b w:val="false"/>
                <w:i w:val="false"/>
                <w:color w:val="000000"/>
                <w:sz w:val="20"/>
              </w:rPr>
              <w:t>
1</w:t>
            </w:r>
          </w:p>
          <w:bookmarkEnd w:id="2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06"/>
          <w:p>
            <w:pPr>
              <w:spacing w:after="20"/>
              <w:ind w:left="20"/>
              <w:jc w:val="both"/>
            </w:pPr>
            <w:r>
              <w:rPr>
                <w:rFonts w:ascii="Times New Roman"/>
                <w:b w:val="false"/>
                <w:i w:val="false"/>
                <w:color w:val="000000"/>
                <w:sz w:val="20"/>
              </w:rPr>
              <w:t>
 </w:t>
            </w:r>
          </w:p>
          <w:bookmarkEnd w:id="2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07"/>
          <w:p>
            <w:pPr>
              <w:spacing w:after="20"/>
              <w:ind w:left="20"/>
              <w:jc w:val="both"/>
            </w:pPr>
            <w:r>
              <w:rPr>
                <w:rFonts w:ascii="Times New Roman"/>
                <w:b w:val="false"/>
                <w:i w:val="false"/>
                <w:color w:val="000000"/>
                <w:sz w:val="20"/>
              </w:rPr>
              <w:t>
Функционалдық топ</w:t>
            </w:r>
          </w:p>
          <w:bookmarkEnd w:id="20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08"/>
          <w:p>
            <w:pPr>
              <w:spacing w:after="20"/>
              <w:ind w:left="20"/>
              <w:jc w:val="both"/>
            </w:pPr>
            <w:r>
              <w:rPr>
                <w:rFonts w:ascii="Times New Roman"/>
                <w:b w:val="false"/>
                <w:i w:val="false"/>
                <w:color w:val="000000"/>
                <w:sz w:val="20"/>
              </w:rPr>
              <w:t>
 </w:t>
            </w:r>
          </w:p>
          <w:bookmarkEnd w:id="2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09"/>
          <w:p>
            <w:pPr>
              <w:spacing w:after="20"/>
              <w:ind w:left="20"/>
              <w:jc w:val="both"/>
            </w:pPr>
            <w:r>
              <w:rPr>
                <w:rFonts w:ascii="Times New Roman"/>
                <w:b w:val="false"/>
                <w:i w:val="false"/>
                <w:color w:val="000000"/>
                <w:sz w:val="20"/>
              </w:rPr>
              <w:t>
 </w:t>
            </w:r>
          </w:p>
          <w:bookmarkEnd w:id="2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10"/>
          <w:p>
            <w:pPr>
              <w:spacing w:after="20"/>
              <w:ind w:left="20"/>
              <w:jc w:val="both"/>
            </w:pPr>
            <w:r>
              <w:rPr>
                <w:rFonts w:ascii="Times New Roman"/>
                <w:b w:val="false"/>
                <w:i w:val="false"/>
                <w:color w:val="000000"/>
                <w:sz w:val="20"/>
              </w:rPr>
              <w:t>
 </w:t>
            </w:r>
          </w:p>
          <w:bookmarkEnd w:id="2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11"/>
          <w:p>
            <w:pPr>
              <w:spacing w:after="20"/>
              <w:ind w:left="20"/>
              <w:jc w:val="both"/>
            </w:pPr>
            <w:r>
              <w:rPr>
                <w:rFonts w:ascii="Times New Roman"/>
                <w:b w:val="false"/>
                <w:i w:val="false"/>
                <w:color w:val="000000"/>
                <w:sz w:val="20"/>
              </w:rPr>
              <w:t>
1</w:t>
            </w:r>
          </w:p>
          <w:bookmarkEnd w:id="2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12"/>
          <w:p>
            <w:pPr>
              <w:spacing w:after="20"/>
              <w:ind w:left="20"/>
              <w:jc w:val="both"/>
            </w:pPr>
            <w:r>
              <w:rPr>
                <w:rFonts w:ascii="Times New Roman"/>
                <w:b w:val="false"/>
                <w:i w:val="false"/>
                <w:color w:val="000000"/>
                <w:sz w:val="20"/>
              </w:rPr>
              <w:t>
 </w:t>
            </w:r>
          </w:p>
          <w:bookmarkEnd w:id="2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13"/>
          <w:p>
            <w:pPr>
              <w:spacing w:after="20"/>
              <w:ind w:left="20"/>
              <w:jc w:val="both"/>
            </w:pPr>
            <w:r>
              <w:rPr>
                <w:rFonts w:ascii="Times New Roman"/>
                <w:b w:val="false"/>
                <w:i w:val="false"/>
                <w:color w:val="000000"/>
                <w:sz w:val="20"/>
              </w:rPr>
              <w:t>
 </w:t>
            </w:r>
          </w:p>
          <w:bookmarkEnd w:id="2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4 қосымша</w:t>
            </w:r>
            <w:r>
              <w:br/>
            </w:r>
          </w:p>
        </w:tc>
      </w:tr>
    </w:tbl>
    <w:bookmarkStart w:name="z357" w:id="214"/>
    <w:p>
      <w:pPr>
        <w:spacing w:after="0"/>
        <w:ind w:left="0"/>
        <w:jc w:val="left"/>
      </w:pPr>
      <w:r>
        <w:rPr>
          <w:rFonts w:ascii="Times New Roman"/>
          <w:b/>
          <w:i w:val="false"/>
          <w:color w:val="000000"/>
        </w:rPr>
        <w:t xml:space="preserve"> 2018 жылға арналған Ғабиден Мұстафин кенті бюджеті</w:t>
      </w:r>
    </w:p>
    <w:bookmarkEnd w:id="214"/>
    <w:p>
      <w:pPr>
        <w:spacing w:after="0"/>
        <w:ind w:left="0"/>
        <w:jc w:val="both"/>
      </w:pPr>
      <w:r>
        <w:rPr>
          <w:rFonts w:ascii="Times New Roman"/>
          <w:b w:val="false"/>
          <w:i w:val="false"/>
          <w:color w:val="ff0000"/>
          <w:sz w:val="28"/>
        </w:rPr>
        <w:t xml:space="preserve">
      Ескерту. 4-қосымша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5 қосымша</w:t>
            </w:r>
            <w:r>
              <w:br/>
            </w:r>
          </w:p>
        </w:tc>
      </w:tr>
    </w:tbl>
    <w:bookmarkStart w:name="z408" w:id="215"/>
    <w:p>
      <w:pPr>
        <w:spacing w:after="0"/>
        <w:ind w:left="0"/>
        <w:jc w:val="left"/>
      </w:pPr>
      <w:r>
        <w:rPr>
          <w:rFonts w:ascii="Times New Roman"/>
          <w:b/>
          <w:i w:val="false"/>
          <w:color w:val="000000"/>
        </w:rPr>
        <w:t xml:space="preserve"> 2019 жылға арналған Ғабиден Мұстафин кенті бюджеті</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16"/>
          <w:p>
            <w:pPr>
              <w:spacing w:after="20"/>
              <w:ind w:left="20"/>
              <w:jc w:val="both"/>
            </w:pPr>
            <w:r>
              <w:rPr>
                <w:rFonts w:ascii="Times New Roman"/>
                <w:b w:val="false"/>
                <w:i w:val="false"/>
                <w:color w:val="000000"/>
                <w:sz w:val="20"/>
              </w:rPr>
              <w:t>
Санаты</w:t>
            </w:r>
          </w:p>
          <w:bookmarkEnd w:id="21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17"/>
          <w:p>
            <w:pPr>
              <w:spacing w:after="20"/>
              <w:ind w:left="20"/>
              <w:jc w:val="both"/>
            </w:pPr>
            <w:r>
              <w:rPr>
                <w:rFonts w:ascii="Times New Roman"/>
                <w:b w:val="false"/>
                <w:i w:val="false"/>
                <w:color w:val="000000"/>
                <w:sz w:val="20"/>
              </w:rPr>
              <w:t>
 </w:t>
            </w:r>
          </w:p>
          <w:bookmarkEnd w:id="2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18"/>
          <w:p>
            <w:pPr>
              <w:spacing w:after="20"/>
              <w:ind w:left="20"/>
              <w:jc w:val="both"/>
            </w:pPr>
            <w:r>
              <w:rPr>
                <w:rFonts w:ascii="Times New Roman"/>
                <w:b w:val="false"/>
                <w:i w:val="false"/>
                <w:color w:val="000000"/>
                <w:sz w:val="20"/>
              </w:rPr>
              <w:t>
 </w:t>
            </w:r>
          </w:p>
          <w:bookmarkEnd w:id="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19"/>
          <w:p>
            <w:pPr>
              <w:spacing w:after="20"/>
              <w:ind w:left="20"/>
              <w:jc w:val="both"/>
            </w:pPr>
            <w:r>
              <w:rPr>
                <w:rFonts w:ascii="Times New Roman"/>
                <w:b w:val="false"/>
                <w:i w:val="false"/>
                <w:color w:val="000000"/>
                <w:sz w:val="20"/>
              </w:rPr>
              <w:t>
 </w:t>
            </w:r>
          </w:p>
          <w:bookmarkEnd w:id="2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20"/>
          <w:p>
            <w:pPr>
              <w:spacing w:after="20"/>
              <w:ind w:left="20"/>
              <w:jc w:val="both"/>
            </w:pPr>
            <w:r>
              <w:rPr>
                <w:rFonts w:ascii="Times New Roman"/>
                <w:b w:val="false"/>
                <w:i w:val="false"/>
                <w:color w:val="000000"/>
                <w:sz w:val="20"/>
              </w:rPr>
              <w:t>
1</w:t>
            </w:r>
          </w:p>
          <w:bookmarkEnd w:id="2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21"/>
          <w:p>
            <w:pPr>
              <w:spacing w:after="20"/>
              <w:ind w:left="20"/>
              <w:jc w:val="both"/>
            </w:pPr>
            <w:r>
              <w:rPr>
                <w:rFonts w:ascii="Times New Roman"/>
                <w:b w:val="false"/>
                <w:i w:val="false"/>
                <w:color w:val="000000"/>
                <w:sz w:val="20"/>
              </w:rPr>
              <w:t>
 </w:t>
            </w:r>
          </w:p>
          <w:bookmarkEnd w:id="2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22"/>
          <w:p>
            <w:pPr>
              <w:spacing w:after="20"/>
              <w:ind w:left="20"/>
              <w:jc w:val="both"/>
            </w:pPr>
            <w:r>
              <w:rPr>
                <w:rFonts w:ascii="Times New Roman"/>
                <w:b w:val="false"/>
                <w:i w:val="false"/>
                <w:color w:val="000000"/>
                <w:sz w:val="20"/>
              </w:rPr>
              <w:t>
1</w:t>
            </w:r>
          </w:p>
          <w:bookmarkEnd w:id="2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23"/>
          <w:p>
            <w:pPr>
              <w:spacing w:after="20"/>
              <w:ind w:left="20"/>
              <w:jc w:val="both"/>
            </w:pPr>
            <w:r>
              <w:rPr>
                <w:rFonts w:ascii="Times New Roman"/>
                <w:b w:val="false"/>
                <w:i w:val="false"/>
                <w:color w:val="000000"/>
                <w:sz w:val="20"/>
              </w:rPr>
              <w:t>
 </w:t>
            </w:r>
          </w:p>
          <w:bookmarkEnd w:id="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24"/>
          <w:p>
            <w:pPr>
              <w:spacing w:after="20"/>
              <w:ind w:left="20"/>
              <w:jc w:val="both"/>
            </w:pPr>
            <w:r>
              <w:rPr>
                <w:rFonts w:ascii="Times New Roman"/>
                <w:b w:val="false"/>
                <w:i w:val="false"/>
                <w:color w:val="000000"/>
                <w:sz w:val="20"/>
              </w:rPr>
              <w:t>
 </w:t>
            </w:r>
          </w:p>
          <w:bookmarkEnd w:id="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25"/>
          <w:p>
            <w:pPr>
              <w:spacing w:after="20"/>
              <w:ind w:left="20"/>
              <w:jc w:val="both"/>
            </w:pPr>
            <w:r>
              <w:rPr>
                <w:rFonts w:ascii="Times New Roman"/>
                <w:b w:val="false"/>
                <w:i w:val="false"/>
                <w:color w:val="000000"/>
                <w:sz w:val="20"/>
              </w:rPr>
              <w:t>
 </w:t>
            </w:r>
          </w:p>
          <w:bookmarkEnd w:id="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26"/>
          <w:p>
            <w:pPr>
              <w:spacing w:after="20"/>
              <w:ind w:left="20"/>
              <w:jc w:val="both"/>
            </w:pPr>
            <w:r>
              <w:rPr>
                <w:rFonts w:ascii="Times New Roman"/>
                <w:b w:val="false"/>
                <w:i w:val="false"/>
                <w:color w:val="000000"/>
                <w:sz w:val="20"/>
              </w:rPr>
              <w:t>
 </w:t>
            </w:r>
          </w:p>
          <w:bookmarkEnd w:id="2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27"/>
          <w:p>
            <w:pPr>
              <w:spacing w:after="20"/>
              <w:ind w:left="20"/>
              <w:jc w:val="both"/>
            </w:pPr>
            <w:r>
              <w:rPr>
                <w:rFonts w:ascii="Times New Roman"/>
                <w:b w:val="false"/>
                <w:i w:val="false"/>
                <w:color w:val="000000"/>
                <w:sz w:val="20"/>
              </w:rPr>
              <w:t>
 </w:t>
            </w:r>
          </w:p>
          <w:bookmarkEnd w:id="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28"/>
          <w:p>
            <w:pPr>
              <w:spacing w:after="20"/>
              <w:ind w:left="20"/>
              <w:jc w:val="both"/>
            </w:pPr>
            <w:r>
              <w:rPr>
                <w:rFonts w:ascii="Times New Roman"/>
                <w:b w:val="false"/>
                <w:i w:val="false"/>
                <w:color w:val="000000"/>
                <w:sz w:val="20"/>
              </w:rPr>
              <w:t>
 </w:t>
            </w:r>
          </w:p>
          <w:bookmarkEnd w:id="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29"/>
          <w:p>
            <w:pPr>
              <w:spacing w:after="20"/>
              <w:ind w:left="20"/>
              <w:jc w:val="both"/>
            </w:pPr>
            <w:r>
              <w:rPr>
                <w:rFonts w:ascii="Times New Roman"/>
                <w:b w:val="false"/>
                <w:i w:val="false"/>
                <w:color w:val="000000"/>
                <w:sz w:val="20"/>
              </w:rPr>
              <w:t>
2</w:t>
            </w:r>
          </w:p>
          <w:bookmarkEnd w:id="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30"/>
          <w:p>
            <w:pPr>
              <w:spacing w:after="20"/>
              <w:ind w:left="20"/>
              <w:jc w:val="both"/>
            </w:pPr>
            <w:r>
              <w:rPr>
                <w:rFonts w:ascii="Times New Roman"/>
                <w:b w:val="false"/>
                <w:i w:val="false"/>
                <w:color w:val="000000"/>
                <w:sz w:val="20"/>
              </w:rPr>
              <w:t>
 </w:t>
            </w:r>
          </w:p>
          <w:bookmarkEnd w:id="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31"/>
          <w:p>
            <w:pPr>
              <w:spacing w:after="20"/>
              <w:ind w:left="20"/>
              <w:jc w:val="both"/>
            </w:pPr>
            <w:r>
              <w:rPr>
                <w:rFonts w:ascii="Times New Roman"/>
                <w:b w:val="false"/>
                <w:i w:val="false"/>
                <w:color w:val="000000"/>
                <w:sz w:val="20"/>
              </w:rPr>
              <w:t>
 </w:t>
            </w:r>
          </w:p>
          <w:bookmarkEnd w:id="2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32"/>
          <w:p>
            <w:pPr>
              <w:spacing w:after="20"/>
              <w:ind w:left="20"/>
              <w:jc w:val="both"/>
            </w:pPr>
            <w:r>
              <w:rPr>
                <w:rFonts w:ascii="Times New Roman"/>
                <w:b w:val="false"/>
                <w:i w:val="false"/>
                <w:color w:val="000000"/>
                <w:sz w:val="20"/>
              </w:rPr>
              <w:t>
4</w:t>
            </w:r>
          </w:p>
          <w:bookmarkEnd w:id="2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33"/>
          <w:p>
            <w:pPr>
              <w:spacing w:after="20"/>
              <w:ind w:left="20"/>
              <w:jc w:val="both"/>
            </w:pPr>
            <w:r>
              <w:rPr>
                <w:rFonts w:ascii="Times New Roman"/>
                <w:b w:val="false"/>
                <w:i w:val="false"/>
                <w:color w:val="000000"/>
                <w:sz w:val="20"/>
              </w:rPr>
              <w:t>
 </w:t>
            </w:r>
          </w:p>
          <w:bookmarkEnd w:id="2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34"/>
          <w:p>
            <w:pPr>
              <w:spacing w:after="20"/>
              <w:ind w:left="20"/>
              <w:jc w:val="both"/>
            </w:pPr>
            <w:r>
              <w:rPr>
                <w:rFonts w:ascii="Times New Roman"/>
                <w:b w:val="false"/>
                <w:i w:val="false"/>
                <w:color w:val="000000"/>
                <w:sz w:val="20"/>
              </w:rPr>
              <w:t>
 </w:t>
            </w:r>
          </w:p>
          <w:bookmarkEnd w:id="2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35"/>
          <w:p>
            <w:pPr>
              <w:spacing w:after="20"/>
              <w:ind w:left="20"/>
              <w:jc w:val="both"/>
            </w:pPr>
            <w:r>
              <w:rPr>
                <w:rFonts w:ascii="Times New Roman"/>
                <w:b w:val="false"/>
                <w:i w:val="false"/>
                <w:color w:val="000000"/>
                <w:sz w:val="20"/>
              </w:rPr>
              <w:t>
Функционалдық топ</w:t>
            </w:r>
          </w:p>
          <w:bookmarkEnd w:id="23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36"/>
          <w:p>
            <w:pPr>
              <w:spacing w:after="20"/>
              <w:ind w:left="20"/>
              <w:jc w:val="both"/>
            </w:pPr>
            <w:r>
              <w:rPr>
                <w:rFonts w:ascii="Times New Roman"/>
                <w:b w:val="false"/>
                <w:i w:val="false"/>
                <w:color w:val="000000"/>
                <w:sz w:val="20"/>
              </w:rPr>
              <w:t>
 </w:t>
            </w:r>
          </w:p>
          <w:bookmarkEnd w:id="2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40"/>
          <w:p>
            <w:pPr>
              <w:spacing w:after="20"/>
              <w:ind w:left="20"/>
              <w:jc w:val="both"/>
            </w:pPr>
            <w:r>
              <w:rPr>
                <w:rFonts w:ascii="Times New Roman"/>
                <w:b w:val="false"/>
                <w:i w:val="false"/>
                <w:color w:val="000000"/>
                <w:sz w:val="20"/>
              </w:rPr>
              <w:t>
1</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41"/>
          <w:p>
            <w:pPr>
              <w:spacing w:after="20"/>
              <w:ind w:left="20"/>
              <w:jc w:val="both"/>
            </w:pPr>
            <w:r>
              <w:rPr>
                <w:rFonts w:ascii="Times New Roman"/>
                <w:b w:val="false"/>
                <w:i w:val="false"/>
                <w:color w:val="000000"/>
                <w:sz w:val="20"/>
              </w:rPr>
              <w:t>
 </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42"/>
          <w:p>
            <w:pPr>
              <w:spacing w:after="20"/>
              <w:ind w:left="20"/>
              <w:jc w:val="both"/>
            </w:pPr>
            <w:r>
              <w:rPr>
                <w:rFonts w:ascii="Times New Roman"/>
                <w:b w:val="false"/>
                <w:i w:val="false"/>
                <w:color w:val="000000"/>
                <w:sz w:val="20"/>
              </w:rPr>
              <w:t>
01</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46"/>
          <w:p>
            <w:pPr>
              <w:spacing w:after="20"/>
              <w:ind w:left="20"/>
              <w:jc w:val="both"/>
            </w:pPr>
            <w:r>
              <w:rPr>
                <w:rFonts w:ascii="Times New Roman"/>
                <w:b w:val="false"/>
                <w:i w:val="false"/>
                <w:color w:val="000000"/>
                <w:sz w:val="20"/>
              </w:rPr>
              <w:t>
04</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49"/>
          <w:p>
            <w:pPr>
              <w:spacing w:after="20"/>
              <w:ind w:left="20"/>
              <w:jc w:val="both"/>
            </w:pPr>
            <w:r>
              <w:rPr>
                <w:rFonts w:ascii="Times New Roman"/>
                <w:b w:val="false"/>
                <w:i w:val="false"/>
                <w:color w:val="000000"/>
                <w:sz w:val="20"/>
              </w:rPr>
              <w:t>
 </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51"/>
          <w:p>
            <w:pPr>
              <w:spacing w:after="20"/>
              <w:ind w:left="20"/>
              <w:jc w:val="both"/>
            </w:pPr>
            <w:r>
              <w:rPr>
                <w:rFonts w:ascii="Times New Roman"/>
                <w:b w:val="false"/>
                <w:i w:val="false"/>
                <w:color w:val="000000"/>
                <w:sz w:val="20"/>
              </w:rPr>
              <w:t>
 </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53"/>
          <w:p>
            <w:pPr>
              <w:spacing w:after="20"/>
              <w:ind w:left="20"/>
              <w:jc w:val="both"/>
            </w:pPr>
            <w:r>
              <w:rPr>
                <w:rFonts w:ascii="Times New Roman"/>
                <w:b w:val="false"/>
                <w:i w:val="false"/>
                <w:color w:val="000000"/>
                <w:sz w:val="20"/>
              </w:rPr>
              <w:t>
07</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54"/>
          <w:p>
            <w:pPr>
              <w:spacing w:after="20"/>
              <w:ind w:left="20"/>
              <w:jc w:val="both"/>
            </w:pPr>
            <w:r>
              <w:rPr>
                <w:rFonts w:ascii="Times New Roman"/>
                <w:b w:val="false"/>
                <w:i w:val="false"/>
                <w:color w:val="000000"/>
                <w:sz w:val="20"/>
              </w:rPr>
              <w:t>
 </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55"/>
          <w:p>
            <w:pPr>
              <w:spacing w:after="20"/>
              <w:ind w:left="20"/>
              <w:jc w:val="both"/>
            </w:pPr>
            <w:r>
              <w:rPr>
                <w:rFonts w:ascii="Times New Roman"/>
                <w:b w:val="false"/>
                <w:i w:val="false"/>
                <w:color w:val="000000"/>
                <w:sz w:val="20"/>
              </w:rPr>
              <w:t>
 </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56"/>
          <w:p>
            <w:pPr>
              <w:spacing w:after="20"/>
              <w:ind w:left="20"/>
              <w:jc w:val="both"/>
            </w:pPr>
            <w:r>
              <w:rPr>
                <w:rFonts w:ascii="Times New Roman"/>
                <w:b w:val="false"/>
                <w:i w:val="false"/>
                <w:color w:val="000000"/>
                <w:sz w:val="20"/>
              </w:rPr>
              <w:t>
 </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57"/>
          <w:p>
            <w:pPr>
              <w:spacing w:after="20"/>
              <w:ind w:left="20"/>
              <w:jc w:val="both"/>
            </w:pPr>
            <w:r>
              <w:rPr>
                <w:rFonts w:ascii="Times New Roman"/>
                <w:b w:val="false"/>
                <w:i w:val="false"/>
                <w:color w:val="000000"/>
                <w:sz w:val="20"/>
              </w:rPr>
              <w:t>
 </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58"/>
          <w:p>
            <w:pPr>
              <w:spacing w:after="20"/>
              <w:ind w:left="20"/>
              <w:jc w:val="both"/>
            </w:pPr>
            <w:r>
              <w:rPr>
                <w:rFonts w:ascii="Times New Roman"/>
                <w:b w:val="false"/>
                <w:i w:val="false"/>
                <w:color w:val="000000"/>
                <w:sz w:val="20"/>
              </w:rPr>
              <w:t>
 </w:t>
            </w:r>
          </w:p>
          <w:bookmarkEnd w:id="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59"/>
          <w:p>
            <w:pPr>
              <w:spacing w:after="20"/>
              <w:ind w:left="20"/>
              <w:jc w:val="both"/>
            </w:pPr>
            <w:r>
              <w:rPr>
                <w:rFonts w:ascii="Times New Roman"/>
                <w:b w:val="false"/>
                <w:i w:val="false"/>
                <w:color w:val="000000"/>
                <w:sz w:val="20"/>
              </w:rPr>
              <w:t>
 </w:t>
            </w:r>
          </w:p>
          <w:bookmarkEnd w:id="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60"/>
          <w:p>
            <w:pPr>
              <w:spacing w:after="20"/>
              <w:ind w:left="20"/>
              <w:jc w:val="both"/>
            </w:pPr>
            <w:r>
              <w:rPr>
                <w:rFonts w:ascii="Times New Roman"/>
                <w:b w:val="false"/>
                <w:i w:val="false"/>
                <w:color w:val="000000"/>
                <w:sz w:val="20"/>
              </w:rPr>
              <w:t>
 </w:t>
            </w:r>
          </w:p>
          <w:bookmarkEnd w:id="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61"/>
          <w:p>
            <w:pPr>
              <w:spacing w:after="20"/>
              <w:ind w:left="20"/>
              <w:jc w:val="both"/>
            </w:pPr>
            <w:r>
              <w:rPr>
                <w:rFonts w:ascii="Times New Roman"/>
                <w:b w:val="false"/>
                <w:i w:val="false"/>
                <w:color w:val="000000"/>
                <w:sz w:val="20"/>
              </w:rPr>
              <w:t>
12</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62"/>
          <w:p>
            <w:pPr>
              <w:spacing w:after="20"/>
              <w:ind w:left="20"/>
              <w:jc w:val="both"/>
            </w:pPr>
            <w:r>
              <w:rPr>
                <w:rFonts w:ascii="Times New Roman"/>
                <w:b w:val="false"/>
                <w:i w:val="false"/>
                <w:color w:val="000000"/>
                <w:sz w:val="20"/>
              </w:rPr>
              <w:t>
 </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63"/>
          <w:p>
            <w:pPr>
              <w:spacing w:after="20"/>
              <w:ind w:left="20"/>
              <w:jc w:val="both"/>
            </w:pPr>
            <w:r>
              <w:rPr>
                <w:rFonts w:ascii="Times New Roman"/>
                <w:b w:val="false"/>
                <w:i w:val="false"/>
                <w:color w:val="000000"/>
                <w:sz w:val="20"/>
              </w:rPr>
              <w:t>
 </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64"/>
          <w:p>
            <w:pPr>
              <w:spacing w:after="20"/>
              <w:ind w:left="20"/>
              <w:jc w:val="both"/>
            </w:pPr>
            <w:r>
              <w:rPr>
                <w:rFonts w:ascii="Times New Roman"/>
                <w:b w:val="false"/>
                <w:i w:val="false"/>
                <w:color w:val="000000"/>
                <w:sz w:val="20"/>
              </w:rPr>
              <w:t>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6 қосымша</w:t>
            </w:r>
            <w:r>
              <w:br/>
            </w:r>
          </w:p>
        </w:tc>
      </w:tr>
    </w:tbl>
    <w:bookmarkStart w:name="z459" w:id="265"/>
    <w:p>
      <w:pPr>
        <w:spacing w:after="0"/>
        <w:ind w:left="0"/>
        <w:jc w:val="left"/>
      </w:pPr>
      <w:r>
        <w:rPr>
          <w:rFonts w:ascii="Times New Roman"/>
          <w:b/>
          <w:i w:val="false"/>
          <w:color w:val="000000"/>
        </w:rPr>
        <w:t xml:space="preserve"> 2020 жылға арналған Ғабиден Мұстафин кенті бюджеті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66"/>
          <w:p>
            <w:pPr>
              <w:spacing w:after="20"/>
              <w:ind w:left="20"/>
              <w:jc w:val="both"/>
            </w:pPr>
            <w:r>
              <w:rPr>
                <w:rFonts w:ascii="Times New Roman"/>
                <w:b w:val="false"/>
                <w:i w:val="false"/>
                <w:color w:val="000000"/>
                <w:sz w:val="20"/>
              </w:rPr>
              <w:t>
Санаты</w:t>
            </w:r>
          </w:p>
          <w:bookmarkEnd w:id="26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67"/>
          <w:p>
            <w:pPr>
              <w:spacing w:after="20"/>
              <w:ind w:left="20"/>
              <w:jc w:val="both"/>
            </w:pPr>
            <w:r>
              <w:rPr>
                <w:rFonts w:ascii="Times New Roman"/>
                <w:b w:val="false"/>
                <w:i w:val="false"/>
                <w:color w:val="000000"/>
                <w:sz w:val="20"/>
              </w:rPr>
              <w:t>
 </w:t>
            </w:r>
          </w:p>
          <w:bookmarkEnd w:id="2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68"/>
          <w:p>
            <w:pPr>
              <w:spacing w:after="20"/>
              <w:ind w:left="20"/>
              <w:jc w:val="both"/>
            </w:pPr>
            <w:r>
              <w:rPr>
                <w:rFonts w:ascii="Times New Roman"/>
                <w:b w:val="false"/>
                <w:i w:val="false"/>
                <w:color w:val="000000"/>
                <w:sz w:val="20"/>
              </w:rPr>
              <w:t>
 </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69"/>
          <w:p>
            <w:pPr>
              <w:spacing w:after="20"/>
              <w:ind w:left="20"/>
              <w:jc w:val="both"/>
            </w:pPr>
            <w:r>
              <w:rPr>
                <w:rFonts w:ascii="Times New Roman"/>
                <w:b w:val="false"/>
                <w:i w:val="false"/>
                <w:color w:val="000000"/>
                <w:sz w:val="20"/>
              </w:rPr>
              <w:t>
 </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70"/>
          <w:p>
            <w:pPr>
              <w:spacing w:after="20"/>
              <w:ind w:left="20"/>
              <w:jc w:val="both"/>
            </w:pPr>
            <w:r>
              <w:rPr>
                <w:rFonts w:ascii="Times New Roman"/>
                <w:b w:val="false"/>
                <w:i w:val="false"/>
                <w:color w:val="000000"/>
                <w:sz w:val="20"/>
              </w:rPr>
              <w:t>
1</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71"/>
          <w:p>
            <w:pPr>
              <w:spacing w:after="20"/>
              <w:ind w:left="20"/>
              <w:jc w:val="both"/>
            </w:pPr>
            <w:r>
              <w:rPr>
                <w:rFonts w:ascii="Times New Roman"/>
                <w:b w:val="false"/>
                <w:i w:val="false"/>
                <w:color w:val="000000"/>
                <w:sz w:val="20"/>
              </w:rPr>
              <w:t>
 </w:t>
            </w:r>
          </w:p>
          <w:bookmarkEnd w:id="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72"/>
          <w:p>
            <w:pPr>
              <w:spacing w:after="20"/>
              <w:ind w:left="20"/>
              <w:jc w:val="both"/>
            </w:pPr>
            <w:r>
              <w:rPr>
                <w:rFonts w:ascii="Times New Roman"/>
                <w:b w:val="false"/>
                <w:i w:val="false"/>
                <w:color w:val="000000"/>
                <w:sz w:val="20"/>
              </w:rPr>
              <w:t>
1</w:t>
            </w:r>
          </w:p>
          <w:bookmarkEnd w:id="2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73"/>
          <w:p>
            <w:pPr>
              <w:spacing w:after="20"/>
              <w:ind w:left="20"/>
              <w:jc w:val="both"/>
            </w:pPr>
            <w:r>
              <w:rPr>
                <w:rFonts w:ascii="Times New Roman"/>
                <w:b w:val="false"/>
                <w:i w:val="false"/>
                <w:color w:val="000000"/>
                <w:sz w:val="20"/>
              </w:rPr>
              <w:t>
 </w:t>
            </w:r>
          </w:p>
          <w:bookmarkEnd w:id="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74"/>
          <w:p>
            <w:pPr>
              <w:spacing w:after="20"/>
              <w:ind w:left="20"/>
              <w:jc w:val="both"/>
            </w:pPr>
            <w:r>
              <w:rPr>
                <w:rFonts w:ascii="Times New Roman"/>
                <w:b w:val="false"/>
                <w:i w:val="false"/>
                <w:color w:val="000000"/>
                <w:sz w:val="20"/>
              </w:rPr>
              <w:t>
 </w:t>
            </w:r>
          </w:p>
          <w:bookmarkEnd w:id="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75"/>
          <w:p>
            <w:pPr>
              <w:spacing w:after="20"/>
              <w:ind w:left="20"/>
              <w:jc w:val="both"/>
            </w:pPr>
            <w:r>
              <w:rPr>
                <w:rFonts w:ascii="Times New Roman"/>
                <w:b w:val="false"/>
                <w:i w:val="false"/>
                <w:color w:val="000000"/>
                <w:sz w:val="20"/>
              </w:rPr>
              <w:t>
 </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76"/>
          <w:p>
            <w:pPr>
              <w:spacing w:after="20"/>
              <w:ind w:left="20"/>
              <w:jc w:val="both"/>
            </w:pPr>
            <w:r>
              <w:rPr>
                <w:rFonts w:ascii="Times New Roman"/>
                <w:b w:val="false"/>
                <w:i w:val="false"/>
                <w:color w:val="000000"/>
                <w:sz w:val="20"/>
              </w:rPr>
              <w:t>
 </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78"/>
          <w:p>
            <w:pPr>
              <w:spacing w:after="20"/>
              <w:ind w:left="20"/>
              <w:jc w:val="both"/>
            </w:pPr>
            <w:r>
              <w:rPr>
                <w:rFonts w:ascii="Times New Roman"/>
                <w:b w:val="false"/>
                <w:i w:val="false"/>
                <w:color w:val="000000"/>
                <w:sz w:val="20"/>
              </w:rPr>
              <w:t>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79"/>
          <w:p>
            <w:pPr>
              <w:spacing w:after="20"/>
              <w:ind w:left="20"/>
              <w:jc w:val="both"/>
            </w:pPr>
            <w:r>
              <w:rPr>
                <w:rFonts w:ascii="Times New Roman"/>
                <w:b w:val="false"/>
                <w:i w:val="false"/>
                <w:color w:val="000000"/>
                <w:sz w:val="20"/>
              </w:rPr>
              <w:t>
2</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80"/>
          <w:p>
            <w:pPr>
              <w:spacing w:after="20"/>
              <w:ind w:left="20"/>
              <w:jc w:val="both"/>
            </w:pPr>
            <w:r>
              <w:rPr>
                <w:rFonts w:ascii="Times New Roman"/>
                <w:b w:val="false"/>
                <w:i w:val="false"/>
                <w:color w:val="000000"/>
                <w:sz w:val="20"/>
              </w:rPr>
              <w:t>
 </w:t>
            </w:r>
          </w:p>
          <w:bookmarkEnd w:id="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81"/>
          <w:p>
            <w:pPr>
              <w:spacing w:after="20"/>
              <w:ind w:left="20"/>
              <w:jc w:val="both"/>
            </w:pPr>
            <w:r>
              <w:rPr>
                <w:rFonts w:ascii="Times New Roman"/>
                <w:b w:val="false"/>
                <w:i w:val="false"/>
                <w:color w:val="000000"/>
                <w:sz w:val="20"/>
              </w:rPr>
              <w:t>
 </w:t>
            </w:r>
          </w:p>
          <w:bookmarkEnd w:id="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82"/>
          <w:p>
            <w:pPr>
              <w:spacing w:after="20"/>
              <w:ind w:left="20"/>
              <w:jc w:val="both"/>
            </w:pPr>
            <w:r>
              <w:rPr>
                <w:rFonts w:ascii="Times New Roman"/>
                <w:b w:val="false"/>
                <w:i w:val="false"/>
                <w:color w:val="000000"/>
                <w:sz w:val="20"/>
              </w:rPr>
              <w:t>
4</w:t>
            </w:r>
          </w:p>
          <w:bookmarkEnd w:id="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83"/>
          <w:p>
            <w:pPr>
              <w:spacing w:after="20"/>
              <w:ind w:left="20"/>
              <w:jc w:val="both"/>
            </w:pPr>
            <w:r>
              <w:rPr>
                <w:rFonts w:ascii="Times New Roman"/>
                <w:b w:val="false"/>
                <w:i w:val="false"/>
                <w:color w:val="000000"/>
                <w:sz w:val="20"/>
              </w:rPr>
              <w:t>
 </w:t>
            </w:r>
          </w:p>
          <w:bookmarkEnd w:id="2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84"/>
          <w:p>
            <w:pPr>
              <w:spacing w:after="20"/>
              <w:ind w:left="20"/>
              <w:jc w:val="both"/>
            </w:pPr>
            <w:r>
              <w:rPr>
                <w:rFonts w:ascii="Times New Roman"/>
                <w:b w:val="false"/>
                <w:i w:val="false"/>
                <w:color w:val="000000"/>
                <w:sz w:val="20"/>
              </w:rPr>
              <w:t>
 </w:t>
            </w:r>
          </w:p>
          <w:bookmarkEnd w:id="2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85"/>
          <w:p>
            <w:pPr>
              <w:spacing w:after="20"/>
              <w:ind w:left="20"/>
              <w:jc w:val="both"/>
            </w:pPr>
            <w:r>
              <w:rPr>
                <w:rFonts w:ascii="Times New Roman"/>
                <w:b w:val="false"/>
                <w:i w:val="false"/>
                <w:color w:val="000000"/>
                <w:sz w:val="20"/>
              </w:rPr>
              <w:t>
Функционалдық топ</w:t>
            </w:r>
          </w:p>
          <w:bookmarkEnd w:id="28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86"/>
          <w:p>
            <w:pPr>
              <w:spacing w:after="20"/>
              <w:ind w:left="20"/>
              <w:jc w:val="both"/>
            </w:pPr>
            <w:r>
              <w:rPr>
                <w:rFonts w:ascii="Times New Roman"/>
                <w:b w:val="false"/>
                <w:i w:val="false"/>
                <w:color w:val="000000"/>
                <w:sz w:val="20"/>
              </w:rPr>
              <w:t>
 </w:t>
            </w:r>
          </w:p>
          <w:bookmarkEnd w:id="28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89"/>
          <w:p>
            <w:pPr>
              <w:spacing w:after="20"/>
              <w:ind w:left="20"/>
              <w:jc w:val="both"/>
            </w:pPr>
            <w:r>
              <w:rPr>
                <w:rFonts w:ascii="Times New Roman"/>
                <w:b w:val="false"/>
                <w:i w:val="false"/>
                <w:color w:val="000000"/>
                <w:sz w:val="20"/>
              </w:rPr>
              <w:t>
 </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90"/>
          <w:p>
            <w:pPr>
              <w:spacing w:after="20"/>
              <w:ind w:left="20"/>
              <w:jc w:val="both"/>
            </w:pPr>
            <w:r>
              <w:rPr>
                <w:rFonts w:ascii="Times New Roman"/>
                <w:b w:val="false"/>
                <w:i w:val="false"/>
                <w:color w:val="000000"/>
                <w:sz w:val="20"/>
              </w:rPr>
              <w:t>
1</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91"/>
          <w:p>
            <w:pPr>
              <w:spacing w:after="20"/>
              <w:ind w:left="20"/>
              <w:jc w:val="both"/>
            </w:pPr>
            <w:r>
              <w:rPr>
                <w:rFonts w:ascii="Times New Roman"/>
                <w:b w:val="false"/>
                <w:i w:val="false"/>
                <w:color w:val="000000"/>
                <w:sz w:val="20"/>
              </w:rPr>
              <w:t>
 </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92"/>
          <w:p>
            <w:pPr>
              <w:spacing w:after="20"/>
              <w:ind w:left="20"/>
              <w:jc w:val="both"/>
            </w:pPr>
            <w:r>
              <w:rPr>
                <w:rFonts w:ascii="Times New Roman"/>
                <w:b w:val="false"/>
                <w:i w:val="false"/>
                <w:color w:val="000000"/>
                <w:sz w:val="20"/>
              </w:rPr>
              <w:t>
01</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93"/>
          <w:p>
            <w:pPr>
              <w:spacing w:after="20"/>
              <w:ind w:left="20"/>
              <w:jc w:val="both"/>
            </w:pPr>
            <w:r>
              <w:rPr>
                <w:rFonts w:ascii="Times New Roman"/>
                <w:b w:val="false"/>
                <w:i w:val="false"/>
                <w:color w:val="000000"/>
                <w:sz w:val="20"/>
              </w:rPr>
              <w:t>
 </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95"/>
          <w:p>
            <w:pPr>
              <w:spacing w:after="20"/>
              <w:ind w:left="20"/>
              <w:jc w:val="both"/>
            </w:pPr>
            <w:r>
              <w:rPr>
                <w:rFonts w:ascii="Times New Roman"/>
                <w:b w:val="false"/>
                <w:i w:val="false"/>
                <w:color w:val="000000"/>
                <w:sz w:val="20"/>
              </w:rPr>
              <w:t>
 </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96"/>
          <w:p>
            <w:pPr>
              <w:spacing w:after="20"/>
              <w:ind w:left="20"/>
              <w:jc w:val="both"/>
            </w:pPr>
            <w:r>
              <w:rPr>
                <w:rFonts w:ascii="Times New Roman"/>
                <w:b w:val="false"/>
                <w:i w:val="false"/>
                <w:color w:val="000000"/>
                <w:sz w:val="20"/>
              </w:rPr>
              <w:t>
04</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98"/>
          <w:p>
            <w:pPr>
              <w:spacing w:after="20"/>
              <w:ind w:left="20"/>
              <w:jc w:val="both"/>
            </w:pPr>
            <w:r>
              <w:rPr>
                <w:rFonts w:ascii="Times New Roman"/>
                <w:b w:val="false"/>
                <w:i w:val="false"/>
                <w:color w:val="000000"/>
                <w:sz w:val="20"/>
              </w:rPr>
              <w:t>
 </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01"/>
          <w:p>
            <w:pPr>
              <w:spacing w:after="20"/>
              <w:ind w:left="20"/>
              <w:jc w:val="both"/>
            </w:pPr>
            <w:r>
              <w:rPr>
                <w:rFonts w:ascii="Times New Roman"/>
                <w:b w:val="false"/>
                <w:i w:val="false"/>
                <w:color w:val="000000"/>
                <w:sz w:val="20"/>
              </w:rPr>
              <w:t>
 </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02"/>
          <w:p>
            <w:pPr>
              <w:spacing w:after="20"/>
              <w:ind w:left="20"/>
              <w:jc w:val="both"/>
            </w:pPr>
            <w:r>
              <w:rPr>
                <w:rFonts w:ascii="Times New Roman"/>
                <w:b w:val="false"/>
                <w:i w:val="false"/>
                <w:color w:val="000000"/>
                <w:sz w:val="20"/>
              </w:rPr>
              <w:t>
 </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03"/>
          <w:p>
            <w:pPr>
              <w:spacing w:after="20"/>
              <w:ind w:left="20"/>
              <w:jc w:val="both"/>
            </w:pPr>
            <w:r>
              <w:rPr>
                <w:rFonts w:ascii="Times New Roman"/>
                <w:b w:val="false"/>
                <w:i w:val="false"/>
                <w:color w:val="000000"/>
                <w:sz w:val="20"/>
              </w:rPr>
              <w:t>
07</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04"/>
          <w:p>
            <w:pPr>
              <w:spacing w:after="20"/>
              <w:ind w:left="20"/>
              <w:jc w:val="both"/>
            </w:pPr>
            <w:r>
              <w:rPr>
                <w:rFonts w:ascii="Times New Roman"/>
                <w:b w:val="false"/>
                <w:i w:val="false"/>
                <w:color w:val="000000"/>
                <w:sz w:val="20"/>
              </w:rPr>
              <w:t>
 </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07"/>
          <w:p>
            <w:pPr>
              <w:spacing w:after="20"/>
              <w:ind w:left="20"/>
              <w:jc w:val="both"/>
            </w:pPr>
            <w:r>
              <w:rPr>
                <w:rFonts w:ascii="Times New Roman"/>
                <w:b w:val="false"/>
                <w:i w:val="false"/>
                <w:color w:val="000000"/>
                <w:sz w:val="20"/>
              </w:rPr>
              <w:t>
 </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11"/>
          <w:p>
            <w:pPr>
              <w:spacing w:after="20"/>
              <w:ind w:left="20"/>
              <w:jc w:val="both"/>
            </w:pPr>
            <w:r>
              <w:rPr>
                <w:rFonts w:ascii="Times New Roman"/>
                <w:b w:val="false"/>
                <w:i w:val="false"/>
                <w:color w:val="000000"/>
                <w:sz w:val="20"/>
              </w:rPr>
              <w:t>
12</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15"/>
          <w:p>
            <w:pPr>
              <w:spacing w:after="20"/>
              <w:ind w:left="20"/>
              <w:jc w:val="both"/>
            </w:pPr>
            <w:r>
              <w:rPr>
                <w:rFonts w:ascii="Times New Roman"/>
                <w:b w:val="false"/>
                <w:i w:val="false"/>
                <w:color w:val="000000"/>
                <w:sz w:val="20"/>
              </w:rPr>
              <w:t>
Санаты</w:t>
            </w:r>
          </w:p>
          <w:bookmarkEnd w:id="31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16"/>
          <w:p>
            <w:pPr>
              <w:spacing w:after="20"/>
              <w:ind w:left="20"/>
              <w:jc w:val="both"/>
            </w:pPr>
            <w:r>
              <w:rPr>
                <w:rFonts w:ascii="Times New Roman"/>
                <w:b w:val="false"/>
                <w:i w:val="false"/>
                <w:color w:val="000000"/>
                <w:sz w:val="20"/>
              </w:rPr>
              <w:t>
 </w:t>
            </w:r>
          </w:p>
          <w:bookmarkEnd w:id="3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17"/>
          <w:p>
            <w:pPr>
              <w:spacing w:after="20"/>
              <w:ind w:left="20"/>
              <w:jc w:val="both"/>
            </w:pPr>
            <w:r>
              <w:rPr>
                <w:rFonts w:ascii="Times New Roman"/>
                <w:b w:val="false"/>
                <w:i w:val="false"/>
                <w:color w:val="000000"/>
                <w:sz w:val="20"/>
              </w:rPr>
              <w:t>
 </w:t>
            </w:r>
          </w:p>
          <w:bookmarkEnd w:id="3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18"/>
          <w:p>
            <w:pPr>
              <w:spacing w:after="20"/>
              <w:ind w:left="20"/>
              <w:jc w:val="both"/>
            </w:pPr>
            <w:r>
              <w:rPr>
                <w:rFonts w:ascii="Times New Roman"/>
                <w:b w:val="false"/>
                <w:i w:val="false"/>
                <w:color w:val="000000"/>
                <w:sz w:val="20"/>
              </w:rPr>
              <w:t>
1</w:t>
            </w:r>
          </w:p>
          <w:bookmarkEnd w:id="3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19"/>
          <w:p>
            <w:pPr>
              <w:spacing w:after="20"/>
              <w:ind w:left="20"/>
              <w:jc w:val="both"/>
            </w:pPr>
            <w:r>
              <w:rPr>
                <w:rFonts w:ascii="Times New Roman"/>
                <w:b w:val="false"/>
                <w:i w:val="false"/>
                <w:color w:val="000000"/>
                <w:sz w:val="20"/>
              </w:rPr>
              <w:t>
 </w:t>
            </w:r>
          </w:p>
          <w:bookmarkEnd w:id="3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20"/>
          <w:p>
            <w:pPr>
              <w:spacing w:after="20"/>
              <w:ind w:left="20"/>
              <w:jc w:val="both"/>
            </w:pPr>
            <w:r>
              <w:rPr>
                <w:rFonts w:ascii="Times New Roman"/>
                <w:b w:val="false"/>
                <w:i w:val="false"/>
                <w:color w:val="000000"/>
                <w:sz w:val="20"/>
              </w:rPr>
              <w:t>
5</w:t>
            </w:r>
          </w:p>
          <w:bookmarkEnd w:id="3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21"/>
          <w:p>
            <w:pPr>
              <w:spacing w:after="20"/>
              <w:ind w:left="20"/>
              <w:jc w:val="both"/>
            </w:pPr>
            <w:r>
              <w:rPr>
                <w:rFonts w:ascii="Times New Roman"/>
                <w:b w:val="false"/>
                <w:i w:val="false"/>
                <w:color w:val="000000"/>
                <w:sz w:val="20"/>
              </w:rPr>
              <w:t>
 </w:t>
            </w:r>
          </w:p>
          <w:bookmarkEnd w:id="3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22"/>
          <w:p>
            <w:pPr>
              <w:spacing w:after="20"/>
              <w:ind w:left="20"/>
              <w:jc w:val="both"/>
            </w:pPr>
            <w:r>
              <w:rPr>
                <w:rFonts w:ascii="Times New Roman"/>
                <w:b w:val="false"/>
                <w:i w:val="false"/>
                <w:color w:val="000000"/>
                <w:sz w:val="20"/>
              </w:rPr>
              <w:t>
 </w:t>
            </w:r>
          </w:p>
          <w:bookmarkEnd w:id="3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23"/>
          <w:p>
            <w:pPr>
              <w:spacing w:after="20"/>
              <w:ind w:left="20"/>
              <w:jc w:val="both"/>
            </w:pPr>
            <w:r>
              <w:rPr>
                <w:rFonts w:ascii="Times New Roman"/>
                <w:b w:val="false"/>
                <w:i w:val="false"/>
                <w:color w:val="000000"/>
                <w:sz w:val="20"/>
              </w:rPr>
              <w:t>
Функционалдық топ</w:t>
            </w:r>
          </w:p>
          <w:bookmarkEnd w:id="32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24"/>
          <w:p>
            <w:pPr>
              <w:spacing w:after="20"/>
              <w:ind w:left="20"/>
              <w:jc w:val="both"/>
            </w:pPr>
            <w:r>
              <w:rPr>
                <w:rFonts w:ascii="Times New Roman"/>
                <w:b w:val="false"/>
                <w:i w:val="false"/>
                <w:color w:val="000000"/>
                <w:sz w:val="20"/>
              </w:rPr>
              <w:t>
 </w:t>
            </w:r>
          </w:p>
          <w:bookmarkEnd w:id="3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25"/>
          <w:p>
            <w:pPr>
              <w:spacing w:after="20"/>
              <w:ind w:left="20"/>
              <w:jc w:val="both"/>
            </w:pPr>
            <w:r>
              <w:rPr>
                <w:rFonts w:ascii="Times New Roman"/>
                <w:b w:val="false"/>
                <w:i w:val="false"/>
                <w:color w:val="000000"/>
                <w:sz w:val="20"/>
              </w:rPr>
              <w:t>
 </w:t>
            </w:r>
          </w:p>
          <w:bookmarkEnd w:id="32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26"/>
          <w:p>
            <w:pPr>
              <w:spacing w:after="20"/>
              <w:ind w:left="20"/>
              <w:jc w:val="both"/>
            </w:pPr>
            <w:r>
              <w:rPr>
                <w:rFonts w:ascii="Times New Roman"/>
                <w:b w:val="false"/>
                <w:i w:val="false"/>
                <w:color w:val="000000"/>
                <w:sz w:val="20"/>
              </w:rPr>
              <w:t>
 </w:t>
            </w:r>
          </w:p>
          <w:bookmarkEnd w:id="32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27"/>
          <w:p>
            <w:pPr>
              <w:spacing w:after="20"/>
              <w:ind w:left="20"/>
              <w:jc w:val="both"/>
            </w:pPr>
            <w:r>
              <w:rPr>
                <w:rFonts w:ascii="Times New Roman"/>
                <w:b w:val="false"/>
                <w:i w:val="false"/>
                <w:color w:val="000000"/>
                <w:sz w:val="20"/>
              </w:rPr>
              <w:t>
1</w:t>
            </w:r>
          </w:p>
          <w:bookmarkEnd w:id="32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28"/>
          <w:p>
            <w:pPr>
              <w:spacing w:after="20"/>
              <w:ind w:left="20"/>
              <w:jc w:val="both"/>
            </w:pPr>
            <w:r>
              <w:rPr>
                <w:rFonts w:ascii="Times New Roman"/>
                <w:b w:val="false"/>
                <w:i w:val="false"/>
                <w:color w:val="000000"/>
                <w:sz w:val="20"/>
              </w:rPr>
              <w:t>
 </w:t>
            </w:r>
          </w:p>
          <w:bookmarkEnd w:id="32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29"/>
          <w:p>
            <w:pPr>
              <w:spacing w:after="20"/>
              <w:ind w:left="20"/>
              <w:jc w:val="both"/>
            </w:pPr>
            <w:r>
              <w:rPr>
                <w:rFonts w:ascii="Times New Roman"/>
                <w:b w:val="false"/>
                <w:i w:val="false"/>
                <w:color w:val="000000"/>
                <w:sz w:val="20"/>
              </w:rPr>
              <w:t>
 </w:t>
            </w:r>
          </w:p>
          <w:bookmarkEnd w:id="32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30"/>
          <w:p>
            <w:pPr>
              <w:spacing w:after="20"/>
              <w:ind w:left="20"/>
              <w:jc w:val="both"/>
            </w:pPr>
            <w:r>
              <w:rPr>
                <w:rFonts w:ascii="Times New Roman"/>
                <w:b w:val="false"/>
                <w:i w:val="false"/>
                <w:color w:val="000000"/>
                <w:sz w:val="20"/>
              </w:rPr>
              <w:t>
Санаты</w:t>
            </w:r>
          </w:p>
          <w:bookmarkEnd w:id="330"/>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31"/>
          <w:p>
            <w:pPr>
              <w:spacing w:after="20"/>
              <w:ind w:left="20"/>
              <w:jc w:val="both"/>
            </w:pPr>
            <w:r>
              <w:rPr>
                <w:rFonts w:ascii="Times New Roman"/>
                <w:b w:val="false"/>
                <w:i w:val="false"/>
                <w:color w:val="000000"/>
                <w:sz w:val="20"/>
              </w:rPr>
              <w:t>
 </w:t>
            </w:r>
          </w:p>
          <w:bookmarkEnd w:id="3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32"/>
          <w:p>
            <w:pPr>
              <w:spacing w:after="20"/>
              <w:ind w:left="20"/>
              <w:jc w:val="both"/>
            </w:pPr>
            <w:r>
              <w:rPr>
                <w:rFonts w:ascii="Times New Roman"/>
                <w:b w:val="false"/>
                <w:i w:val="false"/>
                <w:color w:val="000000"/>
                <w:sz w:val="20"/>
              </w:rPr>
              <w:t>
 </w:t>
            </w:r>
          </w:p>
          <w:bookmarkEnd w:id="3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33"/>
          <w:p>
            <w:pPr>
              <w:spacing w:after="20"/>
              <w:ind w:left="20"/>
              <w:jc w:val="both"/>
            </w:pPr>
            <w:r>
              <w:rPr>
                <w:rFonts w:ascii="Times New Roman"/>
                <w:b w:val="false"/>
                <w:i w:val="false"/>
                <w:color w:val="000000"/>
                <w:sz w:val="20"/>
              </w:rPr>
              <w:t>
1</w:t>
            </w:r>
          </w:p>
          <w:bookmarkEnd w:id="3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34"/>
          <w:p>
            <w:pPr>
              <w:spacing w:after="20"/>
              <w:ind w:left="20"/>
              <w:jc w:val="both"/>
            </w:pPr>
            <w:r>
              <w:rPr>
                <w:rFonts w:ascii="Times New Roman"/>
                <w:b w:val="false"/>
                <w:i w:val="false"/>
                <w:color w:val="000000"/>
                <w:sz w:val="20"/>
              </w:rPr>
              <w:t>
 </w:t>
            </w:r>
          </w:p>
          <w:bookmarkEnd w:id="3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35"/>
          <w:p>
            <w:pPr>
              <w:spacing w:after="20"/>
              <w:ind w:left="20"/>
              <w:jc w:val="both"/>
            </w:pPr>
            <w:r>
              <w:rPr>
                <w:rFonts w:ascii="Times New Roman"/>
                <w:b w:val="false"/>
                <w:i w:val="false"/>
                <w:color w:val="000000"/>
                <w:sz w:val="20"/>
              </w:rPr>
              <w:t>
Функционалдық топ</w:t>
            </w:r>
          </w:p>
          <w:bookmarkEnd w:id="33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36"/>
          <w:p>
            <w:pPr>
              <w:spacing w:after="20"/>
              <w:ind w:left="20"/>
              <w:jc w:val="both"/>
            </w:pPr>
            <w:r>
              <w:rPr>
                <w:rFonts w:ascii="Times New Roman"/>
                <w:b w:val="false"/>
                <w:i w:val="false"/>
                <w:color w:val="000000"/>
                <w:sz w:val="20"/>
              </w:rPr>
              <w:t>
 </w:t>
            </w:r>
          </w:p>
          <w:bookmarkEnd w:id="3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37"/>
          <w:p>
            <w:pPr>
              <w:spacing w:after="20"/>
              <w:ind w:left="20"/>
              <w:jc w:val="both"/>
            </w:pPr>
            <w:r>
              <w:rPr>
                <w:rFonts w:ascii="Times New Roman"/>
                <w:b w:val="false"/>
                <w:i w:val="false"/>
                <w:color w:val="000000"/>
                <w:sz w:val="20"/>
              </w:rPr>
              <w:t>
 </w:t>
            </w:r>
          </w:p>
          <w:bookmarkEnd w:id="33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38"/>
          <w:p>
            <w:pPr>
              <w:spacing w:after="20"/>
              <w:ind w:left="20"/>
              <w:jc w:val="both"/>
            </w:pPr>
            <w:r>
              <w:rPr>
                <w:rFonts w:ascii="Times New Roman"/>
                <w:b w:val="false"/>
                <w:i w:val="false"/>
                <w:color w:val="000000"/>
                <w:sz w:val="20"/>
              </w:rPr>
              <w:t>
 </w:t>
            </w:r>
          </w:p>
          <w:bookmarkEnd w:id="33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39"/>
          <w:p>
            <w:pPr>
              <w:spacing w:after="20"/>
              <w:ind w:left="20"/>
              <w:jc w:val="both"/>
            </w:pPr>
            <w:r>
              <w:rPr>
                <w:rFonts w:ascii="Times New Roman"/>
                <w:b w:val="false"/>
                <w:i w:val="false"/>
                <w:color w:val="000000"/>
                <w:sz w:val="20"/>
              </w:rPr>
              <w:t>
1</w:t>
            </w:r>
          </w:p>
          <w:bookmarkEnd w:id="33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40"/>
          <w:p>
            <w:pPr>
              <w:spacing w:after="20"/>
              <w:ind w:left="20"/>
              <w:jc w:val="both"/>
            </w:pPr>
            <w:r>
              <w:rPr>
                <w:rFonts w:ascii="Times New Roman"/>
                <w:b w:val="false"/>
                <w:i w:val="false"/>
                <w:color w:val="000000"/>
                <w:sz w:val="20"/>
              </w:rPr>
              <w:t>
 </w:t>
            </w:r>
          </w:p>
          <w:bookmarkEnd w:id="34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41"/>
          <w:p>
            <w:pPr>
              <w:spacing w:after="20"/>
              <w:ind w:left="20"/>
              <w:jc w:val="both"/>
            </w:pPr>
            <w:r>
              <w:rPr>
                <w:rFonts w:ascii="Times New Roman"/>
                <w:b w:val="false"/>
                <w:i w:val="false"/>
                <w:color w:val="000000"/>
                <w:sz w:val="20"/>
              </w:rPr>
              <w:t>
 </w:t>
            </w:r>
          </w:p>
          <w:bookmarkEnd w:id="34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7 қосымша</w:t>
            </w:r>
            <w:r>
              <w:br/>
            </w:r>
          </w:p>
        </w:tc>
      </w:tr>
    </w:tbl>
    <w:bookmarkStart w:name="z541" w:id="342"/>
    <w:p>
      <w:pPr>
        <w:spacing w:after="0"/>
        <w:ind w:left="0"/>
        <w:jc w:val="left"/>
      </w:pPr>
      <w:r>
        <w:rPr>
          <w:rFonts w:ascii="Times New Roman"/>
          <w:b/>
          <w:i w:val="false"/>
          <w:color w:val="000000"/>
        </w:rPr>
        <w:t xml:space="preserve"> 2018 жылға арналған Қушоқы кенті бюджеті</w:t>
      </w:r>
    </w:p>
    <w:bookmarkEnd w:id="342"/>
    <w:p>
      <w:pPr>
        <w:spacing w:after="0"/>
        <w:ind w:left="0"/>
        <w:jc w:val="both"/>
      </w:pPr>
      <w:r>
        <w:rPr>
          <w:rFonts w:ascii="Times New Roman"/>
          <w:b w:val="false"/>
          <w:i w:val="false"/>
          <w:color w:val="ff0000"/>
          <w:sz w:val="28"/>
        </w:rPr>
        <w:t xml:space="preserve">
      Ескерту. 7-қосымша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8 қосымша</w:t>
            </w:r>
            <w:r>
              <w:br/>
            </w:r>
          </w:p>
        </w:tc>
      </w:tr>
    </w:tbl>
    <w:bookmarkStart w:name="z587" w:id="343"/>
    <w:p>
      <w:pPr>
        <w:spacing w:after="0"/>
        <w:ind w:left="0"/>
        <w:jc w:val="left"/>
      </w:pPr>
      <w:r>
        <w:rPr>
          <w:rFonts w:ascii="Times New Roman"/>
          <w:b/>
          <w:i w:val="false"/>
          <w:color w:val="000000"/>
        </w:rPr>
        <w:t xml:space="preserve"> 2019 жылға арналған Қушоқы кенті бюджеті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44"/>
          <w:p>
            <w:pPr>
              <w:spacing w:after="20"/>
              <w:ind w:left="20"/>
              <w:jc w:val="both"/>
            </w:pPr>
            <w:r>
              <w:rPr>
                <w:rFonts w:ascii="Times New Roman"/>
                <w:b w:val="false"/>
                <w:i w:val="false"/>
                <w:color w:val="000000"/>
                <w:sz w:val="20"/>
              </w:rPr>
              <w:t>
Санаты</w:t>
            </w:r>
          </w:p>
          <w:bookmarkEnd w:id="34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45"/>
          <w:p>
            <w:pPr>
              <w:spacing w:after="20"/>
              <w:ind w:left="20"/>
              <w:jc w:val="both"/>
            </w:pPr>
            <w:r>
              <w:rPr>
                <w:rFonts w:ascii="Times New Roman"/>
                <w:b w:val="false"/>
                <w:i w:val="false"/>
                <w:color w:val="000000"/>
                <w:sz w:val="20"/>
              </w:rPr>
              <w:t>
 </w:t>
            </w:r>
          </w:p>
          <w:bookmarkEnd w:id="3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46"/>
          <w:p>
            <w:pPr>
              <w:spacing w:after="20"/>
              <w:ind w:left="20"/>
              <w:jc w:val="both"/>
            </w:pPr>
            <w:r>
              <w:rPr>
                <w:rFonts w:ascii="Times New Roman"/>
                <w:b w:val="false"/>
                <w:i w:val="false"/>
                <w:color w:val="000000"/>
                <w:sz w:val="20"/>
              </w:rPr>
              <w:t>
 </w:t>
            </w:r>
          </w:p>
          <w:bookmarkEnd w:id="3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47"/>
          <w:p>
            <w:pPr>
              <w:spacing w:after="20"/>
              <w:ind w:left="20"/>
              <w:jc w:val="both"/>
            </w:pPr>
            <w:r>
              <w:rPr>
                <w:rFonts w:ascii="Times New Roman"/>
                <w:b w:val="false"/>
                <w:i w:val="false"/>
                <w:color w:val="000000"/>
                <w:sz w:val="20"/>
              </w:rPr>
              <w:t>
 </w:t>
            </w:r>
          </w:p>
          <w:bookmarkEnd w:id="3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48"/>
          <w:p>
            <w:pPr>
              <w:spacing w:after="20"/>
              <w:ind w:left="20"/>
              <w:jc w:val="both"/>
            </w:pPr>
            <w:r>
              <w:rPr>
                <w:rFonts w:ascii="Times New Roman"/>
                <w:b w:val="false"/>
                <w:i w:val="false"/>
                <w:color w:val="000000"/>
                <w:sz w:val="20"/>
              </w:rPr>
              <w:t>
1</w:t>
            </w:r>
          </w:p>
          <w:bookmarkEnd w:id="3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49"/>
          <w:p>
            <w:pPr>
              <w:spacing w:after="20"/>
              <w:ind w:left="20"/>
              <w:jc w:val="both"/>
            </w:pPr>
            <w:r>
              <w:rPr>
                <w:rFonts w:ascii="Times New Roman"/>
                <w:b w:val="false"/>
                <w:i w:val="false"/>
                <w:color w:val="000000"/>
                <w:sz w:val="20"/>
              </w:rPr>
              <w:t>
 </w:t>
            </w:r>
          </w:p>
          <w:bookmarkEnd w:id="3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50"/>
          <w:p>
            <w:pPr>
              <w:spacing w:after="20"/>
              <w:ind w:left="20"/>
              <w:jc w:val="both"/>
            </w:pPr>
            <w:r>
              <w:rPr>
                <w:rFonts w:ascii="Times New Roman"/>
                <w:b w:val="false"/>
                <w:i w:val="false"/>
                <w:color w:val="000000"/>
                <w:sz w:val="20"/>
              </w:rPr>
              <w:t>
1</w:t>
            </w:r>
          </w:p>
          <w:bookmarkEnd w:id="3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51"/>
          <w:p>
            <w:pPr>
              <w:spacing w:after="20"/>
              <w:ind w:left="20"/>
              <w:jc w:val="both"/>
            </w:pPr>
            <w:r>
              <w:rPr>
                <w:rFonts w:ascii="Times New Roman"/>
                <w:b w:val="false"/>
                <w:i w:val="false"/>
                <w:color w:val="000000"/>
                <w:sz w:val="20"/>
              </w:rPr>
              <w:t>
 </w:t>
            </w:r>
          </w:p>
          <w:bookmarkEnd w:id="3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52"/>
          <w:p>
            <w:pPr>
              <w:spacing w:after="20"/>
              <w:ind w:left="20"/>
              <w:jc w:val="both"/>
            </w:pPr>
            <w:r>
              <w:rPr>
                <w:rFonts w:ascii="Times New Roman"/>
                <w:b w:val="false"/>
                <w:i w:val="false"/>
                <w:color w:val="000000"/>
                <w:sz w:val="20"/>
              </w:rPr>
              <w:t>
 </w:t>
            </w:r>
          </w:p>
          <w:bookmarkEnd w:id="3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53"/>
          <w:p>
            <w:pPr>
              <w:spacing w:after="20"/>
              <w:ind w:left="20"/>
              <w:jc w:val="both"/>
            </w:pPr>
            <w:r>
              <w:rPr>
                <w:rFonts w:ascii="Times New Roman"/>
                <w:b w:val="false"/>
                <w:i w:val="false"/>
                <w:color w:val="000000"/>
                <w:sz w:val="20"/>
              </w:rPr>
              <w:t>
 </w:t>
            </w:r>
          </w:p>
          <w:bookmarkEnd w:id="3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54"/>
          <w:p>
            <w:pPr>
              <w:spacing w:after="20"/>
              <w:ind w:left="20"/>
              <w:jc w:val="both"/>
            </w:pPr>
            <w:r>
              <w:rPr>
                <w:rFonts w:ascii="Times New Roman"/>
                <w:b w:val="false"/>
                <w:i w:val="false"/>
                <w:color w:val="000000"/>
                <w:sz w:val="20"/>
              </w:rPr>
              <w:t>
 </w:t>
            </w:r>
          </w:p>
          <w:bookmarkEnd w:id="3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55"/>
          <w:p>
            <w:pPr>
              <w:spacing w:after="20"/>
              <w:ind w:left="20"/>
              <w:jc w:val="both"/>
            </w:pPr>
            <w:r>
              <w:rPr>
                <w:rFonts w:ascii="Times New Roman"/>
                <w:b w:val="false"/>
                <w:i w:val="false"/>
                <w:color w:val="000000"/>
                <w:sz w:val="20"/>
              </w:rPr>
              <w:t>
 </w:t>
            </w:r>
          </w:p>
          <w:bookmarkEnd w:id="3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56"/>
          <w:p>
            <w:pPr>
              <w:spacing w:after="20"/>
              <w:ind w:left="20"/>
              <w:jc w:val="both"/>
            </w:pPr>
            <w:r>
              <w:rPr>
                <w:rFonts w:ascii="Times New Roman"/>
                <w:b w:val="false"/>
                <w:i w:val="false"/>
                <w:color w:val="000000"/>
                <w:sz w:val="20"/>
              </w:rPr>
              <w:t>
 </w:t>
            </w:r>
          </w:p>
          <w:bookmarkEnd w:id="3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57"/>
          <w:p>
            <w:pPr>
              <w:spacing w:after="20"/>
              <w:ind w:left="20"/>
              <w:jc w:val="both"/>
            </w:pPr>
            <w:r>
              <w:rPr>
                <w:rFonts w:ascii="Times New Roman"/>
                <w:b w:val="false"/>
                <w:i w:val="false"/>
                <w:color w:val="000000"/>
                <w:sz w:val="20"/>
              </w:rPr>
              <w:t>
2</w:t>
            </w:r>
          </w:p>
          <w:bookmarkEnd w:id="3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58"/>
          <w:p>
            <w:pPr>
              <w:spacing w:after="20"/>
              <w:ind w:left="20"/>
              <w:jc w:val="both"/>
            </w:pPr>
            <w:r>
              <w:rPr>
                <w:rFonts w:ascii="Times New Roman"/>
                <w:b w:val="false"/>
                <w:i w:val="false"/>
                <w:color w:val="000000"/>
                <w:sz w:val="20"/>
              </w:rPr>
              <w:t>
 </w:t>
            </w:r>
          </w:p>
          <w:bookmarkEnd w:id="3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59"/>
          <w:p>
            <w:pPr>
              <w:spacing w:after="20"/>
              <w:ind w:left="20"/>
              <w:jc w:val="both"/>
            </w:pPr>
            <w:r>
              <w:rPr>
                <w:rFonts w:ascii="Times New Roman"/>
                <w:b w:val="false"/>
                <w:i w:val="false"/>
                <w:color w:val="000000"/>
                <w:sz w:val="20"/>
              </w:rPr>
              <w:t>
 </w:t>
            </w:r>
          </w:p>
          <w:bookmarkEnd w:id="3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60"/>
          <w:p>
            <w:pPr>
              <w:spacing w:after="20"/>
              <w:ind w:left="20"/>
              <w:jc w:val="both"/>
            </w:pPr>
            <w:r>
              <w:rPr>
                <w:rFonts w:ascii="Times New Roman"/>
                <w:b w:val="false"/>
                <w:i w:val="false"/>
                <w:color w:val="000000"/>
                <w:sz w:val="20"/>
              </w:rPr>
              <w:t>
4</w:t>
            </w:r>
          </w:p>
          <w:bookmarkEnd w:id="3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61"/>
          <w:p>
            <w:pPr>
              <w:spacing w:after="20"/>
              <w:ind w:left="20"/>
              <w:jc w:val="both"/>
            </w:pPr>
            <w:r>
              <w:rPr>
                <w:rFonts w:ascii="Times New Roman"/>
                <w:b w:val="false"/>
                <w:i w:val="false"/>
                <w:color w:val="000000"/>
                <w:sz w:val="20"/>
              </w:rPr>
              <w:t>
 </w:t>
            </w:r>
          </w:p>
          <w:bookmarkEnd w:id="3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62"/>
          <w:p>
            <w:pPr>
              <w:spacing w:after="20"/>
              <w:ind w:left="20"/>
              <w:jc w:val="both"/>
            </w:pPr>
            <w:r>
              <w:rPr>
                <w:rFonts w:ascii="Times New Roman"/>
                <w:b w:val="false"/>
                <w:i w:val="false"/>
                <w:color w:val="000000"/>
                <w:sz w:val="20"/>
              </w:rPr>
              <w:t>
 </w:t>
            </w:r>
          </w:p>
          <w:bookmarkEnd w:id="3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63"/>
          <w:p>
            <w:pPr>
              <w:spacing w:after="20"/>
              <w:ind w:left="20"/>
              <w:jc w:val="both"/>
            </w:pPr>
            <w:r>
              <w:rPr>
                <w:rFonts w:ascii="Times New Roman"/>
                <w:b w:val="false"/>
                <w:i w:val="false"/>
                <w:color w:val="000000"/>
                <w:sz w:val="20"/>
              </w:rPr>
              <w:t>
Функционалдық топ</w:t>
            </w:r>
          </w:p>
          <w:bookmarkEnd w:id="36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64"/>
          <w:p>
            <w:pPr>
              <w:spacing w:after="20"/>
              <w:ind w:left="20"/>
              <w:jc w:val="both"/>
            </w:pPr>
            <w:r>
              <w:rPr>
                <w:rFonts w:ascii="Times New Roman"/>
                <w:b w:val="false"/>
                <w:i w:val="false"/>
                <w:color w:val="000000"/>
                <w:sz w:val="20"/>
              </w:rPr>
              <w:t>
 </w:t>
            </w:r>
          </w:p>
          <w:bookmarkEnd w:id="3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68"/>
          <w:p>
            <w:pPr>
              <w:spacing w:after="20"/>
              <w:ind w:left="20"/>
              <w:jc w:val="both"/>
            </w:pPr>
            <w:r>
              <w:rPr>
                <w:rFonts w:ascii="Times New Roman"/>
                <w:b w:val="false"/>
                <w:i w:val="false"/>
                <w:color w:val="000000"/>
                <w:sz w:val="20"/>
              </w:rPr>
              <w:t>
1</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70"/>
          <w:p>
            <w:pPr>
              <w:spacing w:after="20"/>
              <w:ind w:left="20"/>
              <w:jc w:val="both"/>
            </w:pPr>
            <w:r>
              <w:rPr>
                <w:rFonts w:ascii="Times New Roman"/>
                <w:b w:val="false"/>
                <w:i w:val="false"/>
                <w:color w:val="000000"/>
                <w:sz w:val="20"/>
              </w:rPr>
              <w:t>
01</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75"/>
          <w:p>
            <w:pPr>
              <w:spacing w:after="20"/>
              <w:ind w:left="20"/>
              <w:jc w:val="both"/>
            </w:pPr>
            <w:r>
              <w:rPr>
                <w:rFonts w:ascii="Times New Roman"/>
                <w:b w:val="false"/>
                <w:i w:val="false"/>
                <w:color w:val="000000"/>
                <w:sz w:val="20"/>
              </w:rPr>
              <w:t>
04</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78"/>
          <w:p>
            <w:pPr>
              <w:spacing w:after="20"/>
              <w:ind w:left="20"/>
              <w:jc w:val="both"/>
            </w:pPr>
            <w:r>
              <w:rPr>
                <w:rFonts w:ascii="Times New Roman"/>
                <w:b w:val="false"/>
                <w:i w:val="false"/>
                <w:color w:val="000000"/>
                <w:sz w:val="20"/>
              </w:rPr>
              <w:t>
 </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79"/>
          <w:p>
            <w:pPr>
              <w:spacing w:after="20"/>
              <w:ind w:left="20"/>
              <w:jc w:val="both"/>
            </w:pPr>
            <w:r>
              <w:rPr>
                <w:rFonts w:ascii="Times New Roman"/>
                <w:b w:val="false"/>
                <w:i w:val="false"/>
                <w:color w:val="000000"/>
                <w:sz w:val="20"/>
              </w:rPr>
              <w:t>
07</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82"/>
          <w:p>
            <w:pPr>
              <w:spacing w:after="20"/>
              <w:ind w:left="20"/>
              <w:jc w:val="both"/>
            </w:pPr>
            <w:r>
              <w:rPr>
                <w:rFonts w:ascii="Times New Roman"/>
                <w:b w:val="false"/>
                <w:i w:val="false"/>
                <w:color w:val="000000"/>
                <w:sz w:val="20"/>
              </w:rPr>
              <w:t>
 </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84"/>
          <w:p>
            <w:pPr>
              <w:spacing w:after="20"/>
              <w:ind w:left="20"/>
              <w:jc w:val="both"/>
            </w:pPr>
            <w:r>
              <w:rPr>
                <w:rFonts w:ascii="Times New Roman"/>
                <w:b w:val="false"/>
                <w:i w:val="false"/>
                <w:color w:val="000000"/>
                <w:sz w:val="20"/>
              </w:rPr>
              <w:t>
12</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86"/>
          <w:p>
            <w:pPr>
              <w:spacing w:after="20"/>
              <w:ind w:left="20"/>
              <w:jc w:val="both"/>
            </w:pP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9 қосымша</w:t>
            </w:r>
            <w:r>
              <w:br/>
            </w:r>
          </w:p>
        </w:tc>
      </w:tr>
    </w:tbl>
    <w:bookmarkStart w:name="z633" w:id="388"/>
    <w:p>
      <w:pPr>
        <w:spacing w:after="0"/>
        <w:ind w:left="0"/>
        <w:jc w:val="left"/>
      </w:pPr>
      <w:r>
        <w:rPr>
          <w:rFonts w:ascii="Times New Roman"/>
          <w:b/>
          <w:i w:val="false"/>
          <w:color w:val="000000"/>
        </w:rPr>
        <w:t xml:space="preserve"> 2020 жылға арналған Қушоқы кенті бюджеті</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89"/>
          <w:p>
            <w:pPr>
              <w:spacing w:after="20"/>
              <w:ind w:left="20"/>
              <w:jc w:val="both"/>
            </w:pPr>
            <w:r>
              <w:rPr>
                <w:rFonts w:ascii="Times New Roman"/>
                <w:b w:val="false"/>
                <w:i w:val="false"/>
                <w:color w:val="000000"/>
                <w:sz w:val="20"/>
              </w:rPr>
              <w:t>
Санаты</w:t>
            </w:r>
          </w:p>
          <w:bookmarkEnd w:id="38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90"/>
          <w:p>
            <w:pPr>
              <w:spacing w:after="20"/>
              <w:ind w:left="20"/>
              <w:jc w:val="both"/>
            </w:pPr>
            <w:r>
              <w:rPr>
                <w:rFonts w:ascii="Times New Roman"/>
                <w:b w:val="false"/>
                <w:i w:val="false"/>
                <w:color w:val="000000"/>
                <w:sz w:val="20"/>
              </w:rPr>
              <w:t>
 </w:t>
            </w:r>
          </w:p>
          <w:bookmarkEnd w:id="3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91"/>
          <w:p>
            <w:pPr>
              <w:spacing w:after="20"/>
              <w:ind w:left="20"/>
              <w:jc w:val="both"/>
            </w:pPr>
            <w:r>
              <w:rPr>
                <w:rFonts w:ascii="Times New Roman"/>
                <w:b w:val="false"/>
                <w:i w:val="false"/>
                <w:color w:val="000000"/>
                <w:sz w:val="20"/>
              </w:rPr>
              <w:t>
 </w:t>
            </w:r>
          </w:p>
          <w:bookmarkEnd w:id="3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92"/>
          <w:p>
            <w:pPr>
              <w:spacing w:after="20"/>
              <w:ind w:left="20"/>
              <w:jc w:val="both"/>
            </w:pPr>
            <w:r>
              <w:rPr>
                <w:rFonts w:ascii="Times New Roman"/>
                <w:b w:val="false"/>
                <w:i w:val="false"/>
                <w:color w:val="000000"/>
                <w:sz w:val="20"/>
              </w:rPr>
              <w:t>
 </w:t>
            </w:r>
          </w:p>
          <w:bookmarkEnd w:id="3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93"/>
          <w:p>
            <w:pPr>
              <w:spacing w:after="20"/>
              <w:ind w:left="20"/>
              <w:jc w:val="both"/>
            </w:pPr>
            <w:r>
              <w:rPr>
                <w:rFonts w:ascii="Times New Roman"/>
                <w:b w:val="false"/>
                <w:i w:val="false"/>
                <w:color w:val="000000"/>
                <w:sz w:val="20"/>
              </w:rPr>
              <w:t>
1</w:t>
            </w:r>
          </w:p>
          <w:bookmarkEnd w:id="3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94"/>
          <w:p>
            <w:pPr>
              <w:spacing w:after="20"/>
              <w:ind w:left="20"/>
              <w:jc w:val="both"/>
            </w:pPr>
            <w:r>
              <w:rPr>
                <w:rFonts w:ascii="Times New Roman"/>
                <w:b w:val="false"/>
                <w:i w:val="false"/>
                <w:color w:val="000000"/>
                <w:sz w:val="20"/>
              </w:rPr>
              <w:t>
 </w:t>
            </w:r>
          </w:p>
          <w:bookmarkEnd w:id="3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95"/>
          <w:p>
            <w:pPr>
              <w:spacing w:after="20"/>
              <w:ind w:left="20"/>
              <w:jc w:val="both"/>
            </w:pPr>
            <w:r>
              <w:rPr>
                <w:rFonts w:ascii="Times New Roman"/>
                <w:b w:val="false"/>
                <w:i w:val="false"/>
                <w:color w:val="000000"/>
                <w:sz w:val="20"/>
              </w:rPr>
              <w:t>
1</w:t>
            </w:r>
          </w:p>
          <w:bookmarkEnd w:id="3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96"/>
          <w:p>
            <w:pPr>
              <w:spacing w:after="20"/>
              <w:ind w:left="20"/>
              <w:jc w:val="both"/>
            </w:pPr>
            <w:r>
              <w:rPr>
                <w:rFonts w:ascii="Times New Roman"/>
                <w:b w:val="false"/>
                <w:i w:val="false"/>
                <w:color w:val="000000"/>
                <w:sz w:val="20"/>
              </w:rPr>
              <w:t>
 </w:t>
            </w:r>
          </w:p>
          <w:bookmarkEnd w:id="3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97"/>
          <w:p>
            <w:pPr>
              <w:spacing w:after="20"/>
              <w:ind w:left="20"/>
              <w:jc w:val="both"/>
            </w:pPr>
            <w:r>
              <w:rPr>
                <w:rFonts w:ascii="Times New Roman"/>
                <w:b w:val="false"/>
                <w:i w:val="false"/>
                <w:color w:val="000000"/>
                <w:sz w:val="20"/>
              </w:rPr>
              <w:t>
 </w:t>
            </w:r>
          </w:p>
          <w:bookmarkEnd w:id="3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98"/>
          <w:p>
            <w:pPr>
              <w:spacing w:after="20"/>
              <w:ind w:left="20"/>
              <w:jc w:val="both"/>
            </w:pPr>
            <w:r>
              <w:rPr>
                <w:rFonts w:ascii="Times New Roman"/>
                <w:b w:val="false"/>
                <w:i w:val="false"/>
                <w:color w:val="000000"/>
                <w:sz w:val="20"/>
              </w:rPr>
              <w:t>
 </w:t>
            </w:r>
          </w:p>
          <w:bookmarkEnd w:id="3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99"/>
          <w:p>
            <w:pPr>
              <w:spacing w:after="20"/>
              <w:ind w:left="20"/>
              <w:jc w:val="both"/>
            </w:pPr>
            <w:r>
              <w:rPr>
                <w:rFonts w:ascii="Times New Roman"/>
                <w:b w:val="false"/>
                <w:i w:val="false"/>
                <w:color w:val="000000"/>
                <w:sz w:val="20"/>
              </w:rPr>
              <w:t>
 </w:t>
            </w:r>
          </w:p>
          <w:bookmarkEnd w:id="3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00"/>
          <w:p>
            <w:pPr>
              <w:spacing w:after="20"/>
              <w:ind w:left="20"/>
              <w:jc w:val="both"/>
            </w:pPr>
            <w:r>
              <w:rPr>
                <w:rFonts w:ascii="Times New Roman"/>
                <w:b w:val="false"/>
                <w:i w:val="false"/>
                <w:color w:val="000000"/>
                <w:sz w:val="20"/>
              </w:rPr>
              <w:t>
 </w:t>
            </w:r>
          </w:p>
          <w:bookmarkEnd w:id="4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01"/>
          <w:p>
            <w:pPr>
              <w:spacing w:after="20"/>
              <w:ind w:left="20"/>
              <w:jc w:val="both"/>
            </w:pPr>
            <w:r>
              <w:rPr>
                <w:rFonts w:ascii="Times New Roman"/>
                <w:b w:val="false"/>
                <w:i w:val="false"/>
                <w:color w:val="000000"/>
                <w:sz w:val="20"/>
              </w:rPr>
              <w:t>
 </w:t>
            </w:r>
          </w:p>
          <w:bookmarkEnd w:id="4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02"/>
          <w:p>
            <w:pPr>
              <w:spacing w:after="20"/>
              <w:ind w:left="20"/>
              <w:jc w:val="both"/>
            </w:pPr>
            <w:r>
              <w:rPr>
                <w:rFonts w:ascii="Times New Roman"/>
                <w:b w:val="false"/>
                <w:i w:val="false"/>
                <w:color w:val="000000"/>
                <w:sz w:val="20"/>
              </w:rPr>
              <w:t>
2</w:t>
            </w:r>
          </w:p>
          <w:bookmarkEnd w:id="4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03"/>
          <w:p>
            <w:pPr>
              <w:spacing w:after="20"/>
              <w:ind w:left="20"/>
              <w:jc w:val="both"/>
            </w:pPr>
            <w:r>
              <w:rPr>
                <w:rFonts w:ascii="Times New Roman"/>
                <w:b w:val="false"/>
                <w:i w:val="false"/>
                <w:color w:val="000000"/>
                <w:sz w:val="20"/>
              </w:rPr>
              <w:t>
 </w:t>
            </w:r>
          </w:p>
          <w:bookmarkEnd w:id="4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04"/>
          <w:p>
            <w:pPr>
              <w:spacing w:after="20"/>
              <w:ind w:left="20"/>
              <w:jc w:val="both"/>
            </w:pPr>
            <w:r>
              <w:rPr>
                <w:rFonts w:ascii="Times New Roman"/>
                <w:b w:val="false"/>
                <w:i w:val="false"/>
                <w:color w:val="000000"/>
                <w:sz w:val="20"/>
              </w:rPr>
              <w:t>
 </w:t>
            </w:r>
          </w:p>
          <w:bookmarkEnd w:id="4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05"/>
          <w:p>
            <w:pPr>
              <w:spacing w:after="20"/>
              <w:ind w:left="20"/>
              <w:jc w:val="both"/>
            </w:pPr>
            <w:r>
              <w:rPr>
                <w:rFonts w:ascii="Times New Roman"/>
                <w:b w:val="false"/>
                <w:i w:val="false"/>
                <w:color w:val="000000"/>
                <w:sz w:val="20"/>
              </w:rPr>
              <w:t>
4</w:t>
            </w:r>
          </w:p>
          <w:bookmarkEnd w:id="4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06"/>
          <w:p>
            <w:pPr>
              <w:spacing w:after="20"/>
              <w:ind w:left="20"/>
              <w:jc w:val="both"/>
            </w:pPr>
            <w:r>
              <w:rPr>
                <w:rFonts w:ascii="Times New Roman"/>
                <w:b w:val="false"/>
                <w:i w:val="false"/>
                <w:color w:val="000000"/>
                <w:sz w:val="20"/>
              </w:rPr>
              <w:t>
 </w:t>
            </w:r>
          </w:p>
          <w:bookmarkEnd w:id="4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07"/>
          <w:p>
            <w:pPr>
              <w:spacing w:after="20"/>
              <w:ind w:left="20"/>
              <w:jc w:val="both"/>
            </w:pPr>
            <w:r>
              <w:rPr>
                <w:rFonts w:ascii="Times New Roman"/>
                <w:b w:val="false"/>
                <w:i w:val="false"/>
                <w:color w:val="000000"/>
                <w:sz w:val="20"/>
              </w:rPr>
              <w:t>
 </w:t>
            </w:r>
          </w:p>
          <w:bookmarkEnd w:id="4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08"/>
          <w:p>
            <w:pPr>
              <w:spacing w:after="20"/>
              <w:ind w:left="20"/>
              <w:jc w:val="both"/>
            </w:pPr>
            <w:r>
              <w:rPr>
                <w:rFonts w:ascii="Times New Roman"/>
                <w:b w:val="false"/>
                <w:i w:val="false"/>
                <w:color w:val="000000"/>
                <w:sz w:val="20"/>
              </w:rPr>
              <w:t>
Функционалдық топ</w:t>
            </w:r>
          </w:p>
          <w:bookmarkEnd w:id="40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09"/>
          <w:p>
            <w:pPr>
              <w:spacing w:after="20"/>
              <w:ind w:left="20"/>
              <w:jc w:val="both"/>
            </w:pPr>
            <w:r>
              <w:rPr>
                <w:rFonts w:ascii="Times New Roman"/>
                <w:b w:val="false"/>
                <w:i w:val="false"/>
                <w:color w:val="000000"/>
                <w:sz w:val="20"/>
              </w:rPr>
              <w:t>
 </w:t>
            </w:r>
          </w:p>
          <w:bookmarkEnd w:id="4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11"/>
          <w:p>
            <w:pPr>
              <w:spacing w:after="20"/>
              <w:ind w:left="20"/>
              <w:jc w:val="both"/>
            </w:pPr>
            <w:r>
              <w:rPr>
                <w:rFonts w:ascii="Times New Roman"/>
                <w:b w:val="false"/>
                <w:i w:val="false"/>
                <w:color w:val="000000"/>
                <w:sz w:val="20"/>
              </w:rPr>
              <w:t>
 </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13"/>
          <w:p>
            <w:pPr>
              <w:spacing w:after="20"/>
              <w:ind w:left="20"/>
              <w:jc w:val="both"/>
            </w:pPr>
            <w:r>
              <w:rPr>
                <w:rFonts w:ascii="Times New Roman"/>
                <w:b w:val="false"/>
                <w:i w:val="false"/>
                <w:color w:val="000000"/>
                <w:sz w:val="20"/>
              </w:rPr>
              <w:t>
1</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15"/>
          <w:p>
            <w:pPr>
              <w:spacing w:after="20"/>
              <w:ind w:left="20"/>
              <w:jc w:val="both"/>
            </w:pPr>
            <w:r>
              <w:rPr>
                <w:rFonts w:ascii="Times New Roman"/>
                <w:b w:val="false"/>
                <w:i w:val="false"/>
                <w:color w:val="000000"/>
                <w:sz w:val="20"/>
              </w:rPr>
              <w:t>
01</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16"/>
          <w:p>
            <w:pPr>
              <w:spacing w:after="20"/>
              <w:ind w:left="20"/>
              <w:jc w:val="both"/>
            </w:pPr>
            <w:r>
              <w:rPr>
                <w:rFonts w:ascii="Times New Roman"/>
                <w:b w:val="false"/>
                <w:i w:val="false"/>
                <w:color w:val="000000"/>
                <w:sz w:val="20"/>
              </w:rPr>
              <w:t>
 </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20"/>
          <w:p>
            <w:pPr>
              <w:spacing w:after="20"/>
              <w:ind w:left="20"/>
              <w:jc w:val="both"/>
            </w:pPr>
            <w:r>
              <w:rPr>
                <w:rFonts w:ascii="Times New Roman"/>
                <w:b w:val="false"/>
                <w:i w:val="false"/>
                <w:color w:val="000000"/>
                <w:sz w:val="20"/>
              </w:rPr>
              <w:t>
04</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21"/>
          <w:p>
            <w:pPr>
              <w:spacing w:after="20"/>
              <w:ind w:left="20"/>
              <w:jc w:val="both"/>
            </w:pPr>
            <w:r>
              <w:rPr>
                <w:rFonts w:ascii="Times New Roman"/>
                <w:b w:val="false"/>
                <w:i w:val="false"/>
                <w:color w:val="000000"/>
                <w:sz w:val="20"/>
              </w:rPr>
              <w:t>
 </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22"/>
          <w:p>
            <w:pPr>
              <w:spacing w:after="20"/>
              <w:ind w:left="20"/>
              <w:jc w:val="both"/>
            </w:pPr>
            <w:r>
              <w:rPr>
                <w:rFonts w:ascii="Times New Roman"/>
                <w:b w:val="false"/>
                <w:i w:val="false"/>
                <w:color w:val="000000"/>
                <w:sz w:val="20"/>
              </w:rPr>
              <w:t>
 </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23"/>
          <w:p>
            <w:pPr>
              <w:spacing w:after="20"/>
              <w:ind w:left="20"/>
              <w:jc w:val="both"/>
            </w:pPr>
            <w:r>
              <w:rPr>
                <w:rFonts w:ascii="Times New Roman"/>
                <w:b w:val="false"/>
                <w:i w:val="false"/>
                <w:color w:val="000000"/>
                <w:sz w:val="20"/>
              </w:rPr>
              <w:t>
 </w:t>
            </w:r>
          </w:p>
          <w:bookmarkEnd w:id="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24"/>
          <w:p>
            <w:pPr>
              <w:spacing w:after="20"/>
              <w:ind w:left="20"/>
              <w:jc w:val="both"/>
            </w:pPr>
            <w:r>
              <w:rPr>
                <w:rFonts w:ascii="Times New Roman"/>
                <w:b w:val="false"/>
                <w:i w:val="false"/>
                <w:color w:val="000000"/>
                <w:sz w:val="20"/>
              </w:rPr>
              <w:t>
07</w:t>
            </w:r>
          </w:p>
          <w:bookmarkEnd w:id="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25"/>
          <w:p>
            <w:pPr>
              <w:spacing w:after="20"/>
              <w:ind w:left="20"/>
              <w:jc w:val="both"/>
            </w:pPr>
            <w:r>
              <w:rPr>
                <w:rFonts w:ascii="Times New Roman"/>
                <w:b w:val="false"/>
                <w:i w:val="false"/>
                <w:color w:val="000000"/>
                <w:sz w:val="20"/>
              </w:rPr>
              <w:t>
 </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26"/>
          <w:p>
            <w:pPr>
              <w:spacing w:after="20"/>
              <w:ind w:left="20"/>
              <w:jc w:val="both"/>
            </w:pPr>
            <w:r>
              <w:rPr>
                <w:rFonts w:ascii="Times New Roman"/>
                <w:b w:val="false"/>
                <w:i w:val="false"/>
                <w:color w:val="000000"/>
                <w:sz w:val="20"/>
              </w:rPr>
              <w:t>
 </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27"/>
          <w:p>
            <w:pPr>
              <w:spacing w:after="20"/>
              <w:ind w:left="20"/>
              <w:jc w:val="both"/>
            </w:pPr>
            <w:r>
              <w:rPr>
                <w:rFonts w:ascii="Times New Roman"/>
                <w:b w:val="false"/>
                <w:i w:val="false"/>
                <w:color w:val="000000"/>
                <w:sz w:val="20"/>
              </w:rPr>
              <w:t>
 </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28"/>
          <w:p>
            <w:pPr>
              <w:spacing w:after="20"/>
              <w:ind w:left="20"/>
              <w:jc w:val="both"/>
            </w:pPr>
            <w:r>
              <w:rPr>
                <w:rFonts w:ascii="Times New Roman"/>
                <w:b w:val="false"/>
                <w:i w:val="false"/>
                <w:color w:val="000000"/>
                <w:sz w:val="20"/>
              </w:rPr>
              <w:t>
 </w:t>
            </w:r>
          </w:p>
          <w:bookmarkEnd w:id="4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29"/>
          <w:p>
            <w:pPr>
              <w:spacing w:after="20"/>
              <w:ind w:left="20"/>
              <w:jc w:val="both"/>
            </w:pPr>
            <w:r>
              <w:rPr>
                <w:rFonts w:ascii="Times New Roman"/>
                <w:b w:val="false"/>
                <w:i w:val="false"/>
                <w:color w:val="000000"/>
                <w:sz w:val="20"/>
              </w:rPr>
              <w:t>
12</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30"/>
          <w:p>
            <w:pPr>
              <w:spacing w:after="20"/>
              <w:ind w:left="20"/>
              <w:jc w:val="both"/>
            </w:pPr>
            <w:r>
              <w:rPr>
                <w:rFonts w:ascii="Times New Roman"/>
                <w:b w:val="false"/>
                <w:i w:val="false"/>
                <w:color w:val="000000"/>
                <w:sz w:val="20"/>
              </w:rPr>
              <w:t>
 </w:t>
            </w:r>
          </w:p>
          <w:bookmarkEnd w:id="4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31"/>
          <w:p>
            <w:pPr>
              <w:spacing w:after="20"/>
              <w:ind w:left="20"/>
              <w:jc w:val="both"/>
            </w:pPr>
            <w:r>
              <w:rPr>
                <w:rFonts w:ascii="Times New Roman"/>
                <w:b w:val="false"/>
                <w:i w:val="false"/>
                <w:color w:val="000000"/>
                <w:sz w:val="20"/>
              </w:rPr>
              <w:t>
 </w:t>
            </w:r>
          </w:p>
          <w:bookmarkEnd w:id="4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32"/>
          <w:p>
            <w:pPr>
              <w:spacing w:after="20"/>
              <w:ind w:left="20"/>
              <w:jc w:val="both"/>
            </w:pPr>
            <w:r>
              <w:rPr>
                <w:rFonts w:ascii="Times New Roman"/>
                <w:b w:val="false"/>
                <w:i w:val="false"/>
                <w:color w:val="000000"/>
                <w:sz w:val="20"/>
              </w:rPr>
              <w:t>
 </w:t>
            </w:r>
          </w:p>
          <w:bookmarkEnd w:id="4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33"/>
          <w:p>
            <w:pPr>
              <w:spacing w:after="20"/>
              <w:ind w:left="20"/>
              <w:jc w:val="both"/>
            </w:pPr>
            <w:r>
              <w:rPr>
                <w:rFonts w:ascii="Times New Roman"/>
                <w:b w:val="false"/>
                <w:i w:val="false"/>
                <w:color w:val="000000"/>
                <w:sz w:val="20"/>
              </w:rPr>
              <w:t>
Санаты</w:t>
            </w:r>
          </w:p>
          <w:bookmarkEnd w:id="43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34"/>
          <w:p>
            <w:pPr>
              <w:spacing w:after="20"/>
              <w:ind w:left="20"/>
              <w:jc w:val="both"/>
            </w:pPr>
            <w:r>
              <w:rPr>
                <w:rFonts w:ascii="Times New Roman"/>
                <w:b w:val="false"/>
                <w:i w:val="false"/>
                <w:color w:val="000000"/>
                <w:sz w:val="20"/>
              </w:rPr>
              <w:t>
 </w:t>
            </w:r>
          </w:p>
          <w:bookmarkEnd w:id="4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35"/>
          <w:p>
            <w:pPr>
              <w:spacing w:after="20"/>
              <w:ind w:left="20"/>
              <w:jc w:val="both"/>
            </w:pPr>
            <w:r>
              <w:rPr>
                <w:rFonts w:ascii="Times New Roman"/>
                <w:b w:val="false"/>
                <w:i w:val="false"/>
                <w:color w:val="000000"/>
                <w:sz w:val="20"/>
              </w:rPr>
              <w:t>
 </w:t>
            </w:r>
          </w:p>
          <w:bookmarkEnd w:id="4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36"/>
          <w:p>
            <w:pPr>
              <w:spacing w:after="20"/>
              <w:ind w:left="20"/>
              <w:jc w:val="both"/>
            </w:pPr>
            <w:r>
              <w:rPr>
                <w:rFonts w:ascii="Times New Roman"/>
                <w:b w:val="false"/>
                <w:i w:val="false"/>
                <w:color w:val="000000"/>
                <w:sz w:val="20"/>
              </w:rPr>
              <w:t>
1</w:t>
            </w:r>
          </w:p>
          <w:bookmarkEnd w:id="4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37"/>
          <w:p>
            <w:pPr>
              <w:spacing w:after="20"/>
              <w:ind w:left="20"/>
              <w:jc w:val="both"/>
            </w:pPr>
            <w:r>
              <w:rPr>
                <w:rFonts w:ascii="Times New Roman"/>
                <w:b w:val="false"/>
                <w:i w:val="false"/>
                <w:color w:val="000000"/>
                <w:sz w:val="20"/>
              </w:rPr>
              <w:t>
 </w:t>
            </w:r>
          </w:p>
          <w:bookmarkEnd w:id="4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38"/>
          <w:p>
            <w:pPr>
              <w:spacing w:after="20"/>
              <w:ind w:left="20"/>
              <w:jc w:val="both"/>
            </w:pPr>
            <w:r>
              <w:rPr>
                <w:rFonts w:ascii="Times New Roman"/>
                <w:b w:val="false"/>
                <w:i w:val="false"/>
                <w:color w:val="000000"/>
                <w:sz w:val="20"/>
              </w:rPr>
              <w:t>
5</w:t>
            </w:r>
          </w:p>
          <w:bookmarkEnd w:id="4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39"/>
          <w:p>
            <w:pPr>
              <w:spacing w:after="20"/>
              <w:ind w:left="20"/>
              <w:jc w:val="both"/>
            </w:pPr>
            <w:r>
              <w:rPr>
                <w:rFonts w:ascii="Times New Roman"/>
                <w:b w:val="false"/>
                <w:i w:val="false"/>
                <w:color w:val="000000"/>
                <w:sz w:val="20"/>
              </w:rPr>
              <w:t>
 </w:t>
            </w:r>
          </w:p>
          <w:bookmarkEnd w:id="4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40"/>
          <w:p>
            <w:pPr>
              <w:spacing w:after="20"/>
              <w:ind w:left="20"/>
              <w:jc w:val="both"/>
            </w:pPr>
            <w:r>
              <w:rPr>
                <w:rFonts w:ascii="Times New Roman"/>
                <w:b w:val="false"/>
                <w:i w:val="false"/>
                <w:color w:val="000000"/>
                <w:sz w:val="20"/>
              </w:rPr>
              <w:t>
 </w:t>
            </w:r>
          </w:p>
          <w:bookmarkEnd w:id="4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41"/>
          <w:p>
            <w:pPr>
              <w:spacing w:after="20"/>
              <w:ind w:left="20"/>
              <w:jc w:val="both"/>
            </w:pPr>
            <w:r>
              <w:rPr>
                <w:rFonts w:ascii="Times New Roman"/>
                <w:b w:val="false"/>
                <w:i w:val="false"/>
                <w:color w:val="000000"/>
                <w:sz w:val="20"/>
              </w:rPr>
              <w:t>
Функционалдық топ</w:t>
            </w:r>
          </w:p>
          <w:bookmarkEnd w:id="44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42"/>
          <w:p>
            <w:pPr>
              <w:spacing w:after="20"/>
              <w:ind w:left="20"/>
              <w:jc w:val="both"/>
            </w:pPr>
            <w:r>
              <w:rPr>
                <w:rFonts w:ascii="Times New Roman"/>
                <w:b w:val="false"/>
                <w:i w:val="false"/>
                <w:color w:val="000000"/>
                <w:sz w:val="20"/>
              </w:rPr>
              <w:t>
 </w:t>
            </w:r>
          </w:p>
          <w:bookmarkEnd w:id="4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43"/>
          <w:p>
            <w:pPr>
              <w:spacing w:after="20"/>
              <w:ind w:left="20"/>
              <w:jc w:val="both"/>
            </w:pPr>
            <w:r>
              <w:rPr>
                <w:rFonts w:ascii="Times New Roman"/>
                <w:b w:val="false"/>
                <w:i w:val="false"/>
                <w:color w:val="000000"/>
                <w:sz w:val="20"/>
              </w:rPr>
              <w:t>
 </w:t>
            </w:r>
          </w:p>
          <w:bookmarkEnd w:id="4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44"/>
          <w:p>
            <w:pPr>
              <w:spacing w:after="20"/>
              <w:ind w:left="20"/>
              <w:jc w:val="both"/>
            </w:pPr>
            <w:r>
              <w:rPr>
                <w:rFonts w:ascii="Times New Roman"/>
                <w:b w:val="false"/>
                <w:i w:val="false"/>
                <w:color w:val="000000"/>
                <w:sz w:val="20"/>
              </w:rPr>
              <w:t>
 </w:t>
            </w:r>
          </w:p>
          <w:bookmarkEnd w:id="44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45"/>
          <w:p>
            <w:pPr>
              <w:spacing w:after="20"/>
              <w:ind w:left="20"/>
              <w:jc w:val="both"/>
            </w:pPr>
            <w:r>
              <w:rPr>
                <w:rFonts w:ascii="Times New Roman"/>
                <w:b w:val="false"/>
                <w:i w:val="false"/>
                <w:color w:val="000000"/>
                <w:sz w:val="20"/>
              </w:rPr>
              <w:t>
1</w:t>
            </w:r>
          </w:p>
          <w:bookmarkEnd w:id="4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46"/>
          <w:p>
            <w:pPr>
              <w:spacing w:after="20"/>
              <w:ind w:left="20"/>
              <w:jc w:val="both"/>
            </w:pPr>
            <w:r>
              <w:rPr>
                <w:rFonts w:ascii="Times New Roman"/>
                <w:b w:val="false"/>
                <w:i w:val="false"/>
                <w:color w:val="000000"/>
                <w:sz w:val="20"/>
              </w:rPr>
              <w:t>
 </w:t>
            </w:r>
          </w:p>
          <w:bookmarkEnd w:id="44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47"/>
          <w:p>
            <w:pPr>
              <w:spacing w:after="20"/>
              <w:ind w:left="20"/>
              <w:jc w:val="both"/>
            </w:pPr>
            <w:r>
              <w:rPr>
                <w:rFonts w:ascii="Times New Roman"/>
                <w:b w:val="false"/>
                <w:i w:val="false"/>
                <w:color w:val="000000"/>
                <w:sz w:val="20"/>
              </w:rPr>
              <w:t>
 </w:t>
            </w:r>
          </w:p>
          <w:bookmarkEnd w:id="44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48"/>
          <w:p>
            <w:pPr>
              <w:spacing w:after="20"/>
              <w:ind w:left="20"/>
              <w:jc w:val="both"/>
            </w:pPr>
            <w:r>
              <w:rPr>
                <w:rFonts w:ascii="Times New Roman"/>
                <w:b w:val="false"/>
                <w:i w:val="false"/>
                <w:color w:val="000000"/>
                <w:sz w:val="20"/>
              </w:rPr>
              <w:t>
Санаты</w:t>
            </w:r>
          </w:p>
          <w:bookmarkEnd w:id="44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49"/>
          <w:p>
            <w:pPr>
              <w:spacing w:after="20"/>
              <w:ind w:left="20"/>
              <w:jc w:val="both"/>
            </w:pPr>
            <w:r>
              <w:rPr>
                <w:rFonts w:ascii="Times New Roman"/>
                <w:b w:val="false"/>
                <w:i w:val="false"/>
                <w:color w:val="000000"/>
                <w:sz w:val="20"/>
              </w:rPr>
              <w:t>
 </w:t>
            </w:r>
          </w:p>
          <w:bookmarkEnd w:id="4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50"/>
          <w:p>
            <w:pPr>
              <w:spacing w:after="20"/>
              <w:ind w:left="20"/>
              <w:jc w:val="both"/>
            </w:pPr>
            <w:r>
              <w:rPr>
                <w:rFonts w:ascii="Times New Roman"/>
                <w:b w:val="false"/>
                <w:i w:val="false"/>
                <w:color w:val="000000"/>
                <w:sz w:val="20"/>
              </w:rPr>
              <w:t>
 </w:t>
            </w:r>
          </w:p>
          <w:bookmarkEnd w:id="4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51"/>
          <w:p>
            <w:pPr>
              <w:spacing w:after="20"/>
              <w:ind w:left="20"/>
              <w:jc w:val="both"/>
            </w:pPr>
            <w:r>
              <w:rPr>
                <w:rFonts w:ascii="Times New Roman"/>
                <w:b w:val="false"/>
                <w:i w:val="false"/>
                <w:color w:val="000000"/>
                <w:sz w:val="20"/>
              </w:rPr>
              <w:t>
1</w:t>
            </w:r>
          </w:p>
          <w:bookmarkEnd w:id="4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52"/>
          <w:p>
            <w:pPr>
              <w:spacing w:after="20"/>
              <w:ind w:left="20"/>
              <w:jc w:val="both"/>
            </w:pPr>
            <w:r>
              <w:rPr>
                <w:rFonts w:ascii="Times New Roman"/>
                <w:b w:val="false"/>
                <w:i w:val="false"/>
                <w:color w:val="000000"/>
                <w:sz w:val="20"/>
              </w:rPr>
              <w:t>
 </w:t>
            </w:r>
          </w:p>
          <w:bookmarkEnd w:id="4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53"/>
          <w:p>
            <w:pPr>
              <w:spacing w:after="20"/>
              <w:ind w:left="20"/>
              <w:jc w:val="both"/>
            </w:pPr>
            <w:r>
              <w:rPr>
                <w:rFonts w:ascii="Times New Roman"/>
                <w:b w:val="false"/>
                <w:i w:val="false"/>
                <w:color w:val="000000"/>
                <w:sz w:val="20"/>
              </w:rPr>
              <w:t>
Функционалдық топ</w:t>
            </w:r>
          </w:p>
          <w:bookmarkEnd w:id="45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54"/>
          <w:p>
            <w:pPr>
              <w:spacing w:after="20"/>
              <w:ind w:left="20"/>
              <w:jc w:val="both"/>
            </w:pPr>
            <w:r>
              <w:rPr>
                <w:rFonts w:ascii="Times New Roman"/>
                <w:b w:val="false"/>
                <w:i w:val="false"/>
                <w:color w:val="000000"/>
                <w:sz w:val="20"/>
              </w:rPr>
              <w:t>
 </w:t>
            </w:r>
          </w:p>
          <w:bookmarkEnd w:id="4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55"/>
          <w:p>
            <w:pPr>
              <w:spacing w:after="20"/>
              <w:ind w:left="20"/>
              <w:jc w:val="both"/>
            </w:pPr>
            <w:r>
              <w:rPr>
                <w:rFonts w:ascii="Times New Roman"/>
                <w:b w:val="false"/>
                <w:i w:val="false"/>
                <w:color w:val="000000"/>
                <w:sz w:val="20"/>
              </w:rPr>
              <w:t>
 </w:t>
            </w:r>
          </w:p>
          <w:bookmarkEnd w:id="45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56"/>
          <w:p>
            <w:pPr>
              <w:spacing w:after="20"/>
              <w:ind w:left="20"/>
              <w:jc w:val="both"/>
            </w:pPr>
            <w:r>
              <w:rPr>
                <w:rFonts w:ascii="Times New Roman"/>
                <w:b w:val="false"/>
                <w:i w:val="false"/>
                <w:color w:val="000000"/>
                <w:sz w:val="20"/>
              </w:rPr>
              <w:t>
 </w:t>
            </w:r>
          </w:p>
          <w:bookmarkEnd w:id="4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57"/>
          <w:p>
            <w:pPr>
              <w:spacing w:after="20"/>
              <w:ind w:left="20"/>
              <w:jc w:val="both"/>
            </w:pPr>
            <w:r>
              <w:rPr>
                <w:rFonts w:ascii="Times New Roman"/>
                <w:b w:val="false"/>
                <w:i w:val="false"/>
                <w:color w:val="000000"/>
                <w:sz w:val="20"/>
              </w:rPr>
              <w:t>
1</w:t>
            </w:r>
          </w:p>
          <w:bookmarkEnd w:id="4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58"/>
          <w:p>
            <w:pPr>
              <w:spacing w:after="20"/>
              <w:ind w:left="20"/>
              <w:jc w:val="both"/>
            </w:pPr>
            <w:r>
              <w:rPr>
                <w:rFonts w:ascii="Times New Roman"/>
                <w:b w:val="false"/>
                <w:i w:val="false"/>
                <w:color w:val="000000"/>
                <w:sz w:val="20"/>
              </w:rPr>
              <w:t>
 </w:t>
            </w:r>
          </w:p>
          <w:bookmarkEnd w:id="45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59"/>
          <w:p>
            <w:pPr>
              <w:spacing w:after="20"/>
              <w:ind w:left="20"/>
              <w:jc w:val="both"/>
            </w:pPr>
            <w:r>
              <w:rPr>
                <w:rFonts w:ascii="Times New Roman"/>
                <w:b w:val="false"/>
                <w:i w:val="false"/>
                <w:color w:val="000000"/>
                <w:sz w:val="20"/>
              </w:rPr>
              <w:t>
 </w:t>
            </w:r>
          </w:p>
          <w:bookmarkEnd w:id="45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10 қосымша</w:t>
            </w:r>
            <w:r>
              <w:br/>
            </w:r>
          </w:p>
        </w:tc>
      </w:tr>
    </w:tbl>
    <w:bookmarkStart w:name="z710" w:id="460"/>
    <w:p>
      <w:pPr>
        <w:spacing w:after="0"/>
        <w:ind w:left="0"/>
        <w:jc w:val="left"/>
      </w:pPr>
      <w:r>
        <w:rPr>
          <w:rFonts w:ascii="Times New Roman"/>
          <w:b/>
          <w:i w:val="false"/>
          <w:color w:val="000000"/>
        </w:rPr>
        <w:t xml:space="preserve"> 2018 жылға арналған Доскей ауылдық округінің бюджеті</w:t>
      </w:r>
    </w:p>
    <w:bookmarkEnd w:id="460"/>
    <w:p>
      <w:pPr>
        <w:spacing w:after="0"/>
        <w:ind w:left="0"/>
        <w:jc w:val="both"/>
      </w:pPr>
      <w:r>
        <w:rPr>
          <w:rFonts w:ascii="Times New Roman"/>
          <w:b w:val="false"/>
          <w:i w:val="false"/>
          <w:color w:val="ff0000"/>
          <w:sz w:val="28"/>
        </w:rPr>
        <w:t xml:space="preserve">
      Ескерту. 10-қосымша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461"/>
          <w:p>
            <w:pPr>
              <w:spacing w:after="20"/>
              <w:ind w:left="20"/>
              <w:jc w:val="both"/>
            </w:pPr>
            <w:r>
              <w:rPr>
                <w:rFonts w:ascii="Times New Roman"/>
                <w:b w:val="false"/>
                <w:i w:val="false"/>
                <w:color w:val="000000"/>
                <w:sz w:val="20"/>
              </w:rPr>
              <w:t>
Санаты</w:t>
            </w:r>
          </w:p>
          <w:bookmarkEnd w:id="46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11 қосымша</w:t>
            </w:r>
            <w:r>
              <w:br/>
            </w:r>
          </w:p>
        </w:tc>
      </w:tr>
    </w:tbl>
    <w:bookmarkStart w:name="z761" w:id="462"/>
    <w:p>
      <w:pPr>
        <w:spacing w:after="0"/>
        <w:ind w:left="0"/>
        <w:jc w:val="left"/>
      </w:pPr>
      <w:r>
        <w:rPr>
          <w:rFonts w:ascii="Times New Roman"/>
          <w:b/>
          <w:i w:val="false"/>
          <w:color w:val="000000"/>
        </w:rPr>
        <w:t xml:space="preserve"> 2019 жылға арналған Доскей ауылдық округінің бюджеті</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63"/>
          <w:p>
            <w:pPr>
              <w:spacing w:after="20"/>
              <w:ind w:left="20"/>
              <w:jc w:val="both"/>
            </w:pPr>
            <w:r>
              <w:rPr>
                <w:rFonts w:ascii="Times New Roman"/>
                <w:b w:val="false"/>
                <w:i w:val="false"/>
                <w:color w:val="000000"/>
                <w:sz w:val="20"/>
              </w:rPr>
              <w:t>
Санаты</w:t>
            </w:r>
          </w:p>
          <w:bookmarkEnd w:id="46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64"/>
          <w:p>
            <w:pPr>
              <w:spacing w:after="20"/>
              <w:ind w:left="20"/>
              <w:jc w:val="both"/>
            </w:pPr>
            <w:r>
              <w:rPr>
                <w:rFonts w:ascii="Times New Roman"/>
                <w:b w:val="false"/>
                <w:i w:val="false"/>
                <w:color w:val="000000"/>
                <w:sz w:val="20"/>
              </w:rPr>
              <w:t>
 </w:t>
            </w:r>
          </w:p>
          <w:bookmarkEnd w:id="4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65"/>
          <w:p>
            <w:pPr>
              <w:spacing w:after="20"/>
              <w:ind w:left="20"/>
              <w:jc w:val="both"/>
            </w:pPr>
            <w:r>
              <w:rPr>
                <w:rFonts w:ascii="Times New Roman"/>
                <w:b w:val="false"/>
                <w:i w:val="false"/>
                <w:color w:val="000000"/>
                <w:sz w:val="20"/>
              </w:rPr>
              <w:t>
 </w:t>
            </w:r>
          </w:p>
          <w:bookmarkEnd w:id="4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66"/>
          <w:p>
            <w:pPr>
              <w:spacing w:after="20"/>
              <w:ind w:left="20"/>
              <w:jc w:val="both"/>
            </w:pPr>
            <w:r>
              <w:rPr>
                <w:rFonts w:ascii="Times New Roman"/>
                <w:b w:val="false"/>
                <w:i w:val="false"/>
                <w:color w:val="000000"/>
                <w:sz w:val="20"/>
              </w:rPr>
              <w:t>
 </w:t>
            </w:r>
          </w:p>
          <w:bookmarkEnd w:id="4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67"/>
          <w:p>
            <w:pPr>
              <w:spacing w:after="20"/>
              <w:ind w:left="20"/>
              <w:jc w:val="both"/>
            </w:pPr>
            <w:r>
              <w:rPr>
                <w:rFonts w:ascii="Times New Roman"/>
                <w:b w:val="false"/>
                <w:i w:val="false"/>
                <w:color w:val="000000"/>
                <w:sz w:val="20"/>
              </w:rPr>
              <w:t>
1</w:t>
            </w:r>
          </w:p>
          <w:bookmarkEnd w:id="4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68"/>
          <w:p>
            <w:pPr>
              <w:spacing w:after="20"/>
              <w:ind w:left="20"/>
              <w:jc w:val="both"/>
            </w:pPr>
            <w:r>
              <w:rPr>
                <w:rFonts w:ascii="Times New Roman"/>
                <w:b w:val="false"/>
                <w:i w:val="false"/>
                <w:color w:val="000000"/>
                <w:sz w:val="20"/>
              </w:rPr>
              <w:t>
 </w:t>
            </w:r>
          </w:p>
          <w:bookmarkEnd w:id="4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69"/>
          <w:p>
            <w:pPr>
              <w:spacing w:after="20"/>
              <w:ind w:left="20"/>
              <w:jc w:val="both"/>
            </w:pPr>
            <w:r>
              <w:rPr>
                <w:rFonts w:ascii="Times New Roman"/>
                <w:b w:val="false"/>
                <w:i w:val="false"/>
                <w:color w:val="000000"/>
                <w:sz w:val="20"/>
              </w:rPr>
              <w:t>
1</w:t>
            </w:r>
          </w:p>
          <w:bookmarkEnd w:id="4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70"/>
          <w:p>
            <w:pPr>
              <w:spacing w:after="20"/>
              <w:ind w:left="20"/>
              <w:jc w:val="both"/>
            </w:pPr>
            <w:r>
              <w:rPr>
                <w:rFonts w:ascii="Times New Roman"/>
                <w:b w:val="false"/>
                <w:i w:val="false"/>
                <w:color w:val="000000"/>
                <w:sz w:val="20"/>
              </w:rPr>
              <w:t>
 </w:t>
            </w:r>
          </w:p>
          <w:bookmarkEnd w:id="4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71"/>
          <w:p>
            <w:pPr>
              <w:spacing w:after="20"/>
              <w:ind w:left="20"/>
              <w:jc w:val="both"/>
            </w:pPr>
            <w:r>
              <w:rPr>
                <w:rFonts w:ascii="Times New Roman"/>
                <w:b w:val="false"/>
                <w:i w:val="false"/>
                <w:color w:val="000000"/>
                <w:sz w:val="20"/>
              </w:rPr>
              <w:t>
 </w:t>
            </w:r>
          </w:p>
          <w:bookmarkEnd w:id="4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72"/>
          <w:p>
            <w:pPr>
              <w:spacing w:after="20"/>
              <w:ind w:left="20"/>
              <w:jc w:val="both"/>
            </w:pPr>
            <w:r>
              <w:rPr>
                <w:rFonts w:ascii="Times New Roman"/>
                <w:b w:val="false"/>
                <w:i w:val="false"/>
                <w:color w:val="000000"/>
                <w:sz w:val="20"/>
              </w:rPr>
              <w:t>
 </w:t>
            </w:r>
          </w:p>
          <w:bookmarkEnd w:id="4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73"/>
          <w:p>
            <w:pPr>
              <w:spacing w:after="20"/>
              <w:ind w:left="20"/>
              <w:jc w:val="both"/>
            </w:pPr>
            <w:r>
              <w:rPr>
                <w:rFonts w:ascii="Times New Roman"/>
                <w:b w:val="false"/>
                <w:i w:val="false"/>
                <w:color w:val="000000"/>
                <w:sz w:val="20"/>
              </w:rPr>
              <w:t>
 </w:t>
            </w:r>
          </w:p>
          <w:bookmarkEnd w:id="4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74"/>
          <w:p>
            <w:pPr>
              <w:spacing w:after="20"/>
              <w:ind w:left="20"/>
              <w:jc w:val="both"/>
            </w:pPr>
            <w:r>
              <w:rPr>
                <w:rFonts w:ascii="Times New Roman"/>
                <w:b w:val="false"/>
                <w:i w:val="false"/>
                <w:color w:val="000000"/>
                <w:sz w:val="20"/>
              </w:rPr>
              <w:t>
 </w:t>
            </w:r>
          </w:p>
          <w:bookmarkEnd w:id="4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75"/>
          <w:p>
            <w:pPr>
              <w:spacing w:after="20"/>
              <w:ind w:left="20"/>
              <w:jc w:val="both"/>
            </w:pPr>
            <w:r>
              <w:rPr>
                <w:rFonts w:ascii="Times New Roman"/>
                <w:b w:val="false"/>
                <w:i w:val="false"/>
                <w:color w:val="000000"/>
                <w:sz w:val="20"/>
              </w:rPr>
              <w:t>
 </w:t>
            </w:r>
          </w:p>
          <w:bookmarkEnd w:id="4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76"/>
          <w:p>
            <w:pPr>
              <w:spacing w:after="20"/>
              <w:ind w:left="20"/>
              <w:jc w:val="both"/>
            </w:pPr>
            <w:r>
              <w:rPr>
                <w:rFonts w:ascii="Times New Roman"/>
                <w:b w:val="false"/>
                <w:i w:val="false"/>
                <w:color w:val="000000"/>
                <w:sz w:val="20"/>
              </w:rPr>
              <w:t>
2</w:t>
            </w:r>
          </w:p>
          <w:bookmarkEnd w:id="4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77"/>
          <w:p>
            <w:pPr>
              <w:spacing w:after="20"/>
              <w:ind w:left="20"/>
              <w:jc w:val="both"/>
            </w:pPr>
            <w:r>
              <w:rPr>
                <w:rFonts w:ascii="Times New Roman"/>
                <w:b w:val="false"/>
                <w:i w:val="false"/>
                <w:color w:val="000000"/>
                <w:sz w:val="20"/>
              </w:rPr>
              <w:t>
 </w:t>
            </w:r>
          </w:p>
          <w:bookmarkEnd w:id="4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78"/>
          <w:p>
            <w:pPr>
              <w:spacing w:after="20"/>
              <w:ind w:left="20"/>
              <w:jc w:val="both"/>
            </w:pPr>
            <w:r>
              <w:rPr>
                <w:rFonts w:ascii="Times New Roman"/>
                <w:b w:val="false"/>
                <w:i w:val="false"/>
                <w:color w:val="000000"/>
                <w:sz w:val="20"/>
              </w:rPr>
              <w:t>
 </w:t>
            </w:r>
          </w:p>
          <w:bookmarkEnd w:id="4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79"/>
          <w:p>
            <w:pPr>
              <w:spacing w:after="20"/>
              <w:ind w:left="20"/>
              <w:jc w:val="both"/>
            </w:pPr>
            <w:r>
              <w:rPr>
                <w:rFonts w:ascii="Times New Roman"/>
                <w:b w:val="false"/>
                <w:i w:val="false"/>
                <w:color w:val="000000"/>
                <w:sz w:val="20"/>
              </w:rPr>
              <w:t>
4</w:t>
            </w:r>
          </w:p>
          <w:bookmarkEnd w:id="4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80"/>
          <w:p>
            <w:pPr>
              <w:spacing w:after="20"/>
              <w:ind w:left="20"/>
              <w:jc w:val="both"/>
            </w:pPr>
            <w:r>
              <w:rPr>
                <w:rFonts w:ascii="Times New Roman"/>
                <w:b w:val="false"/>
                <w:i w:val="false"/>
                <w:color w:val="000000"/>
                <w:sz w:val="20"/>
              </w:rPr>
              <w:t>
 </w:t>
            </w:r>
          </w:p>
          <w:bookmarkEnd w:id="4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81"/>
          <w:p>
            <w:pPr>
              <w:spacing w:after="20"/>
              <w:ind w:left="20"/>
              <w:jc w:val="both"/>
            </w:pPr>
            <w:r>
              <w:rPr>
                <w:rFonts w:ascii="Times New Roman"/>
                <w:b w:val="false"/>
                <w:i w:val="false"/>
                <w:color w:val="000000"/>
                <w:sz w:val="20"/>
              </w:rPr>
              <w:t>
 </w:t>
            </w:r>
          </w:p>
          <w:bookmarkEnd w:id="4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82"/>
          <w:p>
            <w:pPr>
              <w:spacing w:after="20"/>
              <w:ind w:left="20"/>
              <w:jc w:val="both"/>
            </w:pPr>
            <w:r>
              <w:rPr>
                <w:rFonts w:ascii="Times New Roman"/>
                <w:b w:val="false"/>
                <w:i w:val="false"/>
                <w:color w:val="000000"/>
                <w:sz w:val="20"/>
              </w:rPr>
              <w:t>
Функционалдық топ</w:t>
            </w:r>
          </w:p>
          <w:bookmarkEnd w:id="48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83"/>
          <w:p>
            <w:pPr>
              <w:spacing w:after="20"/>
              <w:ind w:left="20"/>
              <w:jc w:val="both"/>
            </w:pPr>
            <w:r>
              <w:rPr>
                <w:rFonts w:ascii="Times New Roman"/>
                <w:b w:val="false"/>
                <w:i w:val="false"/>
                <w:color w:val="000000"/>
                <w:sz w:val="20"/>
              </w:rPr>
              <w:t>
 </w:t>
            </w:r>
          </w:p>
          <w:bookmarkEnd w:id="4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84"/>
          <w:p>
            <w:pPr>
              <w:spacing w:after="20"/>
              <w:ind w:left="20"/>
              <w:jc w:val="both"/>
            </w:pPr>
            <w:r>
              <w:rPr>
                <w:rFonts w:ascii="Times New Roman"/>
                <w:b w:val="false"/>
                <w:i w:val="false"/>
                <w:color w:val="000000"/>
                <w:sz w:val="20"/>
              </w:rPr>
              <w:t>
 </w:t>
            </w:r>
          </w:p>
          <w:bookmarkEnd w:id="4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85"/>
          <w:p>
            <w:pPr>
              <w:spacing w:after="20"/>
              <w:ind w:left="20"/>
              <w:jc w:val="both"/>
            </w:pPr>
            <w:r>
              <w:rPr>
                <w:rFonts w:ascii="Times New Roman"/>
                <w:b w:val="false"/>
                <w:i w:val="false"/>
                <w:color w:val="000000"/>
                <w:sz w:val="20"/>
              </w:rPr>
              <w:t>
 </w:t>
            </w:r>
          </w:p>
          <w:bookmarkEnd w:id="4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86"/>
          <w:p>
            <w:pPr>
              <w:spacing w:after="20"/>
              <w:ind w:left="20"/>
              <w:jc w:val="both"/>
            </w:pPr>
            <w:r>
              <w:rPr>
                <w:rFonts w:ascii="Times New Roman"/>
                <w:b w:val="false"/>
                <w:i w:val="false"/>
                <w:color w:val="000000"/>
                <w:sz w:val="20"/>
              </w:rPr>
              <w:t>
 </w:t>
            </w:r>
          </w:p>
          <w:bookmarkEnd w:id="4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87"/>
          <w:p>
            <w:pPr>
              <w:spacing w:after="20"/>
              <w:ind w:left="20"/>
              <w:jc w:val="both"/>
            </w:pPr>
            <w:r>
              <w:rPr>
                <w:rFonts w:ascii="Times New Roman"/>
                <w:b w:val="false"/>
                <w:i w:val="false"/>
                <w:color w:val="000000"/>
                <w:sz w:val="20"/>
              </w:rPr>
              <w:t>
1</w:t>
            </w:r>
          </w:p>
          <w:bookmarkEnd w:id="4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88"/>
          <w:p>
            <w:pPr>
              <w:spacing w:after="20"/>
              <w:ind w:left="20"/>
              <w:jc w:val="both"/>
            </w:pPr>
            <w:r>
              <w:rPr>
                <w:rFonts w:ascii="Times New Roman"/>
                <w:b w:val="false"/>
                <w:i w:val="false"/>
                <w:color w:val="000000"/>
                <w:sz w:val="20"/>
              </w:rPr>
              <w:t>
 </w:t>
            </w:r>
          </w:p>
          <w:bookmarkEnd w:id="4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89"/>
          <w:p>
            <w:pPr>
              <w:spacing w:after="20"/>
              <w:ind w:left="20"/>
              <w:jc w:val="both"/>
            </w:pPr>
            <w:r>
              <w:rPr>
                <w:rFonts w:ascii="Times New Roman"/>
                <w:b w:val="false"/>
                <w:i w:val="false"/>
                <w:color w:val="000000"/>
                <w:sz w:val="20"/>
              </w:rPr>
              <w:t>
01</w:t>
            </w:r>
          </w:p>
          <w:bookmarkEnd w:id="4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90"/>
          <w:p>
            <w:pPr>
              <w:spacing w:after="20"/>
              <w:ind w:left="20"/>
              <w:jc w:val="both"/>
            </w:pPr>
            <w:r>
              <w:rPr>
                <w:rFonts w:ascii="Times New Roman"/>
                <w:b w:val="false"/>
                <w:i w:val="false"/>
                <w:color w:val="000000"/>
                <w:sz w:val="20"/>
              </w:rPr>
              <w:t>
 </w:t>
            </w:r>
          </w:p>
          <w:bookmarkEnd w:id="4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91"/>
          <w:p>
            <w:pPr>
              <w:spacing w:after="20"/>
              <w:ind w:left="20"/>
              <w:jc w:val="both"/>
            </w:pPr>
            <w:r>
              <w:rPr>
                <w:rFonts w:ascii="Times New Roman"/>
                <w:b w:val="false"/>
                <w:i w:val="false"/>
                <w:color w:val="000000"/>
                <w:sz w:val="20"/>
              </w:rPr>
              <w:t>
 </w:t>
            </w:r>
          </w:p>
          <w:bookmarkEnd w:id="4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492"/>
          <w:p>
            <w:pPr>
              <w:spacing w:after="20"/>
              <w:ind w:left="20"/>
              <w:jc w:val="both"/>
            </w:pPr>
            <w:r>
              <w:rPr>
                <w:rFonts w:ascii="Times New Roman"/>
                <w:b w:val="false"/>
                <w:i w:val="false"/>
                <w:color w:val="000000"/>
                <w:sz w:val="20"/>
              </w:rPr>
              <w:t>
 </w:t>
            </w:r>
          </w:p>
          <w:bookmarkEnd w:id="4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493"/>
          <w:p>
            <w:pPr>
              <w:spacing w:after="20"/>
              <w:ind w:left="20"/>
              <w:jc w:val="both"/>
            </w:pPr>
            <w:r>
              <w:rPr>
                <w:rFonts w:ascii="Times New Roman"/>
                <w:b w:val="false"/>
                <w:i w:val="false"/>
                <w:color w:val="000000"/>
                <w:sz w:val="20"/>
              </w:rPr>
              <w:t>
04</w:t>
            </w:r>
          </w:p>
          <w:bookmarkEnd w:id="4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494"/>
          <w:p>
            <w:pPr>
              <w:spacing w:after="20"/>
              <w:ind w:left="20"/>
              <w:jc w:val="both"/>
            </w:pPr>
            <w:r>
              <w:rPr>
                <w:rFonts w:ascii="Times New Roman"/>
                <w:b w:val="false"/>
                <w:i w:val="false"/>
                <w:color w:val="000000"/>
                <w:sz w:val="20"/>
              </w:rPr>
              <w:t>
 </w:t>
            </w:r>
          </w:p>
          <w:bookmarkEnd w:id="4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495"/>
          <w:p>
            <w:pPr>
              <w:spacing w:after="20"/>
              <w:ind w:left="20"/>
              <w:jc w:val="both"/>
            </w:pPr>
            <w:r>
              <w:rPr>
                <w:rFonts w:ascii="Times New Roman"/>
                <w:b w:val="false"/>
                <w:i w:val="false"/>
                <w:color w:val="000000"/>
                <w:sz w:val="20"/>
              </w:rPr>
              <w:t>
 </w:t>
            </w:r>
          </w:p>
          <w:bookmarkEnd w:id="4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496"/>
          <w:p>
            <w:pPr>
              <w:spacing w:after="20"/>
              <w:ind w:left="20"/>
              <w:jc w:val="both"/>
            </w:pPr>
            <w:r>
              <w:rPr>
                <w:rFonts w:ascii="Times New Roman"/>
                <w:b w:val="false"/>
                <w:i w:val="false"/>
                <w:color w:val="000000"/>
                <w:sz w:val="20"/>
              </w:rPr>
              <w:t>
 </w:t>
            </w:r>
          </w:p>
          <w:bookmarkEnd w:id="4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97"/>
          <w:p>
            <w:pPr>
              <w:spacing w:after="20"/>
              <w:ind w:left="20"/>
              <w:jc w:val="both"/>
            </w:pPr>
            <w:r>
              <w:rPr>
                <w:rFonts w:ascii="Times New Roman"/>
                <w:b w:val="false"/>
                <w:i w:val="false"/>
                <w:color w:val="000000"/>
                <w:sz w:val="20"/>
              </w:rPr>
              <w:t>
 </w:t>
            </w:r>
          </w:p>
          <w:bookmarkEnd w:id="4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498"/>
          <w:p>
            <w:pPr>
              <w:spacing w:after="20"/>
              <w:ind w:left="20"/>
              <w:jc w:val="both"/>
            </w:pPr>
            <w:r>
              <w:rPr>
                <w:rFonts w:ascii="Times New Roman"/>
                <w:b w:val="false"/>
                <w:i w:val="false"/>
                <w:color w:val="000000"/>
                <w:sz w:val="20"/>
              </w:rPr>
              <w:t>
 </w:t>
            </w:r>
          </w:p>
          <w:bookmarkEnd w:id="4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499"/>
          <w:p>
            <w:pPr>
              <w:spacing w:after="20"/>
              <w:ind w:left="20"/>
              <w:jc w:val="both"/>
            </w:pPr>
            <w:r>
              <w:rPr>
                <w:rFonts w:ascii="Times New Roman"/>
                <w:b w:val="false"/>
                <w:i w:val="false"/>
                <w:color w:val="000000"/>
                <w:sz w:val="20"/>
              </w:rPr>
              <w:t>
 </w:t>
            </w:r>
          </w:p>
          <w:bookmarkEnd w:id="4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00"/>
          <w:p>
            <w:pPr>
              <w:spacing w:after="20"/>
              <w:ind w:left="20"/>
              <w:jc w:val="both"/>
            </w:pPr>
            <w:r>
              <w:rPr>
                <w:rFonts w:ascii="Times New Roman"/>
                <w:b w:val="false"/>
                <w:i w:val="false"/>
                <w:color w:val="000000"/>
                <w:sz w:val="20"/>
              </w:rPr>
              <w:t>
07</w:t>
            </w:r>
          </w:p>
          <w:bookmarkEnd w:id="5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01"/>
          <w:p>
            <w:pPr>
              <w:spacing w:after="20"/>
              <w:ind w:left="20"/>
              <w:jc w:val="both"/>
            </w:pPr>
            <w:r>
              <w:rPr>
                <w:rFonts w:ascii="Times New Roman"/>
                <w:b w:val="false"/>
                <w:i w:val="false"/>
                <w:color w:val="000000"/>
                <w:sz w:val="20"/>
              </w:rPr>
              <w:t>
 </w:t>
            </w:r>
          </w:p>
          <w:bookmarkEnd w:id="5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502"/>
          <w:p>
            <w:pPr>
              <w:spacing w:after="20"/>
              <w:ind w:left="20"/>
              <w:jc w:val="both"/>
            </w:pPr>
            <w:r>
              <w:rPr>
                <w:rFonts w:ascii="Times New Roman"/>
                <w:b w:val="false"/>
                <w:i w:val="false"/>
                <w:color w:val="000000"/>
                <w:sz w:val="20"/>
              </w:rPr>
              <w:t>
 </w:t>
            </w:r>
          </w:p>
          <w:bookmarkEnd w:id="5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03"/>
          <w:p>
            <w:pPr>
              <w:spacing w:after="20"/>
              <w:ind w:left="20"/>
              <w:jc w:val="both"/>
            </w:pPr>
            <w:r>
              <w:rPr>
                <w:rFonts w:ascii="Times New Roman"/>
                <w:b w:val="false"/>
                <w:i w:val="false"/>
                <w:color w:val="000000"/>
                <w:sz w:val="20"/>
              </w:rPr>
              <w:t>
 </w:t>
            </w:r>
          </w:p>
          <w:bookmarkEnd w:id="5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04"/>
          <w:p>
            <w:pPr>
              <w:spacing w:after="20"/>
              <w:ind w:left="20"/>
              <w:jc w:val="both"/>
            </w:pPr>
            <w:r>
              <w:rPr>
                <w:rFonts w:ascii="Times New Roman"/>
                <w:b w:val="false"/>
                <w:i w:val="false"/>
                <w:color w:val="000000"/>
                <w:sz w:val="20"/>
              </w:rPr>
              <w:t>
 </w:t>
            </w:r>
          </w:p>
          <w:bookmarkEnd w:id="5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505"/>
          <w:p>
            <w:pPr>
              <w:spacing w:after="20"/>
              <w:ind w:left="20"/>
              <w:jc w:val="both"/>
            </w:pPr>
            <w:r>
              <w:rPr>
                <w:rFonts w:ascii="Times New Roman"/>
                <w:b w:val="false"/>
                <w:i w:val="false"/>
                <w:color w:val="000000"/>
                <w:sz w:val="20"/>
              </w:rPr>
              <w:t>
 </w:t>
            </w:r>
          </w:p>
          <w:bookmarkEnd w:id="5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06"/>
          <w:p>
            <w:pPr>
              <w:spacing w:after="20"/>
              <w:ind w:left="20"/>
              <w:jc w:val="both"/>
            </w:pPr>
            <w:r>
              <w:rPr>
                <w:rFonts w:ascii="Times New Roman"/>
                <w:b w:val="false"/>
                <w:i w:val="false"/>
                <w:color w:val="000000"/>
                <w:sz w:val="20"/>
              </w:rPr>
              <w:t>
 </w:t>
            </w:r>
          </w:p>
          <w:bookmarkEnd w:id="5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507"/>
          <w:p>
            <w:pPr>
              <w:spacing w:after="20"/>
              <w:ind w:left="20"/>
              <w:jc w:val="both"/>
            </w:pPr>
            <w:r>
              <w:rPr>
                <w:rFonts w:ascii="Times New Roman"/>
                <w:b w:val="false"/>
                <w:i w:val="false"/>
                <w:color w:val="000000"/>
                <w:sz w:val="20"/>
              </w:rPr>
              <w:t>
 </w:t>
            </w:r>
          </w:p>
          <w:bookmarkEnd w:id="5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08"/>
          <w:p>
            <w:pPr>
              <w:spacing w:after="20"/>
              <w:ind w:left="20"/>
              <w:jc w:val="both"/>
            </w:pPr>
            <w:r>
              <w:rPr>
                <w:rFonts w:ascii="Times New Roman"/>
                <w:b w:val="false"/>
                <w:i w:val="false"/>
                <w:color w:val="000000"/>
                <w:sz w:val="20"/>
              </w:rPr>
              <w:t>
12</w:t>
            </w:r>
          </w:p>
          <w:bookmarkEnd w:id="5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09"/>
          <w:p>
            <w:pPr>
              <w:spacing w:after="20"/>
              <w:ind w:left="20"/>
              <w:jc w:val="both"/>
            </w:pPr>
            <w:r>
              <w:rPr>
                <w:rFonts w:ascii="Times New Roman"/>
                <w:b w:val="false"/>
                <w:i w:val="false"/>
                <w:color w:val="000000"/>
                <w:sz w:val="20"/>
              </w:rPr>
              <w:t>
 </w:t>
            </w:r>
          </w:p>
          <w:bookmarkEnd w:id="5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10"/>
          <w:p>
            <w:pPr>
              <w:spacing w:after="20"/>
              <w:ind w:left="20"/>
              <w:jc w:val="both"/>
            </w:pPr>
            <w:r>
              <w:rPr>
                <w:rFonts w:ascii="Times New Roman"/>
                <w:b w:val="false"/>
                <w:i w:val="false"/>
                <w:color w:val="000000"/>
                <w:sz w:val="20"/>
              </w:rPr>
              <w:t>
 </w:t>
            </w:r>
          </w:p>
          <w:bookmarkEnd w:id="5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11"/>
          <w:p>
            <w:pPr>
              <w:spacing w:after="20"/>
              <w:ind w:left="20"/>
              <w:jc w:val="both"/>
            </w:pPr>
            <w:r>
              <w:rPr>
                <w:rFonts w:ascii="Times New Roman"/>
                <w:b w:val="false"/>
                <w:i w:val="false"/>
                <w:color w:val="000000"/>
                <w:sz w:val="20"/>
              </w:rPr>
              <w:t>
 </w:t>
            </w:r>
          </w:p>
          <w:bookmarkEnd w:id="5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12 қосымша</w:t>
            </w:r>
            <w:r>
              <w:br/>
            </w:r>
          </w:p>
        </w:tc>
      </w:tr>
    </w:tbl>
    <w:bookmarkStart w:name="z812" w:id="512"/>
    <w:p>
      <w:pPr>
        <w:spacing w:after="0"/>
        <w:ind w:left="0"/>
        <w:jc w:val="left"/>
      </w:pPr>
      <w:r>
        <w:rPr>
          <w:rFonts w:ascii="Times New Roman"/>
          <w:b/>
          <w:i w:val="false"/>
          <w:color w:val="000000"/>
        </w:rPr>
        <w:t xml:space="preserve"> 2020 жылға арналған Доскей ауылдық округінің бюджеті</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13"/>
          <w:p>
            <w:pPr>
              <w:spacing w:after="20"/>
              <w:ind w:left="20"/>
              <w:jc w:val="both"/>
            </w:pPr>
            <w:r>
              <w:rPr>
                <w:rFonts w:ascii="Times New Roman"/>
                <w:b w:val="false"/>
                <w:i w:val="false"/>
                <w:color w:val="000000"/>
                <w:sz w:val="20"/>
              </w:rPr>
              <w:t>
Санаты</w:t>
            </w:r>
          </w:p>
          <w:bookmarkEnd w:id="51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14"/>
          <w:p>
            <w:pPr>
              <w:spacing w:after="20"/>
              <w:ind w:left="20"/>
              <w:jc w:val="both"/>
            </w:pPr>
            <w:r>
              <w:rPr>
                <w:rFonts w:ascii="Times New Roman"/>
                <w:b w:val="false"/>
                <w:i w:val="false"/>
                <w:color w:val="000000"/>
                <w:sz w:val="20"/>
              </w:rPr>
              <w:t>
 </w:t>
            </w:r>
          </w:p>
          <w:bookmarkEnd w:id="5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15"/>
          <w:p>
            <w:pPr>
              <w:spacing w:after="20"/>
              <w:ind w:left="20"/>
              <w:jc w:val="both"/>
            </w:pPr>
            <w:r>
              <w:rPr>
                <w:rFonts w:ascii="Times New Roman"/>
                <w:b w:val="false"/>
                <w:i w:val="false"/>
                <w:color w:val="000000"/>
                <w:sz w:val="20"/>
              </w:rPr>
              <w:t>
 </w:t>
            </w:r>
          </w:p>
          <w:bookmarkEnd w:id="5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16"/>
          <w:p>
            <w:pPr>
              <w:spacing w:after="20"/>
              <w:ind w:left="20"/>
              <w:jc w:val="both"/>
            </w:pPr>
            <w:r>
              <w:rPr>
                <w:rFonts w:ascii="Times New Roman"/>
                <w:b w:val="false"/>
                <w:i w:val="false"/>
                <w:color w:val="000000"/>
                <w:sz w:val="20"/>
              </w:rPr>
              <w:t>
 </w:t>
            </w:r>
          </w:p>
          <w:bookmarkEnd w:id="5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17"/>
          <w:p>
            <w:pPr>
              <w:spacing w:after="20"/>
              <w:ind w:left="20"/>
              <w:jc w:val="both"/>
            </w:pPr>
            <w:r>
              <w:rPr>
                <w:rFonts w:ascii="Times New Roman"/>
                <w:b w:val="false"/>
                <w:i w:val="false"/>
                <w:color w:val="000000"/>
                <w:sz w:val="20"/>
              </w:rPr>
              <w:t>
1</w:t>
            </w:r>
          </w:p>
          <w:bookmarkEnd w:id="5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18"/>
          <w:p>
            <w:pPr>
              <w:spacing w:after="20"/>
              <w:ind w:left="20"/>
              <w:jc w:val="both"/>
            </w:pPr>
            <w:r>
              <w:rPr>
                <w:rFonts w:ascii="Times New Roman"/>
                <w:b w:val="false"/>
                <w:i w:val="false"/>
                <w:color w:val="000000"/>
                <w:sz w:val="20"/>
              </w:rPr>
              <w:t>
 </w:t>
            </w:r>
          </w:p>
          <w:bookmarkEnd w:id="5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19"/>
          <w:p>
            <w:pPr>
              <w:spacing w:after="20"/>
              <w:ind w:left="20"/>
              <w:jc w:val="both"/>
            </w:pPr>
            <w:r>
              <w:rPr>
                <w:rFonts w:ascii="Times New Roman"/>
                <w:b w:val="false"/>
                <w:i w:val="false"/>
                <w:color w:val="000000"/>
                <w:sz w:val="20"/>
              </w:rPr>
              <w:t>
1</w:t>
            </w:r>
          </w:p>
          <w:bookmarkEnd w:id="5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20"/>
          <w:p>
            <w:pPr>
              <w:spacing w:after="20"/>
              <w:ind w:left="20"/>
              <w:jc w:val="both"/>
            </w:pPr>
            <w:r>
              <w:rPr>
                <w:rFonts w:ascii="Times New Roman"/>
                <w:b w:val="false"/>
                <w:i w:val="false"/>
                <w:color w:val="000000"/>
                <w:sz w:val="20"/>
              </w:rPr>
              <w:t>
 </w:t>
            </w:r>
          </w:p>
          <w:bookmarkEnd w:id="5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21"/>
          <w:p>
            <w:pPr>
              <w:spacing w:after="20"/>
              <w:ind w:left="20"/>
              <w:jc w:val="both"/>
            </w:pPr>
            <w:r>
              <w:rPr>
                <w:rFonts w:ascii="Times New Roman"/>
                <w:b w:val="false"/>
                <w:i w:val="false"/>
                <w:color w:val="000000"/>
                <w:sz w:val="20"/>
              </w:rPr>
              <w:t>
 </w:t>
            </w:r>
          </w:p>
          <w:bookmarkEnd w:id="5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22"/>
          <w:p>
            <w:pPr>
              <w:spacing w:after="20"/>
              <w:ind w:left="20"/>
              <w:jc w:val="both"/>
            </w:pPr>
            <w:r>
              <w:rPr>
                <w:rFonts w:ascii="Times New Roman"/>
                <w:b w:val="false"/>
                <w:i w:val="false"/>
                <w:color w:val="000000"/>
                <w:sz w:val="20"/>
              </w:rPr>
              <w:t>
 </w:t>
            </w:r>
          </w:p>
          <w:bookmarkEnd w:id="5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23"/>
          <w:p>
            <w:pPr>
              <w:spacing w:after="20"/>
              <w:ind w:left="20"/>
              <w:jc w:val="both"/>
            </w:pPr>
            <w:r>
              <w:rPr>
                <w:rFonts w:ascii="Times New Roman"/>
                <w:b w:val="false"/>
                <w:i w:val="false"/>
                <w:color w:val="000000"/>
                <w:sz w:val="20"/>
              </w:rPr>
              <w:t>
 </w:t>
            </w:r>
          </w:p>
          <w:bookmarkEnd w:id="5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24"/>
          <w:p>
            <w:pPr>
              <w:spacing w:after="20"/>
              <w:ind w:left="20"/>
              <w:jc w:val="both"/>
            </w:pPr>
            <w:r>
              <w:rPr>
                <w:rFonts w:ascii="Times New Roman"/>
                <w:b w:val="false"/>
                <w:i w:val="false"/>
                <w:color w:val="000000"/>
                <w:sz w:val="20"/>
              </w:rPr>
              <w:t>
 </w:t>
            </w:r>
          </w:p>
          <w:bookmarkEnd w:id="5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25"/>
          <w:p>
            <w:pPr>
              <w:spacing w:after="20"/>
              <w:ind w:left="20"/>
              <w:jc w:val="both"/>
            </w:pPr>
            <w:r>
              <w:rPr>
                <w:rFonts w:ascii="Times New Roman"/>
                <w:b w:val="false"/>
                <w:i w:val="false"/>
                <w:color w:val="000000"/>
                <w:sz w:val="20"/>
              </w:rPr>
              <w:t>
 </w:t>
            </w:r>
          </w:p>
          <w:bookmarkEnd w:id="5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26"/>
          <w:p>
            <w:pPr>
              <w:spacing w:after="20"/>
              <w:ind w:left="20"/>
              <w:jc w:val="both"/>
            </w:pPr>
            <w:r>
              <w:rPr>
                <w:rFonts w:ascii="Times New Roman"/>
                <w:b w:val="false"/>
                <w:i w:val="false"/>
                <w:color w:val="000000"/>
                <w:sz w:val="20"/>
              </w:rPr>
              <w:t>
2</w:t>
            </w:r>
          </w:p>
          <w:bookmarkEnd w:id="5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27"/>
          <w:p>
            <w:pPr>
              <w:spacing w:after="20"/>
              <w:ind w:left="20"/>
              <w:jc w:val="both"/>
            </w:pPr>
            <w:r>
              <w:rPr>
                <w:rFonts w:ascii="Times New Roman"/>
                <w:b w:val="false"/>
                <w:i w:val="false"/>
                <w:color w:val="000000"/>
                <w:sz w:val="20"/>
              </w:rPr>
              <w:t>
 </w:t>
            </w:r>
          </w:p>
          <w:bookmarkEnd w:id="5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28"/>
          <w:p>
            <w:pPr>
              <w:spacing w:after="20"/>
              <w:ind w:left="20"/>
              <w:jc w:val="both"/>
            </w:pPr>
            <w:r>
              <w:rPr>
                <w:rFonts w:ascii="Times New Roman"/>
                <w:b w:val="false"/>
                <w:i w:val="false"/>
                <w:color w:val="000000"/>
                <w:sz w:val="20"/>
              </w:rPr>
              <w:t>
 </w:t>
            </w:r>
          </w:p>
          <w:bookmarkEnd w:id="5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29"/>
          <w:p>
            <w:pPr>
              <w:spacing w:after="20"/>
              <w:ind w:left="20"/>
              <w:jc w:val="both"/>
            </w:pPr>
            <w:r>
              <w:rPr>
                <w:rFonts w:ascii="Times New Roman"/>
                <w:b w:val="false"/>
                <w:i w:val="false"/>
                <w:color w:val="000000"/>
                <w:sz w:val="20"/>
              </w:rPr>
              <w:t>
4</w:t>
            </w:r>
          </w:p>
          <w:bookmarkEnd w:id="5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30"/>
          <w:p>
            <w:pPr>
              <w:spacing w:after="20"/>
              <w:ind w:left="20"/>
              <w:jc w:val="both"/>
            </w:pPr>
            <w:r>
              <w:rPr>
                <w:rFonts w:ascii="Times New Roman"/>
                <w:b w:val="false"/>
                <w:i w:val="false"/>
                <w:color w:val="000000"/>
                <w:sz w:val="20"/>
              </w:rPr>
              <w:t>
 </w:t>
            </w:r>
          </w:p>
          <w:bookmarkEnd w:id="5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31"/>
          <w:p>
            <w:pPr>
              <w:spacing w:after="20"/>
              <w:ind w:left="20"/>
              <w:jc w:val="both"/>
            </w:pPr>
            <w:r>
              <w:rPr>
                <w:rFonts w:ascii="Times New Roman"/>
                <w:b w:val="false"/>
                <w:i w:val="false"/>
                <w:color w:val="000000"/>
                <w:sz w:val="20"/>
              </w:rPr>
              <w:t>
 </w:t>
            </w:r>
          </w:p>
          <w:bookmarkEnd w:id="5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32"/>
          <w:p>
            <w:pPr>
              <w:spacing w:after="20"/>
              <w:ind w:left="20"/>
              <w:jc w:val="both"/>
            </w:pPr>
            <w:r>
              <w:rPr>
                <w:rFonts w:ascii="Times New Roman"/>
                <w:b w:val="false"/>
                <w:i w:val="false"/>
                <w:color w:val="000000"/>
                <w:sz w:val="20"/>
              </w:rPr>
              <w:t>
Функционалдық топ</w:t>
            </w:r>
          </w:p>
          <w:bookmarkEnd w:id="53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33"/>
          <w:p>
            <w:pPr>
              <w:spacing w:after="20"/>
              <w:ind w:left="20"/>
              <w:jc w:val="both"/>
            </w:pPr>
            <w:r>
              <w:rPr>
                <w:rFonts w:ascii="Times New Roman"/>
                <w:b w:val="false"/>
                <w:i w:val="false"/>
                <w:color w:val="000000"/>
                <w:sz w:val="20"/>
              </w:rPr>
              <w:t>
 </w:t>
            </w:r>
          </w:p>
          <w:bookmarkEnd w:id="5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34"/>
          <w:p>
            <w:pPr>
              <w:spacing w:after="20"/>
              <w:ind w:left="20"/>
              <w:jc w:val="both"/>
            </w:pPr>
            <w:r>
              <w:rPr>
                <w:rFonts w:ascii="Times New Roman"/>
                <w:b w:val="false"/>
                <w:i w:val="false"/>
                <w:color w:val="000000"/>
                <w:sz w:val="20"/>
              </w:rPr>
              <w:t>
 </w:t>
            </w:r>
          </w:p>
          <w:bookmarkEnd w:id="5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35"/>
          <w:p>
            <w:pPr>
              <w:spacing w:after="20"/>
              <w:ind w:left="20"/>
              <w:jc w:val="both"/>
            </w:pPr>
            <w:r>
              <w:rPr>
                <w:rFonts w:ascii="Times New Roman"/>
                <w:b w:val="false"/>
                <w:i w:val="false"/>
                <w:color w:val="000000"/>
                <w:sz w:val="20"/>
              </w:rPr>
              <w:t>
 </w:t>
            </w:r>
          </w:p>
          <w:bookmarkEnd w:id="5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36"/>
          <w:p>
            <w:pPr>
              <w:spacing w:after="20"/>
              <w:ind w:left="20"/>
              <w:jc w:val="both"/>
            </w:pPr>
            <w:r>
              <w:rPr>
                <w:rFonts w:ascii="Times New Roman"/>
                <w:b w:val="false"/>
                <w:i w:val="false"/>
                <w:color w:val="000000"/>
                <w:sz w:val="20"/>
              </w:rPr>
              <w:t>
 </w:t>
            </w:r>
          </w:p>
          <w:bookmarkEnd w:id="5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37"/>
          <w:p>
            <w:pPr>
              <w:spacing w:after="20"/>
              <w:ind w:left="20"/>
              <w:jc w:val="both"/>
            </w:pPr>
            <w:r>
              <w:rPr>
                <w:rFonts w:ascii="Times New Roman"/>
                <w:b w:val="false"/>
                <w:i w:val="false"/>
                <w:color w:val="000000"/>
                <w:sz w:val="20"/>
              </w:rPr>
              <w:t>
1</w:t>
            </w:r>
          </w:p>
          <w:bookmarkEnd w:id="5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38"/>
          <w:p>
            <w:pPr>
              <w:spacing w:after="20"/>
              <w:ind w:left="20"/>
              <w:jc w:val="both"/>
            </w:pPr>
            <w:r>
              <w:rPr>
                <w:rFonts w:ascii="Times New Roman"/>
                <w:b w:val="false"/>
                <w:i w:val="false"/>
                <w:color w:val="000000"/>
                <w:sz w:val="20"/>
              </w:rPr>
              <w:t>
 </w:t>
            </w:r>
          </w:p>
          <w:bookmarkEnd w:id="5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39"/>
          <w:p>
            <w:pPr>
              <w:spacing w:after="20"/>
              <w:ind w:left="20"/>
              <w:jc w:val="both"/>
            </w:pPr>
            <w:r>
              <w:rPr>
                <w:rFonts w:ascii="Times New Roman"/>
                <w:b w:val="false"/>
                <w:i w:val="false"/>
                <w:color w:val="000000"/>
                <w:sz w:val="20"/>
              </w:rPr>
              <w:t>
01</w:t>
            </w:r>
          </w:p>
          <w:bookmarkEnd w:id="5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40"/>
          <w:p>
            <w:pPr>
              <w:spacing w:after="20"/>
              <w:ind w:left="20"/>
              <w:jc w:val="both"/>
            </w:pPr>
            <w:r>
              <w:rPr>
                <w:rFonts w:ascii="Times New Roman"/>
                <w:b w:val="false"/>
                <w:i w:val="false"/>
                <w:color w:val="000000"/>
                <w:sz w:val="20"/>
              </w:rPr>
              <w:t>
 </w:t>
            </w:r>
          </w:p>
          <w:bookmarkEnd w:id="5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41"/>
          <w:p>
            <w:pPr>
              <w:spacing w:after="20"/>
              <w:ind w:left="20"/>
              <w:jc w:val="both"/>
            </w:pPr>
            <w:r>
              <w:rPr>
                <w:rFonts w:ascii="Times New Roman"/>
                <w:b w:val="false"/>
                <w:i w:val="false"/>
                <w:color w:val="000000"/>
                <w:sz w:val="20"/>
              </w:rPr>
              <w:t>
 </w:t>
            </w:r>
          </w:p>
          <w:bookmarkEnd w:id="5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42"/>
          <w:p>
            <w:pPr>
              <w:spacing w:after="20"/>
              <w:ind w:left="20"/>
              <w:jc w:val="both"/>
            </w:pPr>
            <w:r>
              <w:rPr>
                <w:rFonts w:ascii="Times New Roman"/>
                <w:b w:val="false"/>
                <w:i w:val="false"/>
                <w:color w:val="000000"/>
                <w:sz w:val="20"/>
              </w:rPr>
              <w:t>
 </w:t>
            </w:r>
          </w:p>
          <w:bookmarkEnd w:id="5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543"/>
          <w:p>
            <w:pPr>
              <w:spacing w:after="20"/>
              <w:ind w:left="20"/>
              <w:jc w:val="both"/>
            </w:pPr>
            <w:r>
              <w:rPr>
                <w:rFonts w:ascii="Times New Roman"/>
                <w:b w:val="false"/>
                <w:i w:val="false"/>
                <w:color w:val="000000"/>
                <w:sz w:val="20"/>
              </w:rPr>
              <w:t>
04</w:t>
            </w:r>
          </w:p>
          <w:bookmarkEnd w:id="5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44"/>
          <w:p>
            <w:pPr>
              <w:spacing w:after="20"/>
              <w:ind w:left="20"/>
              <w:jc w:val="both"/>
            </w:pPr>
            <w:r>
              <w:rPr>
                <w:rFonts w:ascii="Times New Roman"/>
                <w:b w:val="false"/>
                <w:i w:val="false"/>
                <w:color w:val="000000"/>
                <w:sz w:val="20"/>
              </w:rPr>
              <w:t>
 </w:t>
            </w:r>
          </w:p>
          <w:bookmarkEnd w:id="5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45"/>
          <w:p>
            <w:pPr>
              <w:spacing w:after="20"/>
              <w:ind w:left="20"/>
              <w:jc w:val="both"/>
            </w:pPr>
            <w:r>
              <w:rPr>
                <w:rFonts w:ascii="Times New Roman"/>
                <w:b w:val="false"/>
                <w:i w:val="false"/>
                <w:color w:val="000000"/>
                <w:sz w:val="20"/>
              </w:rPr>
              <w:t>
 </w:t>
            </w:r>
          </w:p>
          <w:bookmarkEnd w:id="5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46"/>
          <w:p>
            <w:pPr>
              <w:spacing w:after="20"/>
              <w:ind w:left="20"/>
              <w:jc w:val="both"/>
            </w:pPr>
            <w:r>
              <w:rPr>
                <w:rFonts w:ascii="Times New Roman"/>
                <w:b w:val="false"/>
                <w:i w:val="false"/>
                <w:color w:val="000000"/>
                <w:sz w:val="20"/>
              </w:rPr>
              <w:t>
 </w:t>
            </w:r>
          </w:p>
          <w:bookmarkEnd w:id="5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47"/>
          <w:p>
            <w:pPr>
              <w:spacing w:after="20"/>
              <w:ind w:left="20"/>
              <w:jc w:val="both"/>
            </w:pPr>
            <w:r>
              <w:rPr>
                <w:rFonts w:ascii="Times New Roman"/>
                <w:b w:val="false"/>
                <w:i w:val="false"/>
                <w:color w:val="000000"/>
                <w:sz w:val="20"/>
              </w:rPr>
              <w:t>
 </w:t>
            </w:r>
          </w:p>
          <w:bookmarkEnd w:id="5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48"/>
          <w:p>
            <w:pPr>
              <w:spacing w:after="20"/>
              <w:ind w:left="20"/>
              <w:jc w:val="both"/>
            </w:pPr>
            <w:r>
              <w:rPr>
                <w:rFonts w:ascii="Times New Roman"/>
                <w:b w:val="false"/>
                <w:i w:val="false"/>
                <w:color w:val="000000"/>
                <w:sz w:val="20"/>
              </w:rPr>
              <w:t>
 </w:t>
            </w:r>
          </w:p>
          <w:bookmarkEnd w:id="5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49"/>
          <w:p>
            <w:pPr>
              <w:spacing w:after="20"/>
              <w:ind w:left="20"/>
              <w:jc w:val="both"/>
            </w:pPr>
            <w:r>
              <w:rPr>
                <w:rFonts w:ascii="Times New Roman"/>
                <w:b w:val="false"/>
                <w:i w:val="false"/>
                <w:color w:val="000000"/>
                <w:sz w:val="20"/>
              </w:rPr>
              <w:t>
 </w:t>
            </w:r>
          </w:p>
          <w:bookmarkEnd w:id="5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50"/>
          <w:p>
            <w:pPr>
              <w:spacing w:after="20"/>
              <w:ind w:left="20"/>
              <w:jc w:val="both"/>
            </w:pPr>
            <w:r>
              <w:rPr>
                <w:rFonts w:ascii="Times New Roman"/>
                <w:b w:val="false"/>
                <w:i w:val="false"/>
                <w:color w:val="000000"/>
                <w:sz w:val="20"/>
              </w:rPr>
              <w:t>
07</w:t>
            </w:r>
          </w:p>
          <w:bookmarkEnd w:id="5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551"/>
          <w:p>
            <w:pPr>
              <w:spacing w:after="20"/>
              <w:ind w:left="20"/>
              <w:jc w:val="both"/>
            </w:pPr>
            <w:r>
              <w:rPr>
                <w:rFonts w:ascii="Times New Roman"/>
                <w:b w:val="false"/>
                <w:i w:val="false"/>
                <w:color w:val="000000"/>
                <w:sz w:val="20"/>
              </w:rPr>
              <w:t>
 </w:t>
            </w:r>
          </w:p>
          <w:bookmarkEnd w:id="5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52"/>
          <w:p>
            <w:pPr>
              <w:spacing w:after="20"/>
              <w:ind w:left="20"/>
              <w:jc w:val="both"/>
            </w:pPr>
            <w:r>
              <w:rPr>
                <w:rFonts w:ascii="Times New Roman"/>
                <w:b w:val="false"/>
                <w:i w:val="false"/>
                <w:color w:val="000000"/>
                <w:sz w:val="20"/>
              </w:rPr>
              <w:t>
 </w:t>
            </w:r>
          </w:p>
          <w:bookmarkEnd w:id="5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53"/>
          <w:p>
            <w:pPr>
              <w:spacing w:after="20"/>
              <w:ind w:left="20"/>
              <w:jc w:val="both"/>
            </w:pPr>
            <w:r>
              <w:rPr>
                <w:rFonts w:ascii="Times New Roman"/>
                <w:b w:val="false"/>
                <w:i w:val="false"/>
                <w:color w:val="000000"/>
                <w:sz w:val="20"/>
              </w:rPr>
              <w:t>
 </w:t>
            </w:r>
          </w:p>
          <w:bookmarkEnd w:id="5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554"/>
          <w:p>
            <w:pPr>
              <w:spacing w:after="20"/>
              <w:ind w:left="20"/>
              <w:jc w:val="both"/>
            </w:pPr>
            <w:r>
              <w:rPr>
                <w:rFonts w:ascii="Times New Roman"/>
                <w:b w:val="false"/>
                <w:i w:val="false"/>
                <w:color w:val="000000"/>
                <w:sz w:val="20"/>
              </w:rPr>
              <w:t>
 </w:t>
            </w:r>
          </w:p>
          <w:bookmarkEnd w:id="5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55"/>
          <w:p>
            <w:pPr>
              <w:spacing w:after="20"/>
              <w:ind w:left="20"/>
              <w:jc w:val="both"/>
            </w:pPr>
            <w:r>
              <w:rPr>
                <w:rFonts w:ascii="Times New Roman"/>
                <w:b w:val="false"/>
                <w:i w:val="false"/>
                <w:color w:val="000000"/>
                <w:sz w:val="20"/>
              </w:rPr>
              <w:t>
 </w:t>
            </w:r>
          </w:p>
          <w:bookmarkEnd w:id="5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56"/>
          <w:p>
            <w:pPr>
              <w:spacing w:after="20"/>
              <w:ind w:left="20"/>
              <w:jc w:val="both"/>
            </w:pPr>
            <w:r>
              <w:rPr>
                <w:rFonts w:ascii="Times New Roman"/>
                <w:b w:val="false"/>
                <w:i w:val="false"/>
                <w:color w:val="000000"/>
                <w:sz w:val="20"/>
              </w:rPr>
              <w:t>
 </w:t>
            </w:r>
          </w:p>
          <w:bookmarkEnd w:id="5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557"/>
          <w:p>
            <w:pPr>
              <w:spacing w:after="20"/>
              <w:ind w:left="20"/>
              <w:jc w:val="both"/>
            </w:pPr>
            <w:r>
              <w:rPr>
                <w:rFonts w:ascii="Times New Roman"/>
                <w:b w:val="false"/>
                <w:i w:val="false"/>
                <w:color w:val="000000"/>
                <w:sz w:val="20"/>
              </w:rPr>
              <w:t>
 </w:t>
            </w:r>
          </w:p>
          <w:bookmarkEnd w:id="5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558"/>
          <w:p>
            <w:pPr>
              <w:spacing w:after="20"/>
              <w:ind w:left="20"/>
              <w:jc w:val="both"/>
            </w:pPr>
            <w:r>
              <w:rPr>
                <w:rFonts w:ascii="Times New Roman"/>
                <w:b w:val="false"/>
                <w:i w:val="false"/>
                <w:color w:val="000000"/>
                <w:sz w:val="20"/>
              </w:rPr>
              <w:t>
12</w:t>
            </w:r>
          </w:p>
          <w:bookmarkEnd w:id="5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59"/>
          <w:p>
            <w:pPr>
              <w:spacing w:after="20"/>
              <w:ind w:left="20"/>
              <w:jc w:val="both"/>
            </w:pPr>
            <w:r>
              <w:rPr>
                <w:rFonts w:ascii="Times New Roman"/>
                <w:b w:val="false"/>
                <w:i w:val="false"/>
                <w:color w:val="000000"/>
                <w:sz w:val="20"/>
              </w:rPr>
              <w:t>
 </w:t>
            </w:r>
          </w:p>
          <w:bookmarkEnd w:id="5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60"/>
          <w:p>
            <w:pPr>
              <w:spacing w:after="20"/>
              <w:ind w:left="20"/>
              <w:jc w:val="both"/>
            </w:pPr>
            <w:r>
              <w:rPr>
                <w:rFonts w:ascii="Times New Roman"/>
                <w:b w:val="false"/>
                <w:i w:val="false"/>
                <w:color w:val="000000"/>
                <w:sz w:val="20"/>
              </w:rPr>
              <w:t>
 </w:t>
            </w:r>
          </w:p>
          <w:bookmarkEnd w:id="5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61"/>
          <w:p>
            <w:pPr>
              <w:spacing w:after="20"/>
              <w:ind w:left="20"/>
              <w:jc w:val="both"/>
            </w:pPr>
            <w:r>
              <w:rPr>
                <w:rFonts w:ascii="Times New Roman"/>
                <w:b w:val="false"/>
                <w:i w:val="false"/>
                <w:color w:val="000000"/>
                <w:sz w:val="20"/>
              </w:rPr>
              <w:t>
 </w:t>
            </w:r>
          </w:p>
          <w:bookmarkEnd w:id="5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562"/>
          <w:p>
            <w:pPr>
              <w:spacing w:after="20"/>
              <w:ind w:left="20"/>
              <w:jc w:val="both"/>
            </w:pPr>
            <w:r>
              <w:rPr>
                <w:rFonts w:ascii="Times New Roman"/>
                <w:b w:val="false"/>
                <w:i w:val="false"/>
                <w:color w:val="000000"/>
                <w:sz w:val="20"/>
              </w:rPr>
              <w:t>
Санаты</w:t>
            </w:r>
          </w:p>
          <w:bookmarkEnd w:id="56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63"/>
          <w:p>
            <w:pPr>
              <w:spacing w:after="20"/>
              <w:ind w:left="20"/>
              <w:jc w:val="both"/>
            </w:pPr>
            <w:r>
              <w:rPr>
                <w:rFonts w:ascii="Times New Roman"/>
                <w:b w:val="false"/>
                <w:i w:val="false"/>
                <w:color w:val="000000"/>
                <w:sz w:val="20"/>
              </w:rPr>
              <w:t>
 </w:t>
            </w:r>
          </w:p>
          <w:bookmarkEnd w:id="5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64"/>
          <w:p>
            <w:pPr>
              <w:spacing w:after="20"/>
              <w:ind w:left="20"/>
              <w:jc w:val="both"/>
            </w:pPr>
            <w:r>
              <w:rPr>
                <w:rFonts w:ascii="Times New Roman"/>
                <w:b w:val="false"/>
                <w:i w:val="false"/>
                <w:color w:val="000000"/>
                <w:sz w:val="20"/>
              </w:rPr>
              <w:t>
 </w:t>
            </w:r>
          </w:p>
          <w:bookmarkEnd w:id="5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65"/>
          <w:p>
            <w:pPr>
              <w:spacing w:after="20"/>
              <w:ind w:left="20"/>
              <w:jc w:val="both"/>
            </w:pPr>
            <w:r>
              <w:rPr>
                <w:rFonts w:ascii="Times New Roman"/>
                <w:b w:val="false"/>
                <w:i w:val="false"/>
                <w:color w:val="000000"/>
                <w:sz w:val="20"/>
              </w:rPr>
              <w:t>
1</w:t>
            </w:r>
          </w:p>
          <w:bookmarkEnd w:id="5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66"/>
          <w:p>
            <w:pPr>
              <w:spacing w:after="20"/>
              <w:ind w:left="20"/>
              <w:jc w:val="both"/>
            </w:pPr>
            <w:r>
              <w:rPr>
                <w:rFonts w:ascii="Times New Roman"/>
                <w:b w:val="false"/>
                <w:i w:val="false"/>
                <w:color w:val="000000"/>
                <w:sz w:val="20"/>
              </w:rPr>
              <w:t>
 </w:t>
            </w:r>
          </w:p>
          <w:bookmarkEnd w:id="5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67"/>
          <w:p>
            <w:pPr>
              <w:spacing w:after="20"/>
              <w:ind w:left="20"/>
              <w:jc w:val="both"/>
            </w:pPr>
            <w:r>
              <w:rPr>
                <w:rFonts w:ascii="Times New Roman"/>
                <w:b w:val="false"/>
                <w:i w:val="false"/>
                <w:color w:val="000000"/>
                <w:sz w:val="20"/>
              </w:rPr>
              <w:t>
5</w:t>
            </w:r>
          </w:p>
          <w:bookmarkEnd w:id="5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68"/>
          <w:p>
            <w:pPr>
              <w:spacing w:after="20"/>
              <w:ind w:left="20"/>
              <w:jc w:val="both"/>
            </w:pPr>
            <w:r>
              <w:rPr>
                <w:rFonts w:ascii="Times New Roman"/>
                <w:b w:val="false"/>
                <w:i w:val="false"/>
                <w:color w:val="000000"/>
                <w:sz w:val="20"/>
              </w:rPr>
              <w:t>
 </w:t>
            </w:r>
          </w:p>
          <w:bookmarkEnd w:id="5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69"/>
          <w:p>
            <w:pPr>
              <w:spacing w:after="20"/>
              <w:ind w:left="20"/>
              <w:jc w:val="both"/>
            </w:pPr>
            <w:r>
              <w:rPr>
                <w:rFonts w:ascii="Times New Roman"/>
                <w:b w:val="false"/>
                <w:i w:val="false"/>
                <w:color w:val="000000"/>
                <w:sz w:val="20"/>
              </w:rPr>
              <w:t>
 </w:t>
            </w:r>
          </w:p>
          <w:bookmarkEnd w:id="5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70"/>
          <w:p>
            <w:pPr>
              <w:spacing w:after="20"/>
              <w:ind w:left="20"/>
              <w:jc w:val="both"/>
            </w:pPr>
            <w:r>
              <w:rPr>
                <w:rFonts w:ascii="Times New Roman"/>
                <w:b w:val="false"/>
                <w:i w:val="false"/>
                <w:color w:val="000000"/>
                <w:sz w:val="20"/>
              </w:rPr>
              <w:t>
Функционалдық топ</w:t>
            </w:r>
          </w:p>
          <w:bookmarkEnd w:id="570"/>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71"/>
          <w:p>
            <w:pPr>
              <w:spacing w:after="20"/>
              <w:ind w:left="20"/>
              <w:jc w:val="both"/>
            </w:pPr>
            <w:r>
              <w:rPr>
                <w:rFonts w:ascii="Times New Roman"/>
                <w:b w:val="false"/>
                <w:i w:val="false"/>
                <w:color w:val="000000"/>
                <w:sz w:val="20"/>
              </w:rPr>
              <w:t>
 </w:t>
            </w:r>
          </w:p>
          <w:bookmarkEnd w:id="5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72"/>
          <w:p>
            <w:pPr>
              <w:spacing w:after="20"/>
              <w:ind w:left="20"/>
              <w:jc w:val="both"/>
            </w:pPr>
            <w:r>
              <w:rPr>
                <w:rFonts w:ascii="Times New Roman"/>
                <w:b w:val="false"/>
                <w:i w:val="false"/>
                <w:color w:val="000000"/>
                <w:sz w:val="20"/>
              </w:rPr>
              <w:t>
 </w:t>
            </w:r>
          </w:p>
          <w:bookmarkEnd w:id="57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73"/>
          <w:p>
            <w:pPr>
              <w:spacing w:after="20"/>
              <w:ind w:left="20"/>
              <w:jc w:val="both"/>
            </w:pPr>
            <w:r>
              <w:rPr>
                <w:rFonts w:ascii="Times New Roman"/>
                <w:b w:val="false"/>
                <w:i w:val="false"/>
                <w:color w:val="000000"/>
                <w:sz w:val="20"/>
              </w:rPr>
              <w:t>
 </w:t>
            </w:r>
          </w:p>
          <w:bookmarkEnd w:id="57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74"/>
          <w:p>
            <w:pPr>
              <w:spacing w:after="20"/>
              <w:ind w:left="20"/>
              <w:jc w:val="both"/>
            </w:pPr>
            <w:r>
              <w:rPr>
                <w:rFonts w:ascii="Times New Roman"/>
                <w:b w:val="false"/>
                <w:i w:val="false"/>
                <w:color w:val="000000"/>
                <w:sz w:val="20"/>
              </w:rPr>
              <w:t>
1</w:t>
            </w:r>
          </w:p>
          <w:bookmarkEnd w:id="57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575"/>
          <w:p>
            <w:pPr>
              <w:spacing w:after="20"/>
              <w:ind w:left="20"/>
              <w:jc w:val="both"/>
            </w:pPr>
            <w:r>
              <w:rPr>
                <w:rFonts w:ascii="Times New Roman"/>
                <w:b w:val="false"/>
                <w:i w:val="false"/>
                <w:color w:val="000000"/>
                <w:sz w:val="20"/>
              </w:rPr>
              <w:t>
 </w:t>
            </w:r>
          </w:p>
          <w:bookmarkEnd w:id="57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76"/>
          <w:p>
            <w:pPr>
              <w:spacing w:after="20"/>
              <w:ind w:left="20"/>
              <w:jc w:val="both"/>
            </w:pPr>
            <w:r>
              <w:rPr>
                <w:rFonts w:ascii="Times New Roman"/>
                <w:b w:val="false"/>
                <w:i w:val="false"/>
                <w:color w:val="000000"/>
                <w:sz w:val="20"/>
              </w:rPr>
              <w:t>
 </w:t>
            </w:r>
          </w:p>
          <w:bookmarkEnd w:id="57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77"/>
          <w:p>
            <w:pPr>
              <w:spacing w:after="20"/>
              <w:ind w:left="20"/>
              <w:jc w:val="both"/>
            </w:pPr>
            <w:r>
              <w:rPr>
                <w:rFonts w:ascii="Times New Roman"/>
                <w:b w:val="false"/>
                <w:i w:val="false"/>
                <w:color w:val="000000"/>
                <w:sz w:val="20"/>
              </w:rPr>
              <w:t>
Санаты</w:t>
            </w:r>
          </w:p>
          <w:bookmarkEnd w:id="57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78"/>
          <w:p>
            <w:pPr>
              <w:spacing w:after="20"/>
              <w:ind w:left="20"/>
              <w:jc w:val="both"/>
            </w:pPr>
            <w:r>
              <w:rPr>
                <w:rFonts w:ascii="Times New Roman"/>
                <w:b w:val="false"/>
                <w:i w:val="false"/>
                <w:color w:val="000000"/>
                <w:sz w:val="20"/>
              </w:rPr>
              <w:t>
 </w:t>
            </w:r>
          </w:p>
          <w:bookmarkEnd w:id="5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579"/>
          <w:p>
            <w:pPr>
              <w:spacing w:after="20"/>
              <w:ind w:left="20"/>
              <w:jc w:val="both"/>
            </w:pPr>
            <w:r>
              <w:rPr>
                <w:rFonts w:ascii="Times New Roman"/>
                <w:b w:val="false"/>
                <w:i w:val="false"/>
                <w:color w:val="000000"/>
                <w:sz w:val="20"/>
              </w:rPr>
              <w:t>
 </w:t>
            </w:r>
          </w:p>
          <w:bookmarkEnd w:id="5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80"/>
          <w:p>
            <w:pPr>
              <w:spacing w:after="20"/>
              <w:ind w:left="20"/>
              <w:jc w:val="both"/>
            </w:pPr>
            <w:r>
              <w:rPr>
                <w:rFonts w:ascii="Times New Roman"/>
                <w:b w:val="false"/>
                <w:i w:val="false"/>
                <w:color w:val="000000"/>
                <w:sz w:val="20"/>
              </w:rPr>
              <w:t>
1</w:t>
            </w:r>
          </w:p>
          <w:bookmarkEnd w:id="5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581"/>
          <w:p>
            <w:pPr>
              <w:spacing w:after="20"/>
              <w:ind w:left="20"/>
              <w:jc w:val="both"/>
            </w:pPr>
            <w:r>
              <w:rPr>
                <w:rFonts w:ascii="Times New Roman"/>
                <w:b w:val="false"/>
                <w:i w:val="false"/>
                <w:color w:val="000000"/>
                <w:sz w:val="20"/>
              </w:rPr>
              <w:t>
 </w:t>
            </w:r>
          </w:p>
          <w:bookmarkEnd w:id="5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82"/>
          <w:p>
            <w:pPr>
              <w:spacing w:after="20"/>
              <w:ind w:left="20"/>
              <w:jc w:val="both"/>
            </w:pPr>
            <w:r>
              <w:rPr>
                <w:rFonts w:ascii="Times New Roman"/>
                <w:b w:val="false"/>
                <w:i w:val="false"/>
                <w:color w:val="000000"/>
                <w:sz w:val="20"/>
              </w:rPr>
              <w:t>
Функционалдық топ</w:t>
            </w:r>
          </w:p>
          <w:bookmarkEnd w:id="58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583"/>
          <w:p>
            <w:pPr>
              <w:spacing w:after="20"/>
              <w:ind w:left="20"/>
              <w:jc w:val="both"/>
            </w:pPr>
            <w:r>
              <w:rPr>
                <w:rFonts w:ascii="Times New Roman"/>
                <w:b w:val="false"/>
                <w:i w:val="false"/>
                <w:color w:val="000000"/>
                <w:sz w:val="20"/>
              </w:rPr>
              <w:t>
 </w:t>
            </w:r>
          </w:p>
          <w:bookmarkEnd w:id="5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584"/>
          <w:p>
            <w:pPr>
              <w:spacing w:after="20"/>
              <w:ind w:left="20"/>
              <w:jc w:val="both"/>
            </w:pPr>
            <w:r>
              <w:rPr>
                <w:rFonts w:ascii="Times New Roman"/>
                <w:b w:val="false"/>
                <w:i w:val="false"/>
                <w:color w:val="000000"/>
                <w:sz w:val="20"/>
              </w:rPr>
              <w:t>
 </w:t>
            </w:r>
          </w:p>
          <w:bookmarkEnd w:id="5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585"/>
          <w:p>
            <w:pPr>
              <w:spacing w:after="20"/>
              <w:ind w:left="20"/>
              <w:jc w:val="both"/>
            </w:pPr>
            <w:r>
              <w:rPr>
                <w:rFonts w:ascii="Times New Roman"/>
                <w:b w:val="false"/>
                <w:i w:val="false"/>
                <w:color w:val="000000"/>
                <w:sz w:val="20"/>
              </w:rPr>
              <w:t>
 </w:t>
            </w:r>
          </w:p>
          <w:bookmarkEnd w:id="58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586"/>
          <w:p>
            <w:pPr>
              <w:spacing w:after="20"/>
              <w:ind w:left="20"/>
              <w:jc w:val="both"/>
            </w:pPr>
            <w:r>
              <w:rPr>
                <w:rFonts w:ascii="Times New Roman"/>
                <w:b w:val="false"/>
                <w:i w:val="false"/>
                <w:color w:val="000000"/>
                <w:sz w:val="20"/>
              </w:rPr>
              <w:t>
1</w:t>
            </w:r>
          </w:p>
          <w:bookmarkEnd w:id="58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587"/>
          <w:p>
            <w:pPr>
              <w:spacing w:after="20"/>
              <w:ind w:left="20"/>
              <w:jc w:val="both"/>
            </w:pPr>
            <w:r>
              <w:rPr>
                <w:rFonts w:ascii="Times New Roman"/>
                <w:b w:val="false"/>
                <w:i w:val="false"/>
                <w:color w:val="000000"/>
                <w:sz w:val="20"/>
              </w:rPr>
              <w:t>
 </w:t>
            </w:r>
          </w:p>
          <w:bookmarkEnd w:id="58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588"/>
          <w:p>
            <w:pPr>
              <w:spacing w:after="20"/>
              <w:ind w:left="20"/>
              <w:jc w:val="both"/>
            </w:pPr>
            <w:r>
              <w:rPr>
                <w:rFonts w:ascii="Times New Roman"/>
                <w:b w:val="false"/>
                <w:i w:val="false"/>
                <w:color w:val="000000"/>
                <w:sz w:val="20"/>
              </w:rPr>
              <w:t>
 </w:t>
            </w:r>
          </w:p>
          <w:bookmarkEnd w:id="58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13 қосымша</w:t>
            </w:r>
            <w:r>
              <w:br/>
            </w:r>
          </w:p>
        </w:tc>
      </w:tr>
    </w:tbl>
    <w:bookmarkStart w:name="z894" w:id="589"/>
    <w:p>
      <w:pPr>
        <w:spacing w:after="0"/>
        <w:ind w:left="0"/>
        <w:jc w:val="left"/>
      </w:pPr>
      <w:r>
        <w:rPr>
          <w:rFonts w:ascii="Times New Roman"/>
          <w:b/>
          <w:i w:val="false"/>
          <w:color w:val="000000"/>
        </w:rPr>
        <w:t xml:space="preserve"> 2018 жылға арналған Көкпекті ауылдық округінің бюджеті</w:t>
      </w:r>
    </w:p>
    <w:bookmarkEnd w:id="589"/>
    <w:p>
      <w:pPr>
        <w:spacing w:after="0"/>
        <w:ind w:left="0"/>
        <w:jc w:val="both"/>
      </w:pPr>
      <w:r>
        <w:rPr>
          <w:rFonts w:ascii="Times New Roman"/>
          <w:b w:val="false"/>
          <w:i w:val="false"/>
          <w:color w:val="ff0000"/>
          <w:sz w:val="28"/>
        </w:rPr>
        <w:t xml:space="preserve">
      Ескерту. 13-қосымша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14 қосымша</w:t>
            </w:r>
            <w:r>
              <w:br/>
            </w:r>
          </w:p>
        </w:tc>
      </w:tr>
    </w:tbl>
    <w:bookmarkStart w:name="z939" w:id="590"/>
    <w:p>
      <w:pPr>
        <w:spacing w:after="0"/>
        <w:ind w:left="0"/>
        <w:jc w:val="left"/>
      </w:pPr>
      <w:r>
        <w:rPr>
          <w:rFonts w:ascii="Times New Roman"/>
          <w:b/>
          <w:i w:val="false"/>
          <w:color w:val="000000"/>
        </w:rPr>
        <w:t xml:space="preserve"> 2019 жылға арналған Көкпекті ауылдық округінің бюджеті</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591"/>
          <w:p>
            <w:pPr>
              <w:spacing w:after="20"/>
              <w:ind w:left="20"/>
              <w:jc w:val="both"/>
            </w:pPr>
            <w:r>
              <w:rPr>
                <w:rFonts w:ascii="Times New Roman"/>
                <w:b w:val="false"/>
                <w:i w:val="false"/>
                <w:color w:val="000000"/>
                <w:sz w:val="20"/>
              </w:rPr>
              <w:t>
Санаты</w:t>
            </w:r>
          </w:p>
          <w:bookmarkEnd w:id="59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592"/>
          <w:p>
            <w:pPr>
              <w:spacing w:after="20"/>
              <w:ind w:left="20"/>
              <w:jc w:val="both"/>
            </w:pPr>
            <w:r>
              <w:rPr>
                <w:rFonts w:ascii="Times New Roman"/>
                <w:b w:val="false"/>
                <w:i w:val="false"/>
                <w:color w:val="000000"/>
                <w:sz w:val="20"/>
              </w:rPr>
              <w:t>
 </w:t>
            </w:r>
          </w:p>
          <w:bookmarkEnd w:id="5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593"/>
          <w:p>
            <w:pPr>
              <w:spacing w:after="20"/>
              <w:ind w:left="20"/>
              <w:jc w:val="both"/>
            </w:pPr>
            <w:r>
              <w:rPr>
                <w:rFonts w:ascii="Times New Roman"/>
                <w:b w:val="false"/>
                <w:i w:val="false"/>
                <w:color w:val="000000"/>
                <w:sz w:val="20"/>
              </w:rPr>
              <w:t>
 </w:t>
            </w:r>
          </w:p>
          <w:bookmarkEnd w:id="5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594"/>
          <w:p>
            <w:pPr>
              <w:spacing w:after="20"/>
              <w:ind w:left="20"/>
              <w:jc w:val="both"/>
            </w:pPr>
            <w:r>
              <w:rPr>
                <w:rFonts w:ascii="Times New Roman"/>
                <w:b w:val="false"/>
                <w:i w:val="false"/>
                <w:color w:val="000000"/>
                <w:sz w:val="20"/>
              </w:rPr>
              <w:t>
 </w:t>
            </w:r>
          </w:p>
          <w:bookmarkEnd w:id="5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595"/>
          <w:p>
            <w:pPr>
              <w:spacing w:after="20"/>
              <w:ind w:left="20"/>
              <w:jc w:val="both"/>
            </w:pPr>
            <w:r>
              <w:rPr>
                <w:rFonts w:ascii="Times New Roman"/>
                <w:b w:val="false"/>
                <w:i w:val="false"/>
                <w:color w:val="000000"/>
                <w:sz w:val="20"/>
              </w:rPr>
              <w:t>
1</w:t>
            </w:r>
          </w:p>
          <w:bookmarkEnd w:id="5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596"/>
          <w:p>
            <w:pPr>
              <w:spacing w:after="20"/>
              <w:ind w:left="20"/>
              <w:jc w:val="both"/>
            </w:pPr>
            <w:r>
              <w:rPr>
                <w:rFonts w:ascii="Times New Roman"/>
                <w:b w:val="false"/>
                <w:i w:val="false"/>
                <w:color w:val="000000"/>
                <w:sz w:val="20"/>
              </w:rPr>
              <w:t>
 </w:t>
            </w:r>
          </w:p>
          <w:bookmarkEnd w:id="5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597"/>
          <w:p>
            <w:pPr>
              <w:spacing w:after="20"/>
              <w:ind w:left="20"/>
              <w:jc w:val="both"/>
            </w:pPr>
            <w:r>
              <w:rPr>
                <w:rFonts w:ascii="Times New Roman"/>
                <w:b w:val="false"/>
                <w:i w:val="false"/>
                <w:color w:val="000000"/>
                <w:sz w:val="20"/>
              </w:rPr>
              <w:t>
1</w:t>
            </w:r>
          </w:p>
          <w:bookmarkEnd w:id="5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598"/>
          <w:p>
            <w:pPr>
              <w:spacing w:after="20"/>
              <w:ind w:left="20"/>
              <w:jc w:val="both"/>
            </w:pPr>
            <w:r>
              <w:rPr>
                <w:rFonts w:ascii="Times New Roman"/>
                <w:b w:val="false"/>
                <w:i w:val="false"/>
                <w:color w:val="000000"/>
                <w:sz w:val="20"/>
              </w:rPr>
              <w:t>
 </w:t>
            </w:r>
          </w:p>
          <w:bookmarkEnd w:id="5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599"/>
          <w:p>
            <w:pPr>
              <w:spacing w:after="20"/>
              <w:ind w:left="20"/>
              <w:jc w:val="both"/>
            </w:pPr>
            <w:r>
              <w:rPr>
                <w:rFonts w:ascii="Times New Roman"/>
                <w:b w:val="false"/>
                <w:i w:val="false"/>
                <w:color w:val="000000"/>
                <w:sz w:val="20"/>
              </w:rPr>
              <w:t>
 </w:t>
            </w:r>
          </w:p>
          <w:bookmarkEnd w:id="5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600"/>
          <w:p>
            <w:pPr>
              <w:spacing w:after="20"/>
              <w:ind w:left="20"/>
              <w:jc w:val="both"/>
            </w:pPr>
            <w:r>
              <w:rPr>
                <w:rFonts w:ascii="Times New Roman"/>
                <w:b w:val="false"/>
                <w:i w:val="false"/>
                <w:color w:val="000000"/>
                <w:sz w:val="20"/>
              </w:rPr>
              <w:t>
 </w:t>
            </w:r>
          </w:p>
          <w:bookmarkEnd w:id="6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601"/>
          <w:p>
            <w:pPr>
              <w:spacing w:after="20"/>
              <w:ind w:left="20"/>
              <w:jc w:val="both"/>
            </w:pPr>
            <w:r>
              <w:rPr>
                <w:rFonts w:ascii="Times New Roman"/>
                <w:b w:val="false"/>
                <w:i w:val="false"/>
                <w:color w:val="000000"/>
                <w:sz w:val="20"/>
              </w:rPr>
              <w:t>
 </w:t>
            </w:r>
          </w:p>
          <w:bookmarkEnd w:id="6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602"/>
          <w:p>
            <w:pPr>
              <w:spacing w:after="20"/>
              <w:ind w:left="20"/>
              <w:jc w:val="both"/>
            </w:pPr>
            <w:r>
              <w:rPr>
                <w:rFonts w:ascii="Times New Roman"/>
                <w:b w:val="false"/>
                <w:i w:val="false"/>
                <w:color w:val="000000"/>
                <w:sz w:val="20"/>
              </w:rPr>
              <w:t>
 </w:t>
            </w:r>
          </w:p>
          <w:bookmarkEnd w:id="6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603"/>
          <w:p>
            <w:pPr>
              <w:spacing w:after="20"/>
              <w:ind w:left="20"/>
              <w:jc w:val="both"/>
            </w:pPr>
            <w:r>
              <w:rPr>
                <w:rFonts w:ascii="Times New Roman"/>
                <w:b w:val="false"/>
                <w:i w:val="false"/>
                <w:color w:val="000000"/>
                <w:sz w:val="20"/>
              </w:rPr>
              <w:t>
 </w:t>
            </w:r>
          </w:p>
          <w:bookmarkEnd w:id="6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604"/>
          <w:p>
            <w:pPr>
              <w:spacing w:after="20"/>
              <w:ind w:left="20"/>
              <w:jc w:val="both"/>
            </w:pPr>
            <w:r>
              <w:rPr>
                <w:rFonts w:ascii="Times New Roman"/>
                <w:b w:val="false"/>
                <w:i w:val="false"/>
                <w:color w:val="000000"/>
                <w:sz w:val="20"/>
              </w:rPr>
              <w:t>
2</w:t>
            </w:r>
          </w:p>
          <w:bookmarkEnd w:id="6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605"/>
          <w:p>
            <w:pPr>
              <w:spacing w:after="20"/>
              <w:ind w:left="20"/>
              <w:jc w:val="both"/>
            </w:pPr>
            <w:r>
              <w:rPr>
                <w:rFonts w:ascii="Times New Roman"/>
                <w:b w:val="false"/>
                <w:i w:val="false"/>
                <w:color w:val="000000"/>
                <w:sz w:val="20"/>
              </w:rPr>
              <w:t>
 </w:t>
            </w:r>
          </w:p>
          <w:bookmarkEnd w:id="6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606"/>
          <w:p>
            <w:pPr>
              <w:spacing w:after="20"/>
              <w:ind w:left="20"/>
              <w:jc w:val="both"/>
            </w:pPr>
            <w:r>
              <w:rPr>
                <w:rFonts w:ascii="Times New Roman"/>
                <w:b w:val="false"/>
                <w:i w:val="false"/>
                <w:color w:val="000000"/>
                <w:sz w:val="20"/>
              </w:rPr>
              <w:t>
 </w:t>
            </w:r>
          </w:p>
          <w:bookmarkEnd w:id="6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607"/>
          <w:p>
            <w:pPr>
              <w:spacing w:after="20"/>
              <w:ind w:left="20"/>
              <w:jc w:val="both"/>
            </w:pPr>
            <w:r>
              <w:rPr>
                <w:rFonts w:ascii="Times New Roman"/>
                <w:b w:val="false"/>
                <w:i w:val="false"/>
                <w:color w:val="000000"/>
                <w:sz w:val="20"/>
              </w:rPr>
              <w:t>
4</w:t>
            </w:r>
          </w:p>
          <w:bookmarkEnd w:id="6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608"/>
          <w:p>
            <w:pPr>
              <w:spacing w:after="20"/>
              <w:ind w:left="20"/>
              <w:jc w:val="both"/>
            </w:pPr>
            <w:r>
              <w:rPr>
                <w:rFonts w:ascii="Times New Roman"/>
                <w:b w:val="false"/>
                <w:i w:val="false"/>
                <w:color w:val="000000"/>
                <w:sz w:val="20"/>
              </w:rPr>
              <w:t>
 </w:t>
            </w:r>
          </w:p>
          <w:bookmarkEnd w:id="6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609"/>
          <w:p>
            <w:pPr>
              <w:spacing w:after="20"/>
              <w:ind w:left="20"/>
              <w:jc w:val="both"/>
            </w:pPr>
            <w:r>
              <w:rPr>
                <w:rFonts w:ascii="Times New Roman"/>
                <w:b w:val="false"/>
                <w:i w:val="false"/>
                <w:color w:val="000000"/>
                <w:sz w:val="20"/>
              </w:rPr>
              <w:t>
 </w:t>
            </w:r>
          </w:p>
          <w:bookmarkEnd w:id="6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610"/>
          <w:p>
            <w:pPr>
              <w:spacing w:after="20"/>
              <w:ind w:left="20"/>
              <w:jc w:val="both"/>
            </w:pPr>
            <w:r>
              <w:rPr>
                <w:rFonts w:ascii="Times New Roman"/>
                <w:b w:val="false"/>
                <w:i w:val="false"/>
                <w:color w:val="000000"/>
                <w:sz w:val="20"/>
              </w:rPr>
              <w:t>
Функционалдық топ</w:t>
            </w:r>
          </w:p>
          <w:bookmarkEnd w:id="61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611"/>
          <w:p>
            <w:pPr>
              <w:spacing w:after="20"/>
              <w:ind w:left="20"/>
              <w:jc w:val="both"/>
            </w:pPr>
            <w:r>
              <w:rPr>
                <w:rFonts w:ascii="Times New Roman"/>
                <w:b w:val="false"/>
                <w:i w:val="false"/>
                <w:color w:val="000000"/>
                <w:sz w:val="20"/>
              </w:rPr>
              <w:t>
 </w:t>
            </w:r>
          </w:p>
          <w:bookmarkEnd w:id="6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612"/>
          <w:p>
            <w:pPr>
              <w:spacing w:after="20"/>
              <w:ind w:left="20"/>
              <w:jc w:val="both"/>
            </w:pPr>
            <w:r>
              <w:rPr>
                <w:rFonts w:ascii="Times New Roman"/>
                <w:b w:val="false"/>
                <w:i w:val="false"/>
                <w:color w:val="000000"/>
                <w:sz w:val="20"/>
              </w:rPr>
              <w:t>
 </w:t>
            </w:r>
          </w:p>
          <w:bookmarkEnd w:id="6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613"/>
          <w:p>
            <w:pPr>
              <w:spacing w:after="20"/>
              <w:ind w:left="20"/>
              <w:jc w:val="both"/>
            </w:pPr>
            <w:r>
              <w:rPr>
                <w:rFonts w:ascii="Times New Roman"/>
                <w:b w:val="false"/>
                <w:i w:val="false"/>
                <w:color w:val="000000"/>
                <w:sz w:val="20"/>
              </w:rPr>
              <w:t>
 </w:t>
            </w:r>
          </w:p>
          <w:bookmarkEnd w:id="6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614"/>
          <w:p>
            <w:pPr>
              <w:spacing w:after="20"/>
              <w:ind w:left="20"/>
              <w:jc w:val="both"/>
            </w:pPr>
            <w:r>
              <w:rPr>
                <w:rFonts w:ascii="Times New Roman"/>
                <w:b w:val="false"/>
                <w:i w:val="false"/>
                <w:color w:val="000000"/>
                <w:sz w:val="20"/>
              </w:rPr>
              <w:t>
 </w:t>
            </w:r>
          </w:p>
          <w:bookmarkEnd w:id="6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615"/>
          <w:p>
            <w:pPr>
              <w:spacing w:after="20"/>
              <w:ind w:left="20"/>
              <w:jc w:val="both"/>
            </w:pPr>
            <w:r>
              <w:rPr>
                <w:rFonts w:ascii="Times New Roman"/>
                <w:b w:val="false"/>
                <w:i w:val="false"/>
                <w:color w:val="000000"/>
                <w:sz w:val="20"/>
              </w:rPr>
              <w:t>
1</w:t>
            </w:r>
          </w:p>
          <w:bookmarkEnd w:id="6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616"/>
          <w:p>
            <w:pPr>
              <w:spacing w:after="20"/>
              <w:ind w:left="20"/>
              <w:jc w:val="both"/>
            </w:pPr>
            <w:r>
              <w:rPr>
                <w:rFonts w:ascii="Times New Roman"/>
                <w:b w:val="false"/>
                <w:i w:val="false"/>
                <w:color w:val="000000"/>
                <w:sz w:val="20"/>
              </w:rPr>
              <w:t>
 </w:t>
            </w:r>
          </w:p>
          <w:bookmarkEnd w:id="6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617"/>
          <w:p>
            <w:pPr>
              <w:spacing w:after="20"/>
              <w:ind w:left="20"/>
              <w:jc w:val="both"/>
            </w:pPr>
            <w:r>
              <w:rPr>
                <w:rFonts w:ascii="Times New Roman"/>
                <w:b w:val="false"/>
                <w:i w:val="false"/>
                <w:color w:val="000000"/>
                <w:sz w:val="20"/>
              </w:rPr>
              <w:t>
01</w:t>
            </w:r>
          </w:p>
          <w:bookmarkEnd w:id="6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618"/>
          <w:p>
            <w:pPr>
              <w:spacing w:after="20"/>
              <w:ind w:left="20"/>
              <w:jc w:val="both"/>
            </w:pPr>
            <w:r>
              <w:rPr>
                <w:rFonts w:ascii="Times New Roman"/>
                <w:b w:val="false"/>
                <w:i w:val="false"/>
                <w:color w:val="000000"/>
                <w:sz w:val="20"/>
              </w:rPr>
              <w:t>
 </w:t>
            </w:r>
          </w:p>
          <w:bookmarkEnd w:id="6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619"/>
          <w:p>
            <w:pPr>
              <w:spacing w:after="20"/>
              <w:ind w:left="20"/>
              <w:jc w:val="both"/>
            </w:pPr>
            <w:r>
              <w:rPr>
                <w:rFonts w:ascii="Times New Roman"/>
                <w:b w:val="false"/>
                <w:i w:val="false"/>
                <w:color w:val="000000"/>
                <w:sz w:val="20"/>
              </w:rPr>
              <w:t>
 </w:t>
            </w:r>
          </w:p>
          <w:bookmarkEnd w:id="6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620"/>
          <w:p>
            <w:pPr>
              <w:spacing w:after="20"/>
              <w:ind w:left="20"/>
              <w:jc w:val="both"/>
            </w:pPr>
            <w:r>
              <w:rPr>
                <w:rFonts w:ascii="Times New Roman"/>
                <w:b w:val="false"/>
                <w:i w:val="false"/>
                <w:color w:val="000000"/>
                <w:sz w:val="20"/>
              </w:rPr>
              <w:t>
 </w:t>
            </w:r>
          </w:p>
          <w:bookmarkEnd w:id="6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621"/>
          <w:p>
            <w:pPr>
              <w:spacing w:after="20"/>
              <w:ind w:left="20"/>
              <w:jc w:val="both"/>
            </w:pPr>
            <w:r>
              <w:rPr>
                <w:rFonts w:ascii="Times New Roman"/>
                <w:b w:val="false"/>
                <w:i w:val="false"/>
                <w:color w:val="000000"/>
                <w:sz w:val="20"/>
              </w:rPr>
              <w:t>
07</w:t>
            </w:r>
          </w:p>
          <w:bookmarkEnd w:id="6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622"/>
          <w:p>
            <w:pPr>
              <w:spacing w:after="20"/>
              <w:ind w:left="20"/>
              <w:jc w:val="both"/>
            </w:pPr>
            <w:r>
              <w:rPr>
                <w:rFonts w:ascii="Times New Roman"/>
                <w:b w:val="false"/>
                <w:i w:val="false"/>
                <w:color w:val="000000"/>
                <w:sz w:val="20"/>
              </w:rPr>
              <w:t>
 </w:t>
            </w:r>
          </w:p>
          <w:bookmarkEnd w:id="6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623"/>
          <w:p>
            <w:pPr>
              <w:spacing w:after="20"/>
              <w:ind w:left="20"/>
              <w:jc w:val="both"/>
            </w:pPr>
            <w:r>
              <w:rPr>
                <w:rFonts w:ascii="Times New Roman"/>
                <w:b w:val="false"/>
                <w:i w:val="false"/>
                <w:color w:val="000000"/>
                <w:sz w:val="20"/>
              </w:rPr>
              <w:t>
 </w:t>
            </w:r>
          </w:p>
          <w:bookmarkEnd w:id="6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624"/>
          <w:p>
            <w:pPr>
              <w:spacing w:after="20"/>
              <w:ind w:left="20"/>
              <w:jc w:val="both"/>
            </w:pPr>
            <w:r>
              <w:rPr>
                <w:rFonts w:ascii="Times New Roman"/>
                <w:b w:val="false"/>
                <w:i w:val="false"/>
                <w:color w:val="000000"/>
                <w:sz w:val="20"/>
              </w:rPr>
              <w:t>
 </w:t>
            </w:r>
          </w:p>
          <w:bookmarkEnd w:id="6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625"/>
          <w:p>
            <w:pPr>
              <w:spacing w:after="20"/>
              <w:ind w:left="20"/>
              <w:jc w:val="both"/>
            </w:pPr>
            <w:r>
              <w:rPr>
                <w:rFonts w:ascii="Times New Roman"/>
                <w:b w:val="false"/>
                <w:i w:val="false"/>
                <w:color w:val="000000"/>
                <w:sz w:val="20"/>
              </w:rPr>
              <w:t>
 </w:t>
            </w:r>
          </w:p>
          <w:bookmarkEnd w:id="6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626"/>
          <w:p>
            <w:pPr>
              <w:spacing w:after="20"/>
              <w:ind w:left="20"/>
              <w:jc w:val="both"/>
            </w:pPr>
            <w:r>
              <w:rPr>
                <w:rFonts w:ascii="Times New Roman"/>
                <w:b w:val="false"/>
                <w:i w:val="false"/>
                <w:color w:val="000000"/>
                <w:sz w:val="20"/>
              </w:rPr>
              <w:t>
 </w:t>
            </w:r>
          </w:p>
          <w:bookmarkEnd w:id="6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627"/>
          <w:p>
            <w:pPr>
              <w:spacing w:after="20"/>
              <w:ind w:left="20"/>
              <w:jc w:val="both"/>
            </w:pPr>
            <w:r>
              <w:rPr>
                <w:rFonts w:ascii="Times New Roman"/>
                <w:b w:val="false"/>
                <w:i w:val="false"/>
                <w:color w:val="000000"/>
                <w:sz w:val="20"/>
              </w:rPr>
              <w:t>
 </w:t>
            </w:r>
          </w:p>
          <w:bookmarkEnd w:id="6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628"/>
          <w:p>
            <w:pPr>
              <w:spacing w:after="20"/>
              <w:ind w:left="20"/>
              <w:jc w:val="both"/>
            </w:pPr>
            <w:r>
              <w:rPr>
                <w:rFonts w:ascii="Times New Roman"/>
                <w:b w:val="false"/>
                <w:i w:val="false"/>
                <w:color w:val="000000"/>
                <w:sz w:val="20"/>
              </w:rPr>
              <w:t>
 </w:t>
            </w:r>
          </w:p>
          <w:bookmarkEnd w:id="6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629"/>
          <w:p>
            <w:pPr>
              <w:spacing w:after="20"/>
              <w:ind w:left="20"/>
              <w:jc w:val="both"/>
            </w:pPr>
            <w:r>
              <w:rPr>
                <w:rFonts w:ascii="Times New Roman"/>
                <w:b w:val="false"/>
                <w:i w:val="false"/>
                <w:color w:val="000000"/>
                <w:sz w:val="20"/>
              </w:rPr>
              <w:t>
 </w:t>
            </w:r>
          </w:p>
          <w:bookmarkEnd w:id="6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630"/>
          <w:p>
            <w:pPr>
              <w:spacing w:after="20"/>
              <w:ind w:left="20"/>
              <w:jc w:val="both"/>
            </w:pPr>
            <w:r>
              <w:rPr>
                <w:rFonts w:ascii="Times New Roman"/>
                <w:b w:val="false"/>
                <w:i w:val="false"/>
                <w:color w:val="000000"/>
                <w:sz w:val="20"/>
              </w:rPr>
              <w:t>
12</w:t>
            </w:r>
          </w:p>
          <w:bookmarkEnd w:id="6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631"/>
          <w:p>
            <w:pPr>
              <w:spacing w:after="20"/>
              <w:ind w:left="20"/>
              <w:jc w:val="both"/>
            </w:pPr>
            <w:r>
              <w:rPr>
                <w:rFonts w:ascii="Times New Roman"/>
                <w:b w:val="false"/>
                <w:i w:val="false"/>
                <w:color w:val="000000"/>
                <w:sz w:val="20"/>
              </w:rPr>
              <w:t>
 </w:t>
            </w:r>
          </w:p>
          <w:bookmarkEnd w:id="6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632"/>
          <w:p>
            <w:pPr>
              <w:spacing w:after="20"/>
              <w:ind w:left="20"/>
              <w:jc w:val="both"/>
            </w:pPr>
            <w:r>
              <w:rPr>
                <w:rFonts w:ascii="Times New Roman"/>
                <w:b w:val="false"/>
                <w:i w:val="false"/>
                <w:color w:val="000000"/>
                <w:sz w:val="20"/>
              </w:rPr>
              <w:t>
 </w:t>
            </w:r>
          </w:p>
          <w:bookmarkEnd w:id="6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633"/>
          <w:p>
            <w:pPr>
              <w:spacing w:after="20"/>
              <w:ind w:left="20"/>
              <w:jc w:val="both"/>
            </w:pPr>
            <w:r>
              <w:rPr>
                <w:rFonts w:ascii="Times New Roman"/>
                <w:b w:val="false"/>
                <w:i w:val="false"/>
                <w:color w:val="000000"/>
                <w:sz w:val="20"/>
              </w:rPr>
              <w:t>
 </w:t>
            </w:r>
          </w:p>
          <w:bookmarkEnd w:id="6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15 қосымша</w:t>
            </w:r>
            <w:r>
              <w:br/>
            </w:r>
          </w:p>
        </w:tc>
      </w:tr>
    </w:tbl>
    <w:bookmarkStart w:name="z984" w:id="634"/>
    <w:p>
      <w:pPr>
        <w:spacing w:after="0"/>
        <w:ind w:left="0"/>
        <w:jc w:val="left"/>
      </w:pPr>
      <w:r>
        <w:rPr>
          <w:rFonts w:ascii="Times New Roman"/>
          <w:b/>
          <w:i w:val="false"/>
          <w:color w:val="000000"/>
        </w:rPr>
        <w:t xml:space="preserve"> 2020 жылға арналған Көкпекті ауылдық округінің бюджеті</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635"/>
          <w:p>
            <w:pPr>
              <w:spacing w:after="20"/>
              <w:ind w:left="20"/>
              <w:jc w:val="both"/>
            </w:pPr>
            <w:r>
              <w:rPr>
                <w:rFonts w:ascii="Times New Roman"/>
                <w:b w:val="false"/>
                <w:i w:val="false"/>
                <w:color w:val="000000"/>
                <w:sz w:val="20"/>
              </w:rPr>
              <w:t>
Санаты</w:t>
            </w:r>
          </w:p>
          <w:bookmarkEnd w:id="63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636"/>
          <w:p>
            <w:pPr>
              <w:spacing w:after="20"/>
              <w:ind w:left="20"/>
              <w:jc w:val="both"/>
            </w:pPr>
            <w:r>
              <w:rPr>
                <w:rFonts w:ascii="Times New Roman"/>
                <w:b w:val="false"/>
                <w:i w:val="false"/>
                <w:color w:val="000000"/>
                <w:sz w:val="20"/>
              </w:rPr>
              <w:t>
 </w:t>
            </w:r>
          </w:p>
          <w:bookmarkEnd w:id="6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637"/>
          <w:p>
            <w:pPr>
              <w:spacing w:after="20"/>
              <w:ind w:left="20"/>
              <w:jc w:val="both"/>
            </w:pPr>
            <w:r>
              <w:rPr>
                <w:rFonts w:ascii="Times New Roman"/>
                <w:b w:val="false"/>
                <w:i w:val="false"/>
                <w:color w:val="000000"/>
                <w:sz w:val="20"/>
              </w:rPr>
              <w:t>
 </w:t>
            </w:r>
          </w:p>
          <w:bookmarkEnd w:id="6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638"/>
          <w:p>
            <w:pPr>
              <w:spacing w:after="20"/>
              <w:ind w:left="20"/>
              <w:jc w:val="both"/>
            </w:pPr>
            <w:r>
              <w:rPr>
                <w:rFonts w:ascii="Times New Roman"/>
                <w:b w:val="false"/>
                <w:i w:val="false"/>
                <w:color w:val="000000"/>
                <w:sz w:val="20"/>
              </w:rPr>
              <w:t>
 </w:t>
            </w:r>
          </w:p>
          <w:bookmarkEnd w:id="6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639"/>
          <w:p>
            <w:pPr>
              <w:spacing w:after="20"/>
              <w:ind w:left="20"/>
              <w:jc w:val="both"/>
            </w:pPr>
            <w:r>
              <w:rPr>
                <w:rFonts w:ascii="Times New Roman"/>
                <w:b w:val="false"/>
                <w:i w:val="false"/>
                <w:color w:val="000000"/>
                <w:sz w:val="20"/>
              </w:rPr>
              <w:t>
1</w:t>
            </w:r>
          </w:p>
          <w:bookmarkEnd w:id="6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640"/>
          <w:p>
            <w:pPr>
              <w:spacing w:after="20"/>
              <w:ind w:left="20"/>
              <w:jc w:val="both"/>
            </w:pPr>
            <w:r>
              <w:rPr>
                <w:rFonts w:ascii="Times New Roman"/>
                <w:b w:val="false"/>
                <w:i w:val="false"/>
                <w:color w:val="000000"/>
                <w:sz w:val="20"/>
              </w:rPr>
              <w:t>
 </w:t>
            </w:r>
          </w:p>
          <w:bookmarkEnd w:id="6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641"/>
          <w:p>
            <w:pPr>
              <w:spacing w:after="20"/>
              <w:ind w:left="20"/>
              <w:jc w:val="both"/>
            </w:pPr>
            <w:r>
              <w:rPr>
                <w:rFonts w:ascii="Times New Roman"/>
                <w:b w:val="false"/>
                <w:i w:val="false"/>
                <w:color w:val="000000"/>
                <w:sz w:val="20"/>
              </w:rPr>
              <w:t>
1</w:t>
            </w:r>
          </w:p>
          <w:bookmarkEnd w:id="6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642"/>
          <w:p>
            <w:pPr>
              <w:spacing w:after="20"/>
              <w:ind w:left="20"/>
              <w:jc w:val="both"/>
            </w:pPr>
            <w:r>
              <w:rPr>
                <w:rFonts w:ascii="Times New Roman"/>
                <w:b w:val="false"/>
                <w:i w:val="false"/>
                <w:color w:val="000000"/>
                <w:sz w:val="20"/>
              </w:rPr>
              <w:t>
 </w:t>
            </w:r>
          </w:p>
          <w:bookmarkEnd w:id="6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643"/>
          <w:p>
            <w:pPr>
              <w:spacing w:after="20"/>
              <w:ind w:left="20"/>
              <w:jc w:val="both"/>
            </w:pPr>
            <w:r>
              <w:rPr>
                <w:rFonts w:ascii="Times New Roman"/>
                <w:b w:val="false"/>
                <w:i w:val="false"/>
                <w:color w:val="000000"/>
                <w:sz w:val="20"/>
              </w:rPr>
              <w:t>
 </w:t>
            </w:r>
          </w:p>
          <w:bookmarkEnd w:id="6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644"/>
          <w:p>
            <w:pPr>
              <w:spacing w:after="20"/>
              <w:ind w:left="20"/>
              <w:jc w:val="both"/>
            </w:pPr>
            <w:r>
              <w:rPr>
                <w:rFonts w:ascii="Times New Roman"/>
                <w:b w:val="false"/>
                <w:i w:val="false"/>
                <w:color w:val="000000"/>
                <w:sz w:val="20"/>
              </w:rPr>
              <w:t>
 </w:t>
            </w:r>
          </w:p>
          <w:bookmarkEnd w:id="6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645"/>
          <w:p>
            <w:pPr>
              <w:spacing w:after="20"/>
              <w:ind w:left="20"/>
              <w:jc w:val="both"/>
            </w:pPr>
            <w:r>
              <w:rPr>
                <w:rFonts w:ascii="Times New Roman"/>
                <w:b w:val="false"/>
                <w:i w:val="false"/>
                <w:color w:val="000000"/>
                <w:sz w:val="20"/>
              </w:rPr>
              <w:t>
 </w:t>
            </w:r>
          </w:p>
          <w:bookmarkEnd w:id="6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646"/>
          <w:p>
            <w:pPr>
              <w:spacing w:after="20"/>
              <w:ind w:left="20"/>
              <w:jc w:val="both"/>
            </w:pPr>
            <w:r>
              <w:rPr>
                <w:rFonts w:ascii="Times New Roman"/>
                <w:b w:val="false"/>
                <w:i w:val="false"/>
                <w:color w:val="000000"/>
                <w:sz w:val="20"/>
              </w:rPr>
              <w:t>
 </w:t>
            </w:r>
          </w:p>
          <w:bookmarkEnd w:id="6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647"/>
          <w:p>
            <w:pPr>
              <w:spacing w:after="20"/>
              <w:ind w:left="20"/>
              <w:jc w:val="both"/>
            </w:pPr>
            <w:r>
              <w:rPr>
                <w:rFonts w:ascii="Times New Roman"/>
                <w:b w:val="false"/>
                <w:i w:val="false"/>
                <w:color w:val="000000"/>
                <w:sz w:val="20"/>
              </w:rPr>
              <w:t>
 </w:t>
            </w:r>
          </w:p>
          <w:bookmarkEnd w:id="6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648"/>
          <w:p>
            <w:pPr>
              <w:spacing w:after="20"/>
              <w:ind w:left="20"/>
              <w:jc w:val="both"/>
            </w:pPr>
            <w:r>
              <w:rPr>
                <w:rFonts w:ascii="Times New Roman"/>
                <w:b w:val="false"/>
                <w:i w:val="false"/>
                <w:color w:val="000000"/>
                <w:sz w:val="20"/>
              </w:rPr>
              <w:t>
2</w:t>
            </w:r>
          </w:p>
          <w:bookmarkEnd w:id="6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649"/>
          <w:p>
            <w:pPr>
              <w:spacing w:after="20"/>
              <w:ind w:left="20"/>
              <w:jc w:val="both"/>
            </w:pPr>
            <w:r>
              <w:rPr>
                <w:rFonts w:ascii="Times New Roman"/>
                <w:b w:val="false"/>
                <w:i w:val="false"/>
                <w:color w:val="000000"/>
                <w:sz w:val="20"/>
              </w:rPr>
              <w:t>
 </w:t>
            </w:r>
          </w:p>
          <w:bookmarkEnd w:id="6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650"/>
          <w:p>
            <w:pPr>
              <w:spacing w:after="20"/>
              <w:ind w:left="20"/>
              <w:jc w:val="both"/>
            </w:pPr>
            <w:r>
              <w:rPr>
                <w:rFonts w:ascii="Times New Roman"/>
                <w:b w:val="false"/>
                <w:i w:val="false"/>
                <w:color w:val="000000"/>
                <w:sz w:val="20"/>
              </w:rPr>
              <w:t>
 </w:t>
            </w:r>
          </w:p>
          <w:bookmarkEnd w:id="6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651"/>
          <w:p>
            <w:pPr>
              <w:spacing w:after="20"/>
              <w:ind w:left="20"/>
              <w:jc w:val="both"/>
            </w:pPr>
            <w:r>
              <w:rPr>
                <w:rFonts w:ascii="Times New Roman"/>
                <w:b w:val="false"/>
                <w:i w:val="false"/>
                <w:color w:val="000000"/>
                <w:sz w:val="20"/>
              </w:rPr>
              <w:t>
4</w:t>
            </w:r>
          </w:p>
          <w:bookmarkEnd w:id="6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652"/>
          <w:p>
            <w:pPr>
              <w:spacing w:after="20"/>
              <w:ind w:left="20"/>
              <w:jc w:val="both"/>
            </w:pPr>
            <w:r>
              <w:rPr>
                <w:rFonts w:ascii="Times New Roman"/>
                <w:b w:val="false"/>
                <w:i w:val="false"/>
                <w:color w:val="000000"/>
                <w:sz w:val="20"/>
              </w:rPr>
              <w:t>
 </w:t>
            </w:r>
          </w:p>
          <w:bookmarkEnd w:id="6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653"/>
          <w:p>
            <w:pPr>
              <w:spacing w:after="20"/>
              <w:ind w:left="20"/>
              <w:jc w:val="both"/>
            </w:pPr>
            <w:r>
              <w:rPr>
                <w:rFonts w:ascii="Times New Roman"/>
                <w:b w:val="false"/>
                <w:i w:val="false"/>
                <w:color w:val="000000"/>
                <w:sz w:val="20"/>
              </w:rPr>
              <w:t>
 </w:t>
            </w:r>
          </w:p>
          <w:bookmarkEnd w:id="6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654"/>
          <w:p>
            <w:pPr>
              <w:spacing w:after="20"/>
              <w:ind w:left="20"/>
              <w:jc w:val="both"/>
            </w:pPr>
            <w:r>
              <w:rPr>
                <w:rFonts w:ascii="Times New Roman"/>
                <w:b w:val="false"/>
                <w:i w:val="false"/>
                <w:color w:val="000000"/>
                <w:sz w:val="20"/>
              </w:rPr>
              <w:t>
Функционалдық топ</w:t>
            </w:r>
          </w:p>
          <w:bookmarkEnd w:id="65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655"/>
          <w:p>
            <w:pPr>
              <w:spacing w:after="20"/>
              <w:ind w:left="20"/>
              <w:jc w:val="both"/>
            </w:pPr>
            <w:r>
              <w:rPr>
                <w:rFonts w:ascii="Times New Roman"/>
                <w:b w:val="false"/>
                <w:i w:val="false"/>
                <w:color w:val="000000"/>
                <w:sz w:val="20"/>
              </w:rPr>
              <w:t>
 </w:t>
            </w:r>
          </w:p>
          <w:bookmarkEnd w:id="6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656"/>
          <w:p>
            <w:pPr>
              <w:spacing w:after="20"/>
              <w:ind w:left="20"/>
              <w:jc w:val="both"/>
            </w:pPr>
            <w:r>
              <w:rPr>
                <w:rFonts w:ascii="Times New Roman"/>
                <w:b w:val="false"/>
                <w:i w:val="false"/>
                <w:color w:val="000000"/>
                <w:sz w:val="20"/>
              </w:rPr>
              <w:t>
 </w:t>
            </w:r>
          </w:p>
          <w:bookmarkEnd w:id="6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657"/>
          <w:p>
            <w:pPr>
              <w:spacing w:after="20"/>
              <w:ind w:left="20"/>
              <w:jc w:val="both"/>
            </w:pPr>
            <w:r>
              <w:rPr>
                <w:rFonts w:ascii="Times New Roman"/>
                <w:b w:val="false"/>
                <w:i w:val="false"/>
                <w:color w:val="000000"/>
                <w:sz w:val="20"/>
              </w:rPr>
              <w:t>
 </w:t>
            </w:r>
          </w:p>
          <w:bookmarkEnd w:id="6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658"/>
          <w:p>
            <w:pPr>
              <w:spacing w:after="20"/>
              <w:ind w:left="20"/>
              <w:jc w:val="both"/>
            </w:pPr>
            <w:r>
              <w:rPr>
                <w:rFonts w:ascii="Times New Roman"/>
                <w:b w:val="false"/>
                <w:i w:val="false"/>
                <w:color w:val="000000"/>
                <w:sz w:val="20"/>
              </w:rPr>
              <w:t>
 </w:t>
            </w:r>
          </w:p>
          <w:bookmarkEnd w:id="6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659"/>
          <w:p>
            <w:pPr>
              <w:spacing w:after="20"/>
              <w:ind w:left="20"/>
              <w:jc w:val="both"/>
            </w:pPr>
            <w:r>
              <w:rPr>
                <w:rFonts w:ascii="Times New Roman"/>
                <w:b w:val="false"/>
                <w:i w:val="false"/>
                <w:color w:val="000000"/>
                <w:sz w:val="20"/>
              </w:rPr>
              <w:t>
1</w:t>
            </w:r>
          </w:p>
          <w:bookmarkEnd w:id="6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660"/>
          <w:p>
            <w:pPr>
              <w:spacing w:after="20"/>
              <w:ind w:left="20"/>
              <w:jc w:val="both"/>
            </w:pPr>
            <w:r>
              <w:rPr>
                <w:rFonts w:ascii="Times New Roman"/>
                <w:b w:val="false"/>
                <w:i w:val="false"/>
                <w:color w:val="000000"/>
                <w:sz w:val="20"/>
              </w:rPr>
              <w:t>
 </w:t>
            </w:r>
          </w:p>
          <w:bookmarkEnd w:id="6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661"/>
          <w:p>
            <w:pPr>
              <w:spacing w:after="20"/>
              <w:ind w:left="20"/>
              <w:jc w:val="both"/>
            </w:pPr>
            <w:r>
              <w:rPr>
                <w:rFonts w:ascii="Times New Roman"/>
                <w:b w:val="false"/>
                <w:i w:val="false"/>
                <w:color w:val="000000"/>
                <w:sz w:val="20"/>
              </w:rPr>
              <w:t>
01</w:t>
            </w:r>
          </w:p>
          <w:bookmarkEnd w:id="6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662"/>
          <w:p>
            <w:pPr>
              <w:spacing w:after="20"/>
              <w:ind w:left="20"/>
              <w:jc w:val="both"/>
            </w:pPr>
            <w:r>
              <w:rPr>
                <w:rFonts w:ascii="Times New Roman"/>
                <w:b w:val="false"/>
                <w:i w:val="false"/>
                <w:color w:val="000000"/>
                <w:sz w:val="20"/>
              </w:rPr>
              <w:t>
 </w:t>
            </w:r>
          </w:p>
          <w:bookmarkEnd w:id="6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663"/>
          <w:p>
            <w:pPr>
              <w:spacing w:after="20"/>
              <w:ind w:left="20"/>
              <w:jc w:val="both"/>
            </w:pPr>
            <w:r>
              <w:rPr>
                <w:rFonts w:ascii="Times New Roman"/>
                <w:b w:val="false"/>
                <w:i w:val="false"/>
                <w:color w:val="000000"/>
                <w:sz w:val="20"/>
              </w:rPr>
              <w:t>
 </w:t>
            </w:r>
          </w:p>
          <w:bookmarkEnd w:id="6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664"/>
          <w:p>
            <w:pPr>
              <w:spacing w:after="20"/>
              <w:ind w:left="20"/>
              <w:jc w:val="both"/>
            </w:pPr>
            <w:r>
              <w:rPr>
                <w:rFonts w:ascii="Times New Roman"/>
                <w:b w:val="false"/>
                <w:i w:val="false"/>
                <w:color w:val="000000"/>
                <w:sz w:val="20"/>
              </w:rPr>
              <w:t>
 </w:t>
            </w:r>
          </w:p>
          <w:bookmarkEnd w:id="6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665"/>
          <w:p>
            <w:pPr>
              <w:spacing w:after="20"/>
              <w:ind w:left="20"/>
              <w:jc w:val="both"/>
            </w:pPr>
            <w:r>
              <w:rPr>
                <w:rFonts w:ascii="Times New Roman"/>
                <w:b w:val="false"/>
                <w:i w:val="false"/>
                <w:color w:val="000000"/>
                <w:sz w:val="20"/>
              </w:rPr>
              <w:t>
07</w:t>
            </w:r>
          </w:p>
          <w:bookmarkEnd w:id="6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666"/>
          <w:p>
            <w:pPr>
              <w:spacing w:after="20"/>
              <w:ind w:left="20"/>
              <w:jc w:val="both"/>
            </w:pPr>
            <w:r>
              <w:rPr>
                <w:rFonts w:ascii="Times New Roman"/>
                <w:b w:val="false"/>
                <w:i w:val="false"/>
                <w:color w:val="000000"/>
                <w:sz w:val="20"/>
              </w:rPr>
              <w:t>
 </w:t>
            </w:r>
          </w:p>
          <w:bookmarkEnd w:id="6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667"/>
          <w:p>
            <w:pPr>
              <w:spacing w:after="20"/>
              <w:ind w:left="20"/>
              <w:jc w:val="both"/>
            </w:pPr>
            <w:r>
              <w:rPr>
                <w:rFonts w:ascii="Times New Roman"/>
                <w:b w:val="false"/>
                <w:i w:val="false"/>
                <w:color w:val="000000"/>
                <w:sz w:val="20"/>
              </w:rPr>
              <w:t>
 </w:t>
            </w:r>
          </w:p>
          <w:bookmarkEnd w:id="6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668"/>
          <w:p>
            <w:pPr>
              <w:spacing w:after="20"/>
              <w:ind w:left="20"/>
              <w:jc w:val="both"/>
            </w:pPr>
            <w:r>
              <w:rPr>
                <w:rFonts w:ascii="Times New Roman"/>
                <w:b w:val="false"/>
                <w:i w:val="false"/>
                <w:color w:val="000000"/>
                <w:sz w:val="20"/>
              </w:rPr>
              <w:t>
 </w:t>
            </w:r>
          </w:p>
          <w:bookmarkEnd w:id="6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669"/>
          <w:p>
            <w:pPr>
              <w:spacing w:after="20"/>
              <w:ind w:left="20"/>
              <w:jc w:val="both"/>
            </w:pPr>
            <w:r>
              <w:rPr>
                <w:rFonts w:ascii="Times New Roman"/>
                <w:b w:val="false"/>
                <w:i w:val="false"/>
                <w:color w:val="000000"/>
                <w:sz w:val="20"/>
              </w:rPr>
              <w:t>
 </w:t>
            </w:r>
          </w:p>
          <w:bookmarkEnd w:id="6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670"/>
          <w:p>
            <w:pPr>
              <w:spacing w:after="20"/>
              <w:ind w:left="20"/>
              <w:jc w:val="both"/>
            </w:pPr>
            <w:r>
              <w:rPr>
                <w:rFonts w:ascii="Times New Roman"/>
                <w:b w:val="false"/>
                <w:i w:val="false"/>
                <w:color w:val="000000"/>
                <w:sz w:val="20"/>
              </w:rPr>
              <w:t>
 </w:t>
            </w:r>
          </w:p>
          <w:bookmarkEnd w:id="6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671"/>
          <w:p>
            <w:pPr>
              <w:spacing w:after="20"/>
              <w:ind w:left="20"/>
              <w:jc w:val="both"/>
            </w:pPr>
            <w:r>
              <w:rPr>
                <w:rFonts w:ascii="Times New Roman"/>
                <w:b w:val="false"/>
                <w:i w:val="false"/>
                <w:color w:val="000000"/>
                <w:sz w:val="20"/>
              </w:rPr>
              <w:t>
 </w:t>
            </w:r>
          </w:p>
          <w:bookmarkEnd w:id="6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672"/>
          <w:p>
            <w:pPr>
              <w:spacing w:after="20"/>
              <w:ind w:left="20"/>
              <w:jc w:val="both"/>
            </w:pPr>
            <w:r>
              <w:rPr>
                <w:rFonts w:ascii="Times New Roman"/>
                <w:b w:val="false"/>
                <w:i w:val="false"/>
                <w:color w:val="000000"/>
                <w:sz w:val="20"/>
              </w:rPr>
              <w:t>
 </w:t>
            </w:r>
          </w:p>
          <w:bookmarkEnd w:id="6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673"/>
          <w:p>
            <w:pPr>
              <w:spacing w:after="20"/>
              <w:ind w:left="20"/>
              <w:jc w:val="both"/>
            </w:pPr>
            <w:r>
              <w:rPr>
                <w:rFonts w:ascii="Times New Roman"/>
                <w:b w:val="false"/>
                <w:i w:val="false"/>
                <w:color w:val="000000"/>
                <w:sz w:val="20"/>
              </w:rPr>
              <w:t>
 </w:t>
            </w:r>
          </w:p>
          <w:bookmarkEnd w:id="6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674"/>
          <w:p>
            <w:pPr>
              <w:spacing w:after="20"/>
              <w:ind w:left="20"/>
              <w:jc w:val="both"/>
            </w:pPr>
            <w:r>
              <w:rPr>
                <w:rFonts w:ascii="Times New Roman"/>
                <w:b w:val="false"/>
                <w:i w:val="false"/>
                <w:color w:val="000000"/>
                <w:sz w:val="20"/>
              </w:rPr>
              <w:t>
12</w:t>
            </w:r>
          </w:p>
          <w:bookmarkEnd w:id="6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675"/>
          <w:p>
            <w:pPr>
              <w:spacing w:after="20"/>
              <w:ind w:left="20"/>
              <w:jc w:val="both"/>
            </w:pPr>
            <w:r>
              <w:rPr>
                <w:rFonts w:ascii="Times New Roman"/>
                <w:b w:val="false"/>
                <w:i w:val="false"/>
                <w:color w:val="000000"/>
                <w:sz w:val="20"/>
              </w:rPr>
              <w:t>
 </w:t>
            </w:r>
          </w:p>
          <w:bookmarkEnd w:id="6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676"/>
          <w:p>
            <w:pPr>
              <w:spacing w:after="20"/>
              <w:ind w:left="20"/>
              <w:jc w:val="both"/>
            </w:pPr>
            <w:r>
              <w:rPr>
                <w:rFonts w:ascii="Times New Roman"/>
                <w:b w:val="false"/>
                <w:i w:val="false"/>
                <w:color w:val="000000"/>
                <w:sz w:val="20"/>
              </w:rPr>
              <w:t>
 </w:t>
            </w:r>
          </w:p>
          <w:bookmarkEnd w:id="6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677"/>
          <w:p>
            <w:pPr>
              <w:spacing w:after="20"/>
              <w:ind w:left="20"/>
              <w:jc w:val="both"/>
            </w:pPr>
            <w:r>
              <w:rPr>
                <w:rFonts w:ascii="Times New Roman"/>
                <w:b w:val="false"/>
                <w:i w:val="false"/>
                <w:color w:val="000000"/>
                <w:sz w:val="20"/>
              </w:rPr>
              <w:t>
 </w:t>
            </w:r>
          </w:p>
          <w:bookmarkEnd w:id="6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678"/>
          <w:p>
            <w:pPr>
              <w:spacing w:after="20"/>
              <w:ind w:left="20"/>
              <w:jc w:val="both"/>
            </w:pPr>
            <w:r>
              <w:rPr>
                <w:rFonts w:ascii="Times New Roman"/>
                <w:b w:val="false"/>
                <w:i w:val="false"/>
                <w:color w:val="000000"/>
                <w:sz w:val="20"/>
              </w:rPr>
              <w:t>
Санаты</w:t>
            </w:r>
          </w:p>
          <w:bookmarkEnd w:id="67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679"/>
          <w:p>
            <w:pPr>
              <w:spacing w:after="20"/>
              <w:ind w:left="20"/>
              <w:jc w:val="both"/>
            </w:pPr>
            <w:r>
              <w:rPr>
                <w:rFonts w:ascii="Times New Roman"/>
                <w:b w:val="false"/>
                <w:i w:val="false"/>
                <w:color w:val="000000"/>
                <w:sz w:val="20"/>
              </w:rPr>
              <w:t>
 </w:t>
            </w:r>
          </w:p>
          <w:bookmarkEnd w:id="6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680"/>
          <w:p>
            <w:pPr>
              <w:spacing w:after="20"/>
              <w:ind w:left="20"/>
              <w:jc w:val="both"/>
            </w:pPr>
            <w:r>
              <w:rPr>
                <w:rFonts w:ascii="Times New Roman"/>
                <w:b w:val="false"/>
                <w:i w:val="false"/>
                <w:color w:val="000000"/>
                <w:sz w:val="20"/>
              </w:rPr>
              <w:t>
 </w:t>
            </w:r>
          </w:p>
          <w:bookmarkEnd w:id="6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681"/>
          <w:p>
            <w:pPr>
              <w:spacing w:after="20"/>
              <w:ind w:left="20"/>
              <w:jc w:val="both"/>
            </w:pPr>
            <w:r>
              <w:rPr>
                <w:rFonts w:ascii="Times New Roman"/>
                <w:b w:val="false"/>
                <w:i w:val="false"/>
                <w:color w:val="000000"/>
                <w:sz w:val="20"/>
              </w:rPr>
              <w:t>
1</w:t>
            </w:r>
          </w:p>
          <w:bookmarkEnd w:id="6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682"/>
          <w:p>
            <w:pPr>
              <w:spacing w:after="20"/>
              <w:ind w:left="20"/>
              <w:jc w:val="both"/>
            </w:pPr>
            <w:r>
              <w:rPr>
                <w:rFonts w:ascii="Times New Roman"/>
                <w:b w:val="false"/>
                <w:i w:val="false"/>
                <w:color w:val="000000"/>
                <w:sz w:val="20"/>
              </w:rPr>
              <w:t>
 </w:t>
            </w:r>
          </w:p>
          <w:bookmarkEnd w:id="6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683"/>
          <w:p>
            <w:pPr>
              <w:spacing w:after="20"/>
              <w:ind w:left="20"/>
              <w:jc w:val="both"/>
            </w:pPr>
            <w:r>
              <w:rPr>
                <w:rFonts w:ascii="Times New Roman"/>
                <w:b w:val="false"/>
                <w:i w:val="false"/>
                <w:color w:val="000000"/>
                <w:sz w:val="20"/>
              </w:rPr>
              <w:t>
5</w:t>
            </w:r>
          </w:p>
          <w:bookmarkEnd w:id="6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684"/>
          <w:p>
            <w:pPr>
              <w:spacing w:after="20"/>
              <w:ind w:left="20"/>
              <w:jc w:val="both"/>
            </w:pPr>
            <w:r>
              <w:rPr>
                <w:rFonts w:ascii="Times New Roman"/>
                <w:b w:val="false"/>
                <w:i w:val="false"/>
                <w:color w:val="000000"/>
                <w:sz w:val="20"/>
              </w:rPr>
              <w:t>
 </w:t>
            </w:r>
          </w:p>
          <w:bookmarkEnd w:id="6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685"/>
          <w:p>
            <w:pPr>
              <w:spacing w:after="20"/>
              <w:ind w:left="20"/>
              <w:jc w:val="both"/>
            </w:pPr>
            <w:r>
              <w:rPr>
                <w:rFonts w:ascii="Times New Roman"/>
                <w:b w:val="false"/>
                <w:i w:val="false"/>
                <w:color w:val="000000"/>
                <w:sz w:val="20"/>
              </w:rPr>
              <w:t>
 </w:t>
            </w:r>
          </w:p>
          <w:bookmarkEnd w:id="6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686"/>
          <w:p>
            <w:pPr>
              <w:spacing w:after="20"/>
              <w:ind w:left="20"/>
              <w:jc w:val="both"/>
            </w:pPr>
            <w:r>
              <w:rPr>
                <w:rFonts w:ascii="Times New Roman"/>
                <w:b w:val="false"/>
                <w:i w:val="false"/>
                <w:color w:val="000000"/>
                <w:sz w:val="20"/>
              </w:rPr>
              <w:t>
Функционалдық топ</w:t>
            </w:r>
          </w:p>
          <w:bookmarkEnd w:id="68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687"/>
          <w:p>
            <w:pPr>
              <w:spacing w:after="20"/>
              <w:ind w:left="20"/>
              <w:jc w:val="both"/>
            </w:pPr>
            <w:r>
              <w:rPr>
                <w:rFonts w:ascii="Times New Roman"/>
                <w:b w:val="false"/>
                <w:i w:val="false"/>
                <w:color w:val="000000"/>
                <w:sz w:val="20"/>
              </w:rPr>
              <w:t>
 </w:t>
            </w:r>
          </w:p>
          <w:bookmarkEnd w:id="6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688"/>
          <w:p>
            <w:pPr>
              <w:spacing w:after="20"/>
              <w:ind w:left="20"/>
              <w:jc w:val="both"/>
            </w:pPr>
            <w:r>
              <w:rPr>
                <w:rFonts w:ascii="Times New Roman"/>
                <w:b w:val="false"/>
                <w:i w:val="false"/>
                <w:color w:val="000000"/>
                <w:sz w:val="20"/>
              </w:rPr>
              <w:t>
 </w:t>
            </w:r>
          </w:p>
          <w:bookmarkEnd w:id="68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689"/>
          <w:p>
            <w:pPr>
              <w:spacing w:after="20"/>
              <w:ind w:left="20"/>
              <w:jc w:val="both"/>
            </w:pPr>
            <w:r>
              <w:rPr>
                <w:rFonts w:ascii="Times New Roman"/>
                <w:b w:val="false"/>
                <w:i w:val="false"/>
                <w:color w:val="000000"/>
                <w:sz w:val="20"/>
              </w:rPr>
              <w:t>
 </w:t>
            </w:r>
          </w:p>
          <w:bookmarkEnd w:id="6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690"/>
          <w:p>
            <w:pPr>
              <w:spacing w:after="20"/>
              <w:ind w:left="20"/>
              <w:jc w:val="both"/>
            </w:pPr>
            <w:r>
              <w:rPr>
                <w:rFonts w:ascii="Times New Roman"/>
                <w:b w:val="false"/>
                <w:i w:val="false"/>
                <w:color w:val="000000"/>
                <w:sz w:val="20"/>
              </w:rPr>
              <w:t>
1</w:t>
            </w:r>
          </w:p>
          <w:bookmarkEnd w:id="69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691"/>
          <w:p>
            <w:pPr>
              <w:spacing w:after="20"/>
              <w:ind w:left="20"/>
              <w:jc w:val="both"/>
            </w:pPr>
            <w:r>
              <w:rPr>
                <w:rFonts w:ascii="Times New Roman"/>
                <w:b w:val="false"/>
                <w:i w:val="false"/>
                <w:color w:val="000000"/>
                <w:sz w:val="20"/>
              </w:rPr>
              <w:t>
 </w:t>
            </w:r>
          </w:p>
          <w:bookmarkEnd w:id="69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692"/>
          <w:p>
            <w:pPr>
              <w:spacing w:after="20"/>
              <w:ind w:left="20"/>
              <w:jc w:val="both"/>
            </w:pPr>
            <w:r>
              <w:rPr>
                <w:rFonts w:ascii="Times New Roman"/>
                <w:b w:val="false"/>
                <w:i w:val="false"/>
                <w:color w:val="000000"/>
                <w:sz w:val="20"/>
              </w:rPr>
              <w:t>
 </w:t>
            </w:r>
          </w:p>
          <w:bookmarkEnd w:id="6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693"/>
          <w:p>
            <w:pPr>
              <w:spacing w:after="20"/>
              <w:ind w:left="20"/>
              <w:jc w:val="both"/>
            </w:pPr>
            <w:r>
              <w:rPr>
                <w:rFonts w:ascii="Times New Roman"/>
                <w:b w:val="false"/>
                <w:i w:val="false"/>
                <w:color w:val="000000"/>
                <w:sz w:val="20"/>
              </w:rPr>
              <w:t>
Санаты</w:t>
            </w:r>
          </w:p>
          <w:bookmarkEnd w:id="69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694"/>
          <w:p>
            <w:pPr>
              <w:spacing w:after="20"/>
              <w:ind w:left="20"/>
              <w:jc w:val="both"/>
            </w:pPr>
            <w:r>
              <w:rPr>
                <w:rFonts w:ascii="Times New Roman"/>
                <w:b w:val="false"/>
                <w:i w:val="false"/>
                <w:color w:val="000000"/>
                <w:sz w:val="20"/>
              </w:rPr>
              <w:t>
 </w:t>
            </w:r>
          </w:p>
          <w:bookmarkEnd w:id="6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695"/>
          <w:p>
            <w:pPr>
              <w:spacing w:after="20"/>
              <w:ind w:left="20"/>
              <w:jc w:val="both"/>
            </w:pPr>
            <w:r>
              <w:rPr>
                <w:rFonts w:ascii="Times New Roman"/>
                <w:b w:val="false"/>
                <w:i w:val="false"/>
                <w:color w:val="000000"/>
                <w:sz w:val="20"/>
              </w:rPr>
              <w:t>
 </w:t>
            </w:r>
          </w:p>
          <w:bookmarkEnd w:id="6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696"/>
          <w:p>
            <w:pPr>
              <w:spacing w:after="20"/>
              <w:ind w:left="20"/>
              <w:jc w:val="both"/>
            </w:pPr>
            <w:r>
              <w:rPr>
                <w:rFonts w:ascii="Times New Roman"/>
                <w:b w:val="false"/>
                <w:i w:val="false"/>
                <w:color w:val="000000"/>
                <w:sz w:val="20"/>
              </w:rPr>
              <w:t>
1</w:t>
            </w:r>
          </w:p>
          <w:bookmarkEnd w:id="6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697"/>
          <w:p>
            <w:pPr>
              <w:spacing w:after="20"/>
              <w:ind w:left="20"/>
              <w:jc w:val="both"/>
            </w:pPr>
            <w:r>
              <w:rPr>
                <w:rFonts w:ascii="Times New Roman"/>
                <w:b w:val="false"/>
                <w:i w:val="false"/>
                <w:color w:val="000000"/>
                <w:sz w:val="20"/>
              </w:rPr>
              <w:t>
 </w:t>
            </w:r>
          </w:p>
          <w:bookmarkEnd w:id="6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698"/>
          <w:p>
            <w:pPr>
              <w:spacing w:after="20"/>
              <w:ind w:left="20"/>
              <w:jc w:val="both"/>
            </w:pPr>
            <w:r>
              <w:rPr>
                <w:rFonts w:ascii="Times New Roman"/>
                <w:b w:val="false"/>
                <w:i w:val="false"/>
                <w:color w:val="000000"/>
                <w:sz w:val="20"/>
              </w:rPr>
              <w:t>
Функционалдық топ</w:t>
            </w:r>
          </w:p>
          <w:bookmarkEnd w:id="69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699"/>
          <w:p>
            <w:pPr>
              <w:spacing w:after="20"/>
              <w:ind w:left="20"/>
              <w:jc w:val="both"/>
            </w:pPr>
            <w:r>
              <w:rPr>
                <w:rFonts w:ascii="Times New Roman"/>
                <w:b w:val="false"/>
                <w:i w:val="false"/>
                <w:color w:val="000000"/>
                <w:sz w:val="20"/>
              </w:rPr>
              <w:t>
 </w:t>
            </w:r>
          </w:p>
          <w:bookmarkEnd w:id="6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700"/>
          <w:p>
            <w:pPr>
              <w:spacing w:after="20"/>
              <w:ind w:left="20"/>
              <w:jc w:val="both"/>
            </w:pPr>
            <w:r>
              <w:rPr>
                <w:rFonts w:ascii="Times New Roman"/>
                <w:b w:val="false"/>
                <w:i w:val="false"/>
                <w:color w:val="000000"/>
                <w:sz w:val="20"/>
              </w:rPr>
              <w:t>
 </w:t>
            </w:r>
          </w:p>
          <w:bookmarkEnd w:id="7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701"/>
          <w:p>
            <w:pPr>
              <w:spacing w:after="20"/>
              <w:ind w:left="20"/>
              <w:jc w:val="both"/>
            </w:pPr>
            <w:r>
              <w:rPr>
                <w:rFonts w:ascii="Times New Roman"/>
                <w:b w:val="false"/>
                <w:i w:val="false"/>
                <w:color w:val="000000"/>
                <w:sz w:val="20"/>
              </w:rPr>
              <w:t>
 </w:t>
            </w:r>
          </w:p>
          <w:bookmarkEnd w:id="7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702"/>
          <w:p>
            <w:pPr>
              <w:spacing w:after="20"/>
              <w:ind w:left="20"/>
              <w:jc w:val="both"/>
            </w:pPr>
            <w:r>
              <w:rPr>
                <w:rFonts w:ascii="Times New Roman"/>
                <w:b w:val="false"/>
                <w:i w:val="false"/>
                <w:color w:val="000000"/>
                <w:sz w:val="20"/>
              </w:rPr>
              <w:t>
1</w:t>
            </w:r>
          </w:p>
          <w:bookmarkEnd w:id="7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703"/>
          <w:p>
            <w:pPr>
              <w:spacing w:after="20"/>
              <w:ind w:left="20"/>
              <w:jc w:val="both"/>
            </w:pPr>
            <w:r>
              <w:rPr>
                <w:rFonts w:ascii="Times New Roman"/>
                <w:b w:val="false"/>
                <w:i w:val="false"/>
                <w:color w:val="000000"/>
                <w:sz w:val="20"/>
              </w:rPr>
              <w:t>
 </w:t>
            </w:r>
          </w:p>
          <w:bookmarkEnd w:id="70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704"/>
          <w:p>
            <w:pPr>
              <w:spacing w:after="20"/>
              <w:ind w:left="20"/>
              <w:jc w:val="both"/>
            </w:pPr>
            <w:r>
              <w:rPr>
                <w:rFonts w:ascii="Times New Roman"/>
                <w:b w:val="false"/>
                <w:i w:val="false"/>
                <w:color w:val="000000"/>
                <w:sz w:val="20"/>
              </w:rPr>
              <w:t>
 </w:t>
            </w:r>
          </w:p>
          <w:bookmarkEnd w:id="7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16 қосымша</w:t>
            </w:r>
            <w:r>
              <w:br/>
            </w:r>
          </w:p>
        </w:tc>
      </w:tr>
    </w:tbl>
    <w:bookmarkStart w:name="z1060" w:id="705"/>
    <w:p>
      <w:pPr>
        <w:spacing w:after="0"/>
        <w:ind w:left="0"/>
        <w:jc w:val="left"/>
      </w:pPr>
      <w:r>
        <w:rPr>
          <w:rFonts w:ascii="Times New Roman"/>
          <w:b/>
          <w:i w:val="false"/>
          <w:color w:val="000000"/>
        </w:rPr>
        <w:t xml:space="preserve"> 2018 жылға арналған Корнеевка ауылдық округінің бюджеті</w:t>
      </w:r>
    </w:p>
    <w:bookmarkEnd w:id="705"/>
    <w:p>
      <w:pPr>
        <w:spacing w:after="0"/>
        <w:ind w:left="0"/>
        <w:jc w:val="both"/>
      </w:pPr>
      <w:r>
        <w:rPr>
          <w:rFonts w:ascii="Times New Roman"/>
          <w:b w:val="false"/>
          <w:i w:val="false"/>
          <w:color w:val="ff0000"/>
          <w:sz w:val="28"/>
        </w:rPr>
        <w:t xml:space="preserve">
      Ескерту. 16-қосымша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706"/>
          <w:p>
            <w:pPr>
              <w:spacing w:after="20"/>
              <w:ind w:left="20"/>
              <w:jc w:val="both"/>
            </w:pPr>
            <w:r>
              <w:rPr>
                <w:rFonts w:ascii="Times New Roman"/>
                <w:b w:val="false"/>
                <w:i w:val="false"/>
                <w:color w:val="000000"/>
                <w:sz w:val="20"/>
              </w:rPr>
              <w:t>
Санаты</w:t>
            </w:r>
          </w:p>
          <w:bookmarkEnd w:id="70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17 қосымша</w:t>
            </w:r>
            <w:r>
              <w:br/>
            </w:r>
          </w:p>
        </w:tc>
      </w:tr>
    </w:tbl>
    <w:bookmarkStart w:name="z1105" w:id="707"/>
    <w:p>
      <w:pPr>
        <w:spacing w:after="0"/>
        <w:ind w:left="0"/>
        <w:jc w:val="left"/>
      </w:pPr>
      <w:r>
        <w:rPr>
          <w:rFonts w:ascii="Times New Roman"/>
          <w:b/>
          <w:i w:val="false"/>
          <w:color w:val="000000"/>
        </w:rPr>
        <w:t xml:space="preserve"> 2019 жылға арналған Корнеевка ауылдық округінің бюджеті</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708"/>
          <w:p>
            <w:pPr>
              <w:spacing w:after="20"/>
              <w:ind w:left="20"/>
              <w:jc w:val="both"/>
            </w:pPr>
            <w:r>
              <w:rPr>
                <w:rFonts w:ascii="Times New Roman"/>
                <w:b w:val="false"/>
                <w:i w:val="false"/>
                <w:color w:val="000000"/>
                <w:sz w:val="20"/>
              </w:rPr>
              <w:t>
Санаты</w:t>
            </w:r>
          </w:p>
          <w:bookmarkEnd w:id="70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709"/>
          <w:p>
            <w:pPr>
              <w:spacing w:after="20"/>
              <w:ind w:left="20"/>
              <w:jc w:val="both"/>
            </w:pPr>
            <w:r>
              <w:rPr>
                <w:rFonts w:ascii="Times New Roman"/>
                <w:b w:val="false"/>
                <w:i w:val="false"/>
                <w:color w:val="000000"/>
                <w:sz w:val="20"/>
              </w:rPr>
              <w:t>
 </w:t>
            </w:r>
          </w:p>
          <w:bookmarkEnd w:id="7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710"/>
          <w:p>
            <w:pPr>
              <w:spacing w:after="20"/>
              <w:ind w:left="20"/>
              <w:jc w:val="both"/>
            </w:pPr>
            <w:r>
              <w:rPr>
                <w:rFonts w:ascii="Times New Roman"/>
                <w:b w:val="false"/>
                <w:i w:val="false"/>
                <w:color w:val="000000"/>
                <w:sz w:val="20"/>
              </w:rPr>
              <w:t>
 </w:t>
            </w:r>
          </w:p>
          <w:bookmarkEnd w:id="7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711"/>
          <w:p>
            <w:pPr>
              <w:spacing w:after="20"/>
              <w:ind w:left="20"/>
              <w:jc w:val="both"/>
            </w:pPr>
            <w:r>
              <w:rPr>
                <w:rFonts w:ascii="Times New Roman"/>
                <w:b w:val="false"/>
                <w:i w:val="false"/>
                <w:color w:val="000000"/>
                <w:sz w:val="20"/>
              </w:rPr>
              <w:t>
 </w:t>
            </w:r>
          </w:p>
          <w:bookmarkEnd w:id="7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712"/>
          <w:p>
            <w:pPr>
              <w:spacing w:after="20"/>
              <w:ind w:left="20"/>
              <w:jc w:val="both"/>
            </w:pPr>
            <w:r>
              <w:rPr>
                <w:rFonts w:ascii="Times New Roman"/>
                <w:b w:val="false"/>
                <w:i w:val="false"/>
                <w:color w:val="000000"/>
                <w:sz w:val="20"/>
              </w:rPr>
              <w:t>
1</w:t>
            </w:r>
          </w:p>
          <w:bookmarkEnd w:id="7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713"/>
          <w:p>
            <w:pPr>
              <w:spacing w:after="20"/>
              <w:ind w:left="20"/>
              <w:jc w:val="both"/>
            </w:pPr>
            <w:r>
              <w:rPr>
                <w:rFonts w:ascii="Times New Roman"/>
                <w:b w:val="false"/>
                <w:i w:val="false"/>
                <w:color w:val="000000"/>
                <w:sz w:val="20"/>
              </w:rPr>
              <w:t>
 </w:t>
            </w:r>
          </w:p>
          <w:bookmarkEnd w:id="7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714"/>
          <w:p>
            <w:pPr>
              <w:spacing w:after="20"/>
              <w:ind w:left="20"/>
              <w:jc w:val="both"/>
            </w:pPr>
            <w:r>
              <w:rPr>
                <w:rFonts w:ascii="Times New Roman"/>
                <w:b w:val="false"/>
                <w:i w:val="false"/>
                <w:color w:val="000000"/>
                <w:sz w:val="20"/>
              </w:rPr>
              <w:t>
1</w:t>
            </w:r>
          </w:p>
          <w:bookmarkEnd w:id="7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715"/>
          <w:p>
            <w:pPr>
              <w:spacing w:after="20"/>
              <w:ind w:left="20"/>
              <w:jc w:val="both"/>
            </w:pPr>
            <w:r>
              <w:rPr>
                <w:rFonts w:ascii="Times New Roman"/>
                <w:b w:val="false"/>
                <w:i w:val="false"/>
                <w:color w:val="000000"/>
                <w:sz w:val="20"/>
              </w:rPr>
              <w:t>
 </w:t>
            </w:r>
          </w:p>
          <w:bookmarkEnd w:id="7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716"/>
          <w:p>
            <w:pPr>
              <w:spacing w:after="20"/>
              <w:ind w:left="20"/>
              <w:jc w:val="both"/>
            </w:pPr>
            <w:r>
              <w:rPr>
                <w:rFonts w:ascii="Times New Roman"/>
                <w:b w:val="false"/>
                <w:i w:val="false"/>
                <w:color w:val="000000"/>
                <w:sz w:val="20"/>
              </w:rPr>
              <w:t>
 </w:t>
            </w:r>
          </w:p>
          <w:bookmarkEnd w:id="7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717"/>
          <w:p>
            <w:pPr>
              <w:spacing w:after="20"/>
              <w:ind w:left="20"/>
              <w:jc w:val="both"/>
            </w:pPr>
            <w:r>
              <w:rPr>
                <w:rFonts w:ascii="Times New Roman"/>
                <w:b w:val="false"/>
                <w:i w:val="false"/>
                <w:color w:val="000000"/>
                <w:sz w:val="20"/>
              </w:rPr>
              <w:t>
 </w:t>
            </w:r>
          </w:p>
          <w:bookmarkEnd w:id="7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718"/>
          <w:p>
            <w:pPr>
              <w:spacing w:after="20"/>
              <w:ind w:left="20"/>
              <w:jc w:val="both"/>
            </w:pPr>
            <w:r>
              <w:rPr>
                <w:rFonts w:ascii="Times New Roman"/>
                <w:b w:val="false"/>
                <w:i w:val="false"/>
                <w:color w:val="000000"/>
                <w:sz w:val="20"/>
              </w:rPr>
              <w:t>
 </w:t>
            </w:r>
          </w:p>
          <w:bookmarkEnd w:id="7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719"/>
          <w:p>
            <w:pPr>
              <w:spacing w:after="20"/>
              <w:ind w:left="20"/>
              <w:jc w:val="both"/>
            </w:pPr>
            <w:r>
              <w:rPr>
                <w:rFonts w:ascii="Times New Roman"/>
                <w:b w:val="false"/>
                <w:i w:val="false"/>
                <w:color w:val="000000"/>
                <w:sz w:val="20"/>
              </w:rPr>
              <w:t>
 </w:t>
            </w:r>
          </w:p>
          <w:bookmarkEnd w:id="7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720"/>
          <w:p>
            <w:pPr>
              <w:spacing w:after="20"/>
              <w:ind w:left="20"/>
              <w:jc w:val="both"/>
            </w:pPr>
            <w:r>
              <w:rPr>
                <w:rFonts w:ascii="Times New Roman"/>
                <w:b w:val="false"/>
                <w:i w:val="false"/>
                <w:color w:val="000000"/>
                <w:sz w:val="20"/>
              </w:rPr>
              <w:t>
 </w:t>
            </w:r>
          </w:p>
          <w:bookmarkEnd w:id="7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721"/>
          <w:p>
            <w:pPr>
              <w:spacing w:after="20"/>
              <w:ind w:left="20"/>
              <w:jc w:val="both"/>
            </w:pPr>
            <w:r>
              <w:rPr>
                <w:rFonts w:ascii="Times New Roman"/>
                <w:b w:val="false"/>
                <w:i w:val="false"/>
                <w:color w:val="000000"/>
                <w:sz w:val="20"/>
              </w:rPr>
              <w:t>
2</w:t>
            </w:r>
          </w:p>
          <w:bookmarkEnd w:id="7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722"/>
          <w:p>
            <w:pPr>
              <w:spacing w:after="20"/>
              <w:ind w:left="20"/>
              <w:jc w:val="both"/>
            </w:pPr>
            <w:r>
              <w:rPr>
                <w:rFonts w:ascii="Times New Roman"/>
                <w:b w:val="false"/>
                <w:i w:val="false"/>
                <w:color w:val="000000"/>
                <w:sz w:val="20"/>
              </w:rPr>
              <w:t>
 </w:t>
            </w:r>
          </w:p>
          <w:bookmarkEnd w:id="7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723"/>
          <w:p>
            <w:pPr>
              <w:spacing w:after="20"/>
              <w:ind w:left="20"/>
              <w:jc w:val="both"/>
            </w:pPr>
            <w:r>
              <w:rPr>
                <w:rFonts w:ascii="Times New Roman"/>
                <w:b w:val="false"/>
                <w:i w:val="false"/>
                <w:color w:val="000000"/>
                <w:sz w:val="20"/>
              </w:rPr>
              <w:t>
 </w:t>
            </w:r>
          </w:p>
          <w:bookmarkEnd w:id="7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724"/>
          <w:p>
            <w:pPr>
              <w:spacing w:after="20"/>
              <w:ind w:left="20"/>
              <w:jc w:val="both"/>
            </w:pPr>
            <w:r>
              <w:rPr>
                <w:rFonts w:ascii="Times New Roman"/>
                <w:b w:val="false"/>
                <w:i w:val="false"/>
                <w:color w:val="000000"/>
                <w:sz w:val="20"/>
              </w:rPr>
              <w:t>
4</w:t>
            </w:r>
          </w:p>
          <w:bookmarkEnd w:id="7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725"/>
          <w:p>
            <w:pPr>
              <w:spacing w:after="20"/>
              <w:ind w:left="20"/>
              <w:jc w:val="both"/>
            </w:pPr>
            <w:r>
              <w:rPr>
                <w:rFonts w:ascii="Times New Roman"/>
                <w:b w:val="false"/>
                <w:i w:val="false"/>
                <w:color w:val="000000"/>
                <w:sz w:val="20"/>
              </w:rPr>
              <w:t>
 </w:t>
            </w:r>
          </w:p>
          <w:bookmarkEnd w:id="7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726"/>
          <w:p>
            <w:pPr>
              <w:spacing w:after="20"/>
              <w:ind w:left="20"/>
              <w:jc w:val="both"/>
            </w:pPr>
            <w:r>
              <w:rPr>
                <w:rFonts w:ascii="Times New Roman"/>
                <w:b w:val="false"/>
                <w:i w:val="false"/>
                <w:color w:val="000000"/>
                <w:sz w:val="20"/>
              </w:rPr>
              <w:t>
 </w:t>
            </w:r>
          </w:p>
          <w:bookmarkEnd w:id="7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727"/>
          <w:p>
            <w:pPr>
              <w:spacing w:after="20"/>
              <w:ind w:left="20"/>
              <w:jc w:val="both"/>
            </w:pPr>
            <w:r>
              <w:rPr>
                <w:rFonts w:ascii="Times New Roman"/>
                <w:b w:val="false"/>
                <w:i w:val="false"/>
                <w:color w:val="000000"/>
                <w:sz w:val="20"/>
              </w:rPr>
              <w:t>
Функционалдық топ</w:t>
            </w:r>
          </w:p>
          <w:bookmarkEnd w:id="72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728"/>
          <w:p>
            <w:pPr>
              <w:spacing w:after="20"/>
              <w:ind w:left="20"/>
              <w:jc w:val="both"/>
            </w:pPr>
            <w:r>
              <w:rPr>
                <w:rFonts w:ascii="Times New Roman"/>
                <w:b w:val="false"/>
                <w:i w:val="false"/>
                <w:color w:val="000000"/>
                <w:sz w:val="20"/>
              </w:rPr>
              <w:t>
 </w:t>
            </w:r>
          </w:p>
          <w:bookmarkEnd w:id="7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729"/>
          <w:p>
            <w:pPr>
              <w:spacing w:after="20"/>
              <w:ind w:left="20"/>
              <w:jc w:val="both"/>
            </w:pPr>
            <w:r>
              <w:rPr>
                <w:rFonts w:ascii="Times New Roman"/>
                <w:b w:val="false"/>
                <w:i w:val="false"/>
                <w:color w:val="000000"/>
                <w:sz w:val="20"/>
              </w:rPr>
              <w:t>
 </w:t>
            </w:r>
          </w:p>
          <w:bookmarkEnd w:id="7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730"/>
          <w:p>
            <w:pPr>
              <w:spacing w:after="20"/>
              <w:ind w:left="20"/>
              <w:jc w:val="both"/>
            </w:pPr>
            <w:r>
              <w:rPr>
                <w:rFonts w:ascii="Times New Roman"/>
                <w:b w:val="false"/>
                <w:i w:val="false"/>
                <w:color w:val="000000"/>
                <w:sz w:val="20"/>
              </w:rPr>
              <w:t>
 </w:t>
            </w:r>
          </w:p>
          <w:bookmarkEnd w:id="7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731"/>
          <w:p>
            <w:pPr>
              <w:spacing w:after="20"/>
              <w:ind w:left="20"/>
              <w:jc w:val="both"/>
            </w:pPr>
            <w:r>
              <w:rPr>
                <w:rFonts w:ascii="Times New Roman"/>
                <w:b w:val="false"/>
                <w:i w:val="false"/>
                <w:color w:val="000000"/>
                <w:sz w:val="20"/>
              </w:rPr>
              <w:t>
 </w:t>
            </w:r>
          </w:p>
          <w:bookmarkEnd w:id="7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732"/>
          <w:p>
            <w:pPr>
              <w:spacing w:after="20"/>
              <w:ind w:left="20"/>
              <w:jc w:val="both"/>
            </w:pPr>
            <w:r>
              <w:rPr>
                <w:rFonts w:ascii="Times New Roman"/>
                <w:b w:val="false"/>
                <w:i w:val="false"/>
                <w:color w:val="000000"/>
                <w:sz w:val="20"/>
              </w:rPr>
              <w:t>
1</w:t>
            </w:r>
          </w:p>
          <w:bookmarkEnd w:id="7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733"/>
          <w:p>
            <w:pPr>
              <w:spacing w:after="20"/>
              <w:ind w:left="20"/>
              <w:jc w:val="both"/>
            </w:pPr>
            <w:r>
              <w:rPr>
                <w:rFonts w:ascii="Times New Roman"/>
                <w:b w:val="false"/>
                <w:i w:val="false"/>
                <w:color w:val="000000"/>
                <w:sz w:val="20"/>
              </w:rPr>
              <w:t>
 </w:t>
            </w:r>
          </w:p>
          <w:bookmarkEnd w:id="7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734"/>
          <w:p>
            <w:pPr>
              <w:spacing w:after="20"/>
              <w:ind w:left="20"/>
              <w:jc w:val="both"/>
            </w:pPr>
            <w:r>
              <w:rPr>
                <w:rFonts w:ascii="Times New Roman"/>
                <w:b w:val="false"/>
                <w:i w:val="false"/>
                <w:color w:val="000000"/>
                <w:sz w:val="20"/>
              </w:rPr>
              <w:t>
01</w:t>
            </w:r>
          </w:p>
          <w:bookmarkEnd w:id="7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735"/>
          <w:p>
            <w:pPr>
              <w:spacing w:after="20"/>
              <w:ind w:left="20"/>
              <w:jc w:val="both"/>
            </w:pPr>
            <w:r>
              <w:rPr>
                <w:rFonts w:ascii="Times New Roman"/>
                <w:b w:val="false"/>
                <w:i w:val="false"/>
                <w:color w:val="000000"/>
                <w:sz w:val="20"/>
              </w:rPr>
              <w:t>
 </w:t>
            </w:r>
          </w:p>
          <w:bookmarkEnd w:id="7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736"/>
          <w:p>
            <w:pPr>
              <w:spacing w:after="20"/>
              <w:ind w:left="20"/>
              <w:jc w:val="both"/>
            </w:pPr>
            <w:r>
              <w:rPr>
                <w:rFonts w:ascii="Times New Roman"/>
                <w:b w:val="false"/>
                <w:i w:val="false"/>
                <w:color w:val="000000"/>
                <w:sz w:val="20"/>
              </w:rPr>
              <w:t>
 </w:t>
            </w:r>
          </w:p>
          <w:bookmarkEnd w:id="7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737"/>
          <w:p>
            <w:pPr>
              <w:spacing w:after="20"/>
              <w:ind w:left="20"/>
              <w:jc w:val="both"/>
            </w:pPr>
            <w:r>
              <w:rPr>
                <w:rFonts w:ascii="Times New Roman"/>
                <w:b w:val="false"/>
                <w:i w:val="false"/>
                <w:color w:val="000000"/>
                <w:sz w:val="20"/>
              </w:rPr>
              <w:t>
 </w:t>
            </w:r>
          </w:p>
          <w:bookmarkEnd w:id="7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738"/>
          <w:p>
            <w:pPr>
              <w:spacing w:after="20"/>
              <w:ind w:left="20"/>
              <w:jc w:val="both"/>
            </w:pPr>
            <w:r>
              <w:rPr>
                <w:rFonts w:ascii="Times New Roman"/>
                <w:b w:val="false"/>
                <w:i w:val="false"/>
                <w:color w:val="000000"/>
                <w:sz w:val="20"/>
              </w:rPr>
              <w:t>
07</w:t>
            </w:r>
          </w:p>
          <w:bookmarkEnd w:id="7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739"/>
          <w:p>
            <w:pPr>
              <w:spacing w:after="20"/>
              <w:ind w:left="20"/>
              <w:jc w:val="both"/>
            </w:pPr>
            <w:r>
              <w:rPr>
                <w:rFonts w:ascii="Times New Roman"/>
                <w:b w:val="false"/>
                <w:i w:val="false"/>
                <w:color w:val="000000"/>
                <w:sz w:val="20"/>
              </w:rPr>
              <w:t>
 </w:t>
            </w:r>
          </w:p>
          <w:bookmarkEnd w:id="7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740"/>
          <w:p>
            <w:pPr>
              <w:spacing w:after="20"/>
              <w:ind w:left="20"/>
              <w:jc w:val="both"/>
            </w:pPr>
            <w:r>
              <w:rPr>
                <w:rFonts w:ascii="Times New Roman"/>
                <w:b w:val="false"/>
                <w:i w:val="false"/>
                <w:color w:val="000000"/>
                <w:sz w:val="20"/>
              </w:rPr>
              <w:t>
 </w:t>
            </w:r>
          </w:p>
          <w:bookmarkEnd w:id="7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741"/>
          <w:p>
            <w:pPr>
              <w:spacing w:after="20"/>
              <w:ind w:left="20"/>
              <w:jc w:val="both"/>
            </w:pPr>
            <w:r>
              <w:rPr>
                <w:rFonts w:ascii="Times New Roman"/>
                <w:b w:val="false"/>
                <w:i w:val="false"/>
                <w:color w:val="000000"/>
                <w:sz w:val="20"/>
              </w:rPr>
              <w:t>
 </w:t>
            </w:r>
          </w:p>
          <w:bookmarkEnd w:id="7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742"/>
          <w:p>
            <w:pPr>
              <w:spacing w:after="20"/>
              <w:ind w:left="20"/>
              <w:jc w:val="both"/>
            </w:pPr>
            <w:r>
              <w:rPr>
                <w:rFonts w:ascii="Times New Roman"/>
                <w:b w:val="false"/>
                <w:i w:val="false"/>
                <w:color w:val="000000"/>
                <w:sz w:val="20"/>
              </w:rPr>
              <w:t>
 </w:t>
            </w:r>
          </w:p>
          <w:bookmarkEnd w:id="7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743"/>
          <w:p>
            <w:pPr>
              <w:spacing w:after="20"/>
              <w:ind w:left="20"/>
              <w:jc w:val="both"/>
            </w:pPr>
            <w:r>
              <w:rPr>
                <w:rFonts w:ascii="Times New Roman"/>
                <w:b w:val="false"/>
                <w:i w:val="false"/>
                <w:color w:val="000000"/>
                <w:sz w:val="20"/>
              </w:rPr>
              <w:t>
 </w:t>
            </w:r>
          </w:p>
          <w:bookmarkEnd w:id="7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744"/>
          <w:p>
            <w:pPr>
              <w:spacing w:after="20"/>
              <w:ind w:left="20"/>
              <w:jc w:val="both"/>
            </w:pPr>
            <w:r>
              <w:rPr>
                <w:rFonts w:ascii="Times New Roman"/>
                <w:b w:val="false"/>
                <w:i w:val="false"/>
                <w:color w:val="000000"/>
                <w:sz w:val="20"/>
              </w:rPr>
              <w:t>
 </w:t>
            </w:r>
          </w:p>
          <w:bookmarkEnd w:id="7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745"/>
          <w:p>
            <w:pPr>
              <w:spacing w:after="20"/>
              <w:ind w:left="20"/>
              <w:jc w:val="both"/>
            </w:pPr>
            <w:r>
              <w:rPr>
                <w:rFonts w:ascii="Times New Roman"/>
                <w:b w:val="false"/>
                <w:i w:val="false"/>
                <w:color w:val="000000"/>
                <w:sz w:val="20"/>
              </w:rPr>
              <w:t>
 </w:t>
            </w:r>
          </w:p>
          <w:bookmarkEnd w:id="7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746"/>
          <w:p>
            <w:pPr>
              <w:spacing w:after="20"/>
              <w:ind w:left="20"/>
              <w:jc w:val="both"/>
            </w:pPr>
            <w:r>
              <w:rPr>
                <w:rFonts w:ascii="Times New Roman"/>
                <w:b w:val="false"/>
                <w:i w:val="false"/>
                <w:color w:val="000000"/>
                <w:sz w:val="20"/>
              </w:rPr>
              <w:t>
 </w:t>
            </w:r>
          </w:p>
          <w:bookmarkEnd w:id="7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747"/>
          <w:p>
            <w:pPr>
              <w:spacing w:after="20"/>
              <w:ind w:left="20"/>
              <w:jc w:val="both"/>
            </w:pPr>
            <w:r>
              <w:rPr>
                <w:rFonts w:ascii="Times New Roman"/>
                <w:b w:val="false"/>
                <w:i w:val="false"/>
                <w:color w:val="000000"/>
                <w:sz w:val="20"/>
              </w:rPr>
              <w:t>
12</w:t>
            </w:r>
          </w:p>
          <w:bookmarkEnd w:id="7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748"/>
          <w:p>
            <w:pPr>
              <w:spacing w:after="20"/>
              <w:ind w:left="20"/>
              <w:jc w:val="both"/>
            </w:pPr>
            <w:r>
              <w:rPr>
                <w:rFonts w:ascii="Times New Roman"/>
                <w:b w:val="false"/>
                <w:i w:val="false"/>
                <w:color w:val="000000"/>
                <w:sz w:val="20"/>
              </w:rPr>
              <w:t>
 </w:t>
            </w:r>
          </w:p>
          <w:bookmarkEnd w:id="7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749"/>
          <w:p>
            <w:pPr>
              <w:spacing w:after="20"/>
              <w:ind w:left="20"/>
              <w:jc w:val="both"/>
            </w:pPr>
            <w:r>
              <w:rPr>
                <w:rFonts w:ascii="Times New Roman"/>
                <w:b w:val="false"/>
                <w:i w:val="false"/>
                <w:color w:val="000000"/>
                <w:sz w:val="20"/>
              </w:rPr>
              <w:t>
 </w:t>
            </w:r>
          </w:p>
          <w:bookmarkEnd w:id="7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750"/>
          <w:p>
            <w:pPr>
              <w:spacing w:after="20"/>
              <w:ind w:left="20"/>
              <w:jc w:val="both"/>
            </w:pPr>
            <w:r>
              <w:rPr>
                <w:rFonts w:ascii="Times New Roman"/>
                <w:b w:val="false"/>
                <w:i w:val="false"/>
                <w:color w:val="000000"/>
                <w:sz w:val="20"/>
              </w:rPr>
              <w:t>
 </w:t>
            </w:r>
          </w:p>
          <w:bookmarkEnd w:id="7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18 қосымша</w:t>
            </w:r>
            <w:r>
              <w:br/>
            </w:r>
          </w:p>
        </w:tc>
      </w:tr>
    </w:tbl>
    <w:bookmarkStart w:name="z1150" w:id="751"/>
    <w:p>
      <w:pPr>
        <w:spacing w:after="0"/>
        <w:ind w:left="0"/>
        <w:jc w:val="left"/>
      </w:pPr>
      <w:r>
        <w:rPr>
          <w:rFonts w:ascii="Times New Roman"/>
          <w:b/>
          <w:i w:val="false"/>
          <w:color w:val="000000"/>
        </w:rPr>
        <w:t xml:space="preserve"> 2020 жылға арналған Корнеевка ауылдық округінің бюджеті</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752"/>
          <w:p>
            <w:pPr>
              <w:spacing w:after="20"/>
              <w:ind w:left="20"/>
              <w:jc w:val="both"/>
            </w:pPr>
            <w:r>
              <w:rPr>
                <w:rFonts w:ascii="Times New Roman"/>
                <w:b w:val="false"/>
                <w:i w:val="false"/>
                <w:color w:val="000000"/>
                <w:sz w:val="20"/>
              </w:rPr>
              <w:t>
Санаты</w:t>
            </w:r>
          </w:p>
          <w:bookmarkEnd w:id="75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753"/>
          <w:p>
            <w:pPr>
              <w:spacing w:after="20"/>
              <w:ind w:left="20"/>
              <w:jc w:val="both"/>
            </w:pPr>
            <w:r>
              <w:rPr>
                <w:rFonts w:ascii="Times New Roman"/>
                <w:b w:val="false"/>
                <w:i w:val="false"/>
                <w:color w:val="000000"/>
                <w:sz w:val="20"/>
              </w:rPr>
              <w:t>
 </w:t>
            </w:r>
          </w:p>
          <w:bookmarkEnd w:id="7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754"/>
          <w:p>
            <w:pPr>
              <w:spacing w:after="20"/>
              <w:ind w:left="20"/>
              <w:jc w:val="both"/>
            </w:pPr>
            <w:r>
              <w:rPr>
                <w:rFonts w:ascii="Times New Roman"/>
                <w:b w:val="false"/>
                <w:i w:val="false"/>
                <w:color w:val="000000"/>
                <w:sz w:val="20"/>
              </w:rPr>
              <w:t>
 </w:t>
            </w:r>
          </w:p>
          <w:bookmarkEnd w:id="7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755"/>
          <w:p>
            <w:pPr>
              <w:spacing w:after="20"/>
              <w:ind w:left="20"/>
              <w:jc w:val="both"/>
            </w:pPr>
            <w:r>
              <w:rPr>
                <w:rFonts w:ascii="Times New Roman"/>
                <w:b w:val="false"/>
                <w:i w:val="false"/>
                <w:color w:val="000000"/>
                <w:sz w:val="20"/>
              </w:rPr>
              <w:t>
 </w:t>
            </w:r>
          </w:p>
          <w:bookmarkEnd w:id="7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756"/>
          <w:p>
            <w:pPr>
              <w:spacing w:after="20"/>
              <w:ind w:left="20"/>
              <w:jc w:val="both"/>
            </w:pPr>
            <w:r>
              <w:rPr>
                <w:rFonts w:ascii="Times New Roman"/>
                <w:b w:val="false"/>
                <w:i w:val="false"/>
                <w:color w:val="000000"/>
                <w:sz w:val="20"/>
              </w:rPr>
              <w:t>
1</w:t>
            </w:r>
          </w:p>
          <w:bookmarkEnd w:id="7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757"/>
          <w:p>
            <w:pPr>
              <w:spacing w:after="20"/>
              <w:ind w:left="20"/>
              <w:jc w:val="both"/>
            </w:pPr>
            <w:r>
              <w:rPr>
                <w:rFonts w:ascii="Times New Roman"/>
                <w:b w:val="false"/>
                <w:i w:val="false"/>
                <w:color w:val="000000"/>
                <w:sz w:val="20"/>
              </w:rPr>
              <w:t>
 </w:t>
            </w:r>
          </w:p>
          <w:bookmarkEnd w:id="7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758"/>
          <w:p>
            <w:pPr>
              <w:spacing w:after="20"/>
              <w:ind w:left="20"/>
              <w:jc w:val="both"/>
            </w:pPr>
            <w:r>
              <w:rPr>
                <w:rFonts w:ascii="Times New Roman"/>
                <w:b w:val="false"/>
                <w:i w:val="false"/>
                <w:color w:val="000000"/>
                <w:sz w:val="20"/>
              </w:rPr>
              <w:t>
1</w:t>
            </w:r>
          </w:p>
          <w:bookmarkEnd w:id="7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759"/>
          <w:p>
            <w:pPr>
              <w:spacing w:after="20"/>
              <w:ind w:left="20"/>
              <w:jc w:val="both"/>
            </w:pPr>
            <w:r>
              <w:rPr>
                <w:rFonts w:ascii="Times New Roman"/>
                <w:b w:val="false"/>
                <w:i w:val="false"/>
                <w:color w:val="000000"/>
                <w:sz w:val="20"/>
              </w:rPr>
              <w:t>
 </w:t>
            </w:r>
          </w:p>
          <w:bookmarkEnd w:id="7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760"/>
          <w:p>
            <w:pPr>
              <w:spacing w:after="20"/>
              <w:ind w:left="20"/>
              <w:jc w:val="both"/>
            </w:pPr>
            <w:r>
              <w:rPr>
                <w:rFonts w:ascii="Times New Roman"/>
                <w:b w:val="false"/>
                <w:i w:val="false"/>
                <w:color w:val="000000"/>
                <w:sz w:val="20"/>
              </w:rPr>
              <w:t>
 </w:t>
            </w:r>
          </w:p>
          <w:bookmarkEnd w:id="7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761"/>
          <w:p>
            <w:pPr>
              <w:spacing w:after="20"/>
              <w:ind w:left="20"/>
              <w:jc w:val="both"/>
            </w:pPr>
            <w:r>
              <w:rPr>
                <w:rFonts w:ascii="Times New Roman"/>
                <w:b w:val="false"/>
                <w:i w:val="false"/>
                <w:color w:val="000000"/>
                <w:sz w:val="20"/>
              </w:rPr>
              <w:t>
 </w:t>
            </w:r>
          </w:p>
          <w:bookmarkEnd w:id="7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762"/>
          <w:p>
            <w:pPr>
              <w:spacing w:after="20"/>
              <w:ind w:left="20"/>
              <w:jc w:val="both"/>
            </w:pPr>
            <w:r>
              <w:rPr>
                <w:rFonts w:ascii="Times New Roman"/>
                <w:b w:val="false"/>
                <w:i w:val="false"/>
                <w:color w:val="000000"/>
                <w:sz w:val="20"/>
              </w:rPr>
              <w:t>
 </w:t>
            </w:r>
          </w:p>
          <w:bookmarkEnd w:id="7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763"/>
          <w:p>
            <w:pPr>
              <w:spacing w:after="20"/>
              <w:ind w:left="20"/>
              <w:jc w:val="both"/>
            </w:pPr>
            <w:r>
              <w:rPr>
                <w:rFonts w:ascii="Times New Roman"/>
                <w:b w:val="false"/>
                <w:i w:val="false"/>
                <w:color w:val="000000"/>
                <w:sz w:val="20"/>
              </w:rPr>
              <w:t>
 </w:t>
            </w:r>
          </w:p>
          <w:bookmarkEnd w:id="7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764"/>
          <w:p>
            <w:pPr>
              <w:spacing w:after="20"/>
              <w:ind w:left="20"/>
              <w:jc w:val="both"/>
            </w:pPr>
            <w:r>
              <w:rPr>
                <w:rFonts w:ascii="Times New Roman"/>
                <w:b w:val="false"/>
                <w:i w:val="false"/>
                <w:color w:val="000000"/>
                <w:sz w:val="20"/>
              </w:rPr>
              <w:t>
 </w:t>
            </w:r>
          </w:p>
          <w:bookmarkEnd w:id="7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765"/>
          <w:p>
            <w:pPr>
              <w:spacing w:after="20"/>
              <w:ind w:left="20"/>
              <w:jc w:val="both"/>
            </w:pPr>
            <w:r>
              <w:rPr>
                <w:rFonts w:ascii="Times New Roman"/>
                <w:b w:val="false"/>
                <w:i w:val="false"/>
                <w:color w:val="000000"/>
                <w:sz w:val="20"/>
              </w:rPr>
              <w:t>
2</w:t>
            </w:r>
          </w:p>
          <w:bookmarkEnd w:id="7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766"/>
          <w:p>
            <w:pPr>
              <w:spacing w:after="20"/>
              <w:ind w:left="20"/>
              <w:jc w:val="both"/>
            </w:pPr>
            <w:r>
              <w:rPr>
                <w:rFonts w:ascii="Times New Roman"/>
                <w:b w:val="false"/>
                <w:i w:val="false"/>
                <w:color w:val="000000"/>
                <w:sz w:val="20"/>
              </w:rPr>
              <w:t>
 </w:t>
            </w:r>
          </w:p>
          <w:bookmarkEnd w:id="7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767"/>
          <w:p>
            <w:pPr>
              <w:spacing w:after="20"/>
              <w:ind w:left="20"/>
              <w:jc w:val="both"/>
            </w:pPr>
            <w:r>
              <w:rPr>
                <w:rFonts w:ascii="Times New Roman"/>
                <w:b w:val="false"/>
                <w:i w:val="false"/>
                <w:color w:val="000000"/>
                <w:sz w:val="20"/>
              </w:rPr>
              <w:t>
 </w:t>
            </w:r>
          </w:p>
          <w:bookmarkEnd w:id="7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768"/>
          <w:p>
            <w:pPr>
              <w:spacing w:after="20"/>
              <w:ind w:left="20"/>
              <w:jc w:val="both"/>
            </w:pPr>
            <w:r>
              <w:rPr>
                <w:rFonts w:ascii="Times New Roman"/>
                <w:b w:val="false"/>
                <w:i w:val="false"/>
                <w:color w:val="000000"/>
                <w:sz w:val="20"/>
              </w:rPr>
              <w:t>
4</w:t>
            </w:r>
          </w:p>
          <w:bookmarkEnd w:id="7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769"/>
          <w:p>
            <w:pPr>
              <w:spacing w:after="20"/>
              <w:ind w:left="20"/>
              <w:jc w:val="both"/>
            </w:pPr>
            <w:r>
              <w:rPr>
                <w:rFonts w:ascii="Times New Roman"/>
                <w:b w:val="false"/>
                <w:i w:val="false"/>
                <w:color w:val="000000"/>
                <w:sz w:val="20"/>
              </w:rPr>
              <w:t>
 </w:t>
            </w:r>
          </w:p>
          <w:bookmarkEnd w:id="7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770"/>
          <w:p>
            <w:pPr>
              <w:spacing w:after="20"/>
              <w:ind w:left="20"/>
              <w:jc w:val="both"/>
            </w:pPr>
            <w:r>
              <w:rPr>
                <w:rFonts w:ascii="Times New Roman"/>
                <w:b w:val="false"/>
                <w:i w:val="false"/>
                <w:color w:val="000000"/>
                <w:sz w:val="20"/>
              </w:rPr>
              <w:t>
 </w:t>
            </w:r>
          </w:p>
          <w:bookmarkEnd w:id="7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771"/>
          <w:p>
            <w:pPr>
              <w:spacing w:after="20"/>
              <w:ind w:left="20"/>
              <w:jc w:val="both"/>
            </w:pPr>
            <w:r>
              <w:rPr>
                <w:rFonts w:ascii="Times New Roman"/>
                <w:b w:val="false"/>
                <w:i w:val="false"/>
                <w:color w:val="000000"/>
                <w:sz w:val="20"/>
              </w:rPr>
              <w:t>
Функционалдық топ</w:t>
            </w:r>
          </w:p>
          <w:bookmarkEnd w:id="77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772"/>
          <w:p>
            <w:pPr>
              <w:spacing w:after="20"/>
              <w:ind w:left="20"/>
              <w:jc w:val="both"/>
            </w:pPr>
            <w:r>
              <w:rPr>
                <w:rFonts w:ascii="Times New Roman"/>
                <w:b w:val="false"/>
                <w:i w:val="false"/>
                <w:color w:val="000000"/>
                <w:sz w:val="20"/>
              </w:rPr>
              <w:t>
 </w:t>
            </w:r>
          </w:p>
          <w:bookmarkEnd w:id="7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773"/>
          <w:p>
            <w:pPr>
              <w:spacing w:after="20"/>
              <w:ind w:left="20"/>
              <w:jc w:val="both"/>
            </w:pPr>
            <w:r>
              <w:rPr>
                <w:rFonts w:ascii="Times New Roman"/>
                <w:b w:val="false"/>
                <w:i w:val="false"/>
                <w:color w:val="000000"/>
                <w:sz w:val="20"/>
              </w:rPr>
              <w:t>
 </w:t>
            </w:r>
          </w:p>
          <w:bookmarkEnd w:id="7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774"/>
          <w:p>
            <w:pPr>
              <w:spacing w:after="20"/>
              <w:ind w:left="20"/>
              <w:jc w:val="both"/>
            </w:pPr>
            <w:r>
              <w:rPr>
                <w:rFonts w:ascii="Times New Roman"/>
                <w:b w:val="false"/>
                <w:i w:val="false"/>
                <w:color w:val="000000"/>
                <w:sz w:val="20"/>
              </w:rPr>
              <w:t>
 </w:t>
            </w:r>
          </w:p>
          <w:bookmarkEnd w:id="7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775"/>
          <w:p>
            <w:pPr>
              <w:spacing w:after="20"/>
              <w:ind w:left="20"/>
              <w:jc w:val="both"/>
            </w:pPr>
            <w:r>
              <w:rPr>
                <w:rFonts w:ascii="Times New Roman"/>
                <w:b w:val="false"/>
                <w:i w:val="false"/>
                <w:color w:val="000000"/>
                <w:sz w:val="20"/>
              </w:rPr>
              <w:t>
 </w:t>
            </w:r>
          </w:p>
          <w:bookmarkEnd w:id="7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776"/>
          <w:p>
            <w:pPr>
              <w:spacing w:after="20"/>
              <w:ind w:left="20"/>
              <w:jc w:val="both"/>
            </w:pPr>
            <w:r>
              <w:rPr>
                <w:rFonts w:ascii="Times New Roman"/>
                <w:b w:val="false"/>
                <w:i w:val="false"/>
                <w:color w:val="000000"/>
                <w:sz w:val="20"/>
              </w:rPr>
              <w:t>
1</w:t>
            </w:r>
          </w:p>
          <w:bookmarkEnd w:id="7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777"/>
          <w:p>
            <w:pPr>
              <w:spacing w:after="20"/>
              <w:ind w:left="20"/>
              <w:jc w:val="both"/>
            </w:pPr>
            <w:r>
              <w:rPr>
                <w:rFonts w:ascii="Times New Roman"/>
                <w:b w:val="false"/>
                <w:i w:val="false"/>
                <w:color w:val="000000"/>
                <w:sz w:val="20"/>
              </w:rPr>
              <w:t>
 </w:t>
            </w:r>
          </w:p>
          <w:bookmarkEnd w:id="7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778"/>
          <w:p>
            <w:pPr>
              <w:spacing w:after="20"/>
              <w:ind w:left="20"/>
              <w:jc w:val="both"/>
            </w:pPr>
            <w:r>
              <w:rPr>
                <w:rFonts w:ascii="Times New Roman"/>
                <w:b w:val="false"/>
                <w:i w:val="false"/>
                <w:color w:val="000000"/>
                <w:sz w:val="20"/>
              </w:rPr>
              <w:t>
01</w:t>
            </w:r>
          </w:p>
          <w:bookmarkEnd w:id="7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779"/>
          <w:p>
            <w:pPr>
              <w:spacing w:after="20"/>
              <w:ind w:left="20"/>
              <w:jc w:val="both"/>
            </w:pPr>
            <w:r>
              <w:rPr>
                <w:rFonts w:ascii="Times New Roman"/>
                <w:b w:val="false"/>
                <w:i w:val="false"/>
                <w:color w:val="000000"/>
                <w:sz w:val="20"/>
              </w:rPr>
              <w:t>
 </w:t>
            </w:r>
          </w:p>
          <w:bookmarkEnd w:id="7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780"/>
          <w:p>
            <w:pPr>
              <w:spacing w:after="20"/>
              <w:ind w:left="20"/>
              <w:jc w:val="both"/>
            </w:pPr>
            <w:r>
              <w:rPr>
                <w:rFonts w:ascii="Times New Roman"/>
                <w:b w:val="false"/>
                <w:i w:val="false"/>
                <w:color w:val="000000"/>
                <w:sz w:val="20"/>
              </w:rPr>
              <w:t>
 </w:t>
            </w:r>
          </w:p>
          <w:bookmarkEnd w:id="7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781"/>
          <w:p>
            <w:pPr>
              <w:spacing w:after="20"/>
              <w:ind w:left="20"/>
              <w:jc w:val="both"/>
            </w:pPr>
            <w:r>
              <w:rPr>
                <w:rFonts w:ascii="Times New Roman"/>
                <w:b w:val="false"/>
                <w:i w:val="false"/>
                <w:color w:val="000000"/>
                <w:sz w:val="20"/>
              </w:rPr>
              <w:t>
 </w:t>
            </w:r>
          </w:p>
          <w:bookmarkEnd w:id="7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782"/>
          <w:p>
            <w:pPr>
              <w:spacing w:after="20"/>
              <w:ind w:left="20"/>
              <w:jc w:val="both"/>
            </w:pPr>
            <w:r>
              <w:rPr>
                <w:rFonts w:ascii="Times New Roman"/>
                <w:b w:val="false"/>
                <w:i w:val="false"/>
                <w:color w:val="000000"/>
                <w:sz w:val="20"/>
              </w:rPr>
              <w:t>
07</w:t>
            </w:r>
          </w:p>
          <w:bookmarkEnd w:id="7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783"/>
          <w:p>
            <w:pPr>
              <w:spacing w:after="20"/>
              <w:ind w:left="20"/>
              <w:jc w:val="both"/>
            </w:pPr>
            <w:r>
              <w:rPr>
                <w:rFonts w:ascii="Times New Roman"/>
                <w:b w:val="false"/>
                <w:i w:val="false"/>
                <w:color w:val="000000"/>
                <w:sz w:val="20"/>
              </w:rPr>
              <w:t>
 </w:t>
            </w:r>
          </w:p>
          <w:bookmarkEnd w:id="7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784"/>
          <w:p>
            <w:pPr>
              <w:spacing w:after="20"/>
              <w:ind w:left="20"/>
              <w:jc w:val="both"/>
            </w:pPr>
            <w:r>
              <w:rPr>
                <w:rFonts w:ascii="Times New Roman"/>
                <w:b w:val="false"/>
                <w:i w:val="false"/>
                <w:color w:val="000000"/>
                <w:sz w:val="20"/>
              </w:rPr>
              <w:t>
 </w:t>
            </w:r>
          </w:p>
          <w:bookmarkEnd w:id="7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785"/>
          <w:p>
            <w:pPr>
              <w:spacing w:after="20"/>
              <w:ind w:left="20"/>
              <w:jc w:val="both"/>
            </w:pPr>
            <w:r>
              <w:rPr>
                <w:rFonts w:ascii="Times New Roman"/>
                <w:b w:val="false"/>
                <w:i w:val="false"/>
                <w:color w:val="000000"/>
                <w:sz w:val="20"/>
              </w:rPr>
              <w:t>
 </w:t>
            </w:r>
          </w:p>
          <w:bookmarkEnd w:id="7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786"/>
          <w:p>
            <w:pPr>
              <w:spacing w:after="20"/>
              <w:ind w:left="20"/>
              <w:jc w:val="both"/>
            </w:pPr>
            <w:r>
              <w:rPr>
                <w:rFonts w:ascii="Times New Roman"/>
                <w:b w:val="false"/>
                <w:i w:val="false"/>
                <w:color w:val="000000"/>
                <w:sz w:val="20"/>
              </w:rPr>
              <w:t>
 </w:t>
            </w:r>
          </w:p>
          <w:bookmarkEnd w:id="7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787"/>
          <w:p>
            <w:pPr>
              <w:spacing w:after="20"/>
              <w:ind w:left="20"/>
              <w:jc w:val="both"/>
            </w:pPr>
            <w:r>
              <w:rPr>
                <w:rFonts w:ascii="Times New Roman"/>
                <w:b w:val="false"/>
                <w:i w:val="false"/>
                <w:color w:val="000000"/>
                <w:sz w:val="20"/>
              </w:rPr>
              <w:t>
 </w:t>
            </w:r>
          </w:p>
          <w:bookmarkEnd w:id="7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788"/>
          <w:p>
            <w:pPr>
              <w:spacing w:after="20"/>
              <w:ind w:left="20"/>
              <w:jc w:val="both"/>
            </w:pPr>
            <w:r>
              <w:rPr>
                <w:rFonts w:ascii="Times New Roman"/>
                <w:b w:val="false"/>
                <w:i w:val="false"/>
                <w:color w:val="000000"/>
                <w:sz w:val="20"/>
              </w:rPr>
              <w:t>
 </w:t>
            </w:r>
          </w:p>
          <w:bookmarkEnd w:id="7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789"/>
          <w:p>
            <w:pPr>
              <w:spacing w:after="20"/>
              <w:ind w:left="20"/>
              <w:jc w:val="both"/>
            </w:pPr>
            <w:r>
              <w:rPr>
                <w:rFonts w:ascii="Times New Roman"/>
                <w:b w:val="false"/>
                <w:i w:val="false"/>
                <w:color w:val="000000"/>
                <w:sz w:val="20"/>
              </w:rPr>
              <w:t>
 </w:t>
            </w:r>
          </w:p>
          <w:bookmarkEnd w:id="7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790"/>
          <w:p>
            <w:pPr>
              <w:spacing w:after="20"/>
              <w:ind w:left="20"/>
              <w:jc w:val="both"/>
            </w:pPr>
            <w:r>
              <w:rPr>
                <w:rFonts w:ascii="Times New Roman"/>
                <w:b w:val="false"/>
                <w:i w:val="false"/>
                <w:color w:val="000000"/>
                <w:sz w:val="20"/>
              </w:rPr>
              <w:t>
 </w:t>
            </w:r>
          </w:p>
          <w:bookmarkEnd w:id="7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791"/>
          <w:p>
            <w:pPr>
              <w:spacing w:after="20"/>
              <w:ind w:left="20"/>
              <w:jc w:val="both"/>
            </w:pPr>
            <w:r>
              <w:rPr>
                <w:rFonts w:ascii="Times New Roman"/>
                <w:b w:val="false"/>
                <w:i w:val="false"/>
                <w:color w:val="000000"/>
                <w:sz w:val="20"/>
              </w:rPr>
              <w:t>
12</w:t>
            </w:r>
          </w:p>
          <w:bookmarkEnd w:id="7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792"/>
          <w:p>
            <w:pPr>
              <w:spacing w:after="20"/>
              <w:ind w:left="20"/>
              <w:jc w:val="both"/>
            </w:pPr>
            <w:r>
              <w:rPr>
                <w:rFonts w:ascii="Times New Roman"/>
                <w:b w:val="false"/>
                <w:i w:val="false"/>
                <w:color w:val="000000"/>
                <w:sz w:val="20"/>
              </w:rPr>
              <w:t>
 </w:t>
            </w:r>
          </w:p>
          <w:bookmarkEnd w:id="7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793"/>
          <w:p>
            <w:pPr>
              <w:spacing w:after="20"/>
              <w:ind w:left="20"/>
              <w:jc w:val="both"/>
            </w:pPr>
            <w:r>
              <w:rPr>
                <w:rFonts w:ascii="Times New Roman"/>
                <w:b w:val="false"/>
                <w:i w:val="false"/>
                <w:color w:val="000000"/>
                <w:sz w:val="20"/>
              </w:rPr>
              <w:t>
 </w:t>
            </w:r>
          </w:p>
          <w:bookmarkEnd w:id="7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794"/>
          <w:p>
            <w:pPr>
              <w:spacing w:after="20"/>
              <w:ind w:left="20"/>
              <w:jc w:val="both"/>
            </w:pPr>
            <w:r>
              <w:rPr>
                <w:rFonts w:ascii="Times New Roman"/>
                <w:b w:val="false"/>
                <w:i w:val="false"/>
                <w:color w:val="000000"/>
                <w:sz w:val="20"/>
              </w:rPr>
              <w:t>
 </w:t>
            </w:r>
          </w:p>
          <w:bookmarkEnd w:id="7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795"/>
          <w:p>
            <w:pPr>
              <w:spacing w:after="20"/>
              <w:ind w:left="20"/>
              <w:jc w:val="both"/>
            </w:pPr>
            <w:r>
              <w:rPr>
                <w:rFonts w:ascii="Times New Roman"/>
                <w:b w:val="false"/>
                <w:i w:val="false"/>
                <w:color w:val="000000"/>
                <w:sz w:val="20"/>
              </w:rPr>
              <w:t>
Санаты</w:t>
            </w:r>
          </w:p>
          <w:bookmarkEnd w:id="79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796"/>
          <w:p>
            <w:pPr>
              <w:spacing w:after="20"/>
              <w:ind w:left="20"/>
              <w:jc w:val="both"/>
            </w:pPr>
            <w:r>
              <w:rPr>
                <w:rFonts w:ascii="Times New Roman"/>
                <w:b w:val="false"/>
                <w:i w:val="false"/>
                <w:color w:val="000000"/>
                <w:sz w:val="20"/>
              </w:rPr>
              <w:t>
 </w:t>
            </w:r>
          </w:p>
          <w:bookmarkEnd w:id="7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797"/>
          <w:p>
            <w:pPr>
              <w:spacing w:after="20"/>
              <w:ind w:left="20"/>
              <w:jc w:val="both"/>
            </w:pPr>
            <w:r>
              <w:rPr>
                <w:rFonts w:ascii="Times New Roman"/>
                <w:b w:val="false"/>
                <w:i w:val="false"/>
                <w:color w:val="000000"/>
                <w:sz w:val="20"/>
              </w:rPr>
              <w:t>
 </w:t>
            </w:r>
          </w:p>
          <w:bookmarkEnd w:id="7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798"/>
          <w:p>
            <w:pPr>
              <w:spacing w:after="20"/>
              <w:ind w:left="20"/>
              <w:jc w:val="both"/>
            </w:pPr>
            <w:r>
              <w:rPr>
                <w:rFonts w:ascii="Times New Roman"/>
                <w:b w:val="false"/>
                <w:i w:val="false"/>
                <w:color w:val="000000"/>
                <w:sz w:val="20"/>
              </w:rPr>
              <w:t>
1</w:t>
            </w:r>
          </w:p>
          <w:bookmarkEnd w:id="7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799"/>
          <w:p>
            <w:pPr>
              <w:spacing w:after="20"/>
              <w:ind w:left="20"/>
              <w:jc w:val="both"/>
            </w:pPr>
            <w:r>
              <w:rPr>
                <w:rFonts w:ascii="Times New Roman"/>
                <w:b w:val="false"/>
                <w:i w:val="false"/>
                <w:color w:val="000000"/>
                <w:sz w:val="20"/>
              </w:rPr>
              <w:t>
 </w:t>
            </w:r>
          </w:p>
          <w:bookmarkEnd w:id="7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800"/>
          <w:p>
            <w:pPr>
              <w:spacing w:after="20"/>
              <w:ind w:left="20"/>
              <w:jc w:val="both"/>
            </w:pPr>
            <w:r>
              <w:rPr>
                <w:rFonts w:ascii="Times New Roman"/>
                <w:b w:val="false"/>
                <w:i w:val="false"/>
                <w:color w:val="000000"/>
                <w:sz w:val="20"/>
              </w:rPr>
              <w:t>
5</w:t>
            </w:r>
          </w:p>
          <w:bookmarkEnd w:id="8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801"/>
          <w:p>
            <w:pPr>
              <w:spacing w:after="20"/>
              <w:ind w:left="20"/>
              <w:jc w:val="both"/>
            </w:pPr>
            <w:r>
              <w:rPr>
                <w:rFonts w:ascii="Times New Roman"/>
                <w:b w:val="false"/>
                <w:i w:val="false"/>
                <w:color w:val="000000"/>
                <w:sz w:val="20"/>
              </w:rPr>
              <w:t>
 </w:t>
            </w:r>
          </w:p>
          <w:bookmarkEnd w:id="8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802"/>
          <w:p>
            <w:pPr>
              <w:spacing w:after="20"/>
              <w:ind w:left="20"/>
              <w:jc w:val="both"/>
            </w:pPr>
            <w:r>
              <w:rPr>
                <w:rFonts w:ascii="Times New Roman"/>
                <w:b w:val="false"/>
                <w:i w:val="false"/>
                <w:color w:val="000000"/>
                <w:sz w:val="20"/>
              </w:rPr>
              <w:t>
 </w:t>
            </w:r>
          </w:p>
          <w:bookmarkEnd w:id="8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803"/>
          <w:p>
            <w:pPr>
              <w:spacing w:after="20"/>
              <w:ind w:left="20"/>
              <w:jc w:val="both"/>
            </w:pPr>
            <w:r>
              <w:rPr>
                <w:rFonts w:ascii="Times New Roman"/>
                <w:b w:val="false"/>
                <w:i w:val="false"/>
                <w:color w:val="000000"/>
                <w:sz w:val="20"/>
              </w:rPr>
              <w:t>
Функционалдық топ</w:t>
            </w:r>
          </w:p>
          <w:bookmarkEnd w:id="80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804"/>
          <w:p>
            <w:pPr>
              <w:spacing w:after="20"/>
              <w:ind w:left="20"/>
              <w:jc w:val="both"/>
            </w:pPr>
            <w:r>
              <w:rPr>
                <w:rFonts w:ascii="Times New Roman"/>
                <w:b w:val="false"/>
                <w:i w:val="false"/>
                <w:color w:val="000000"/>
                <w:sz w:val="20"/>
              </w:rPr>
              <w:t>
 </w:t>
            </w:r>
          </w:p>
          <w:bookmarkEnd w:id="8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805"/>
          <w:p>
            <w:pPr>
              <w:spacing w:after="20"/>
              <w:ind w:left="20"/>
              <w:jc w:val="both"/>
            </w:pPr>
            <w:r>
              <w:rPr>
                <w:rFonts w:ascii="Times New Roman"/>
                <w:b w:val="false"/>
                <w:i w:val="false"/>
                <w:color w:val="000000"/>
                <w:sz w:val="20"/>
              </w:rPr>
              <w:t>
 </w:t>
            </w:r>
          </w:p>
          <w:bookmarkEnd w:id="8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806"/>
          <w:p>
            <w:pPr>
              <w:spacing w:after="20"/>
              <w:ind w:left="20"/>
              <w:jc w:val="both"/>
            </w:pPr>
            <w:r>
              <w:rPr>
                <w:rFonts w:ascii="Times New Roman"/>
                <w:b w:val="false"/>
                <w:i w:val="false"/>
                <w:color w:val="000000"/>
                <w:sz w:val="20"/>
              </w:rPr>
              <w:t>
 </w:t>
            </w:r>
          </w:p>
          <w:bookmarkEnd w:id="80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807"/>
          <w:p>
            <w:pPr>
              <w:spacing w:after="20"/>
              <w:ind w:left="20"/>
              <w:jc w:val="both"/>
            </w:pPr>
            <w:r>
              <w:rPr>
                <w:rFonts w:ascii="Times New Roman"/>
                <w:b w:val="false"/>
                <w:i w:val="false"/>
                <w:color w:val="000000"/>
                <w:sz w:val="20"/>
              </w:rPr>
              <w:t>
1</w:t>
            </w:r>
          </w:p>
          <w:bookmarkEnd w:id="80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808"/>
          <w:p>
            <w:pPr>
              <w:spacing w:after="20"/>
              <w:ind w:left="20"/>
              <w:jc w:val="both"/>
            </w:pPr>
            <w:r>
              <w:rPr>
                <w:rFonts w:ascii="Times New Roman"/>
                <w:b w:val="false"/>
                <w:i w:val="false"/>
                <w:color w:val="000000"/>
                <w:sz w:val="20"/>
              </w:rPr>
              <w:t>
 </w:t>
            </w:r>
          </w:p>
          <w:bookmarkEnd w:id="8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809"/>
          <w:p>
            <w:pPr>
              <w:spacing w:after="20"/>
              <w:ind w:left="20"/>
              <w:jc w:val="both"/>
            </w:pPr>
            <w:r>
              <w:rPr>
                <w:rFonts w:ascii="Times New Roman"/>
                <w:b w:val="false"/>
                <w:i w:val="false"/>
                <w:color w:val="000000"/>
                <w:sz w:val="20"/>
              </w:rPr>
              <w:t>
 </w:t>
            </w:r>
          </w:p>
          <w:bookmarkEnd w:id="8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810"/>
          <w:p>
            <w:pPr>
              <w:spacing w:after="20"/>
              <w:ind w:left="20"/>
              <w:jc w:val="both"/>
            </w:pPr>
            <w:r>
              <w:rPr>
                <w:rFonts w:ascii="Times New Roman"/>
                <w:b w:val="false"/>
                <w:i w:val="false"/>
                <w:color w:val="000000"/>
                <w:sz w:val="20"/>
              </w:rPr>
              <w:t>
Санаты</w:t>
            </w:r>
          </w:p>
          <w:bookmarkEnd w:id="810"/>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811"/>
          <w:p>
            <w:pPr>
              <w:spacing w:after="20"/>
              <w:ind w:left="20"/>
              <w:jc w:val="both"/>
            </w:pPr>
            <w:r>
              <w:rPr>
                <w:rFonts w:ascii="Times New Roman"/>
                <w:b w:val="false"/>
                <w:i w:val="false"/>
                <w:color w:val="000000"/>
                <w:sz w:val="20"/>
              </w:rPr>
              <w:t>
 </w:t>
            </w:r>
          </w:p>
          <w:bookmarkEnd w:id="8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812"/>
          <w:p>
            <w:pPr>
              <w:spacing w:after="20"/>
              <w:ind w:left="20"/>
              <w:jc w:val="both"/>
            </w:pPr>
            <w:r>
              <w:rPr>
                <w:rFonts w:ascii="Times New Roman"/>
                <w:b w:val="false"/>
                <w:i w:val="false"/>
                <w:color w:val="000000"/>
                <w:sz w:val="20"/>
              </w:rPr>
              <w:t>
 </w:t>
            </w:r>
          </w:p>
          <w:bookmarkEnd w:id="8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813"/>
          <w:p>
            <w:pPr>
              <w:spacing w:after="20"/>
              <w:ind w:left="20"/>
              <w:jc w:val="both"/>
            </w:pPr>
            <w:r>
              <w:rPr>
                <w:rFonts w:ascii="Times New Roman"/>
                <w:b w:val="false"/>
                <w:i w:val="false"/>
                <w:color w:val="000000"/>
                <w:sz w:val="20"/>
              </w:rPr>
              <w:t>
1</w:t>
            </w:r>
          </w:p>
          <w:bookmarkEnd w:id="8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814"/>
          <w:p>
            <w:pPr>
              <w:spacing w:after="20"/>
              <w:ind w:left="20"/>
              <w:jc w:val="both"/>
            </w:pPr>
            <w:r>
              <w:rPr>
                <w:rFonts w:ascii="Times New Roman"/>
                <w:b w:val="false"/>
                <w:i w:val="false"/>
                <w:color w:val="000000"/>
                <w:sz w:val="20"/>
              </w:rPr>
              <w:t>
 </w:t>
            </w:r>
          </w:p>
          <w:bookmarkEnd w:id="8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815"/>
          <w:p>
            <w:pPr>
              <w:spacing w:after="20"/>
              <w:ind w:left="20"/>
              <w:jc w:val="both"/>
            </w:pPr>
            <w:r>
              <w:rPr>
                <w:rFonts w:ascii="Times New Roman"/>
                <w:b w:val="false"/>
                <w:i w:val="false"/>
                <w:color w:val="000000"/>
                <w:sz w:val="20"/>
              </w:rPr>
              <w:t>
Функционалдық топ</w:t>
            </w:r>
          </w:p>
          <w:bookmarkEnd w:id="81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816"/>
          <w:p>
            <w:pPr>
              <w:spacing w:after="20"/>
              <w:ind w:left="20"/>
              <w:jc w:val="both"/>
            </w:pPr>
            <w:r>
              <w:rPr>
                <w:rFonts w:ascii="Times New Roman"/>
                <w:b w:val="false"/>
                <w:i w:val="false"/>
                <w:color w:val="000000"/>
                <w:sz w:val="20"/>
              </w:rPr>
              <w:t>
 </w:t>
            </w:r>
          </w:p>
          <w:bookmarkEnd w:id="8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817"/>
          <w:p>
            <w:pPr>
              <w:spacing w:after="20"/>
              <w:ind w:left="20"/>
              <w:jc w:val="both"/>
            </w:pPr>
            <w:r>
              <w:rPr>
                <w:rFonts w:ascii="Times New Roman"/>
                <w:b w:val="false"/>
                <w:i w:val="false"/>
                <w:color w:val="000000"/>
                <w:sz w:val="20"/>
              </w:rPr>
              <w:t>
 </w:t>
            </w:r>
          </w:p>
          <w:bookmarkEnd w:id="81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818"/>
          <w:p>
            <w:pPr>
              <w:spacing w:after="20"/>
              <w:ind w:left="20"/>
              <w:jc w:val="both"/>
            </w:pPr>
            <w:r>
              <w:rPr>
                <w:rFonts w:ascii="Times New Roman"/>
                <w:b w:val="false"/>
                <w:i w:val="false"/>
                <w:color w:val="000000"/>
                <w:sz w:val="20"/>
              </w:rPr>
              <w:t>
 </w:t>
            </w:r>
          </w:p>
          <w:bookmarkEnd w:id="81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819"/>
          <w:p>
            <w:pPr>
              <w:spacing w:after="20"/>
              <w:ind w:left="20"/>
              <w:jc w:val="both"/>
            </w:pPr>
            <w:r>
              <w:rPr>
                <w:rFonts w:ascii="Times New Roman"/>
                <w:b w:val="false"/>
                <w:i w:val="false"/>
                <w:color w:val="000000"/>
                <w:sz w:val="20"/>
              </w:rPr>
              <w:t>
1</w:t>
            </w:r>
          </w:p>
          <w:bookmarkEnd w:id="8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820"/>
          <w:p>
            <w:pPr>
              <w:spacing w:after="20"/>
              <w:ind w:left="20"/>
              <w:jc w:val="both"/>
            </w:pPr>
            <w:r>
              <w:rPr>
                <w:rFonts w:ascii="Times New Roman"/>
                <w:b w:val="false"/>
                <w:i w:val="false"/>
                <w:color w:val="000000"/>
                <w:sz w:val="20"/>
              </w:rPr>
              <w:t>
 </w:t>
            </w:r>
          </w:p>
          <w:bookmarkEnd w:id="82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821"/>
          <w:p>
            <w:pPr>
              <w:spacing w:after="20"/>
              <w:ind w:left="20"/>
              <w:jc w:val="both"/>
            </w:pPr>
            <w:r>
              <w:rPr>
                <w:rFonts w:ascii="Times New Roman"/>
                <w:b w:val="false"/>
                <w:i w:val="false"/>
                <w:color w:val="000000"/>
                <w:sz w:val="20"/>
              </w:rPr>
              <w:t>
 </w:t>
            </w:r>
          </w:p>
          <w:bookmarkEnd w:id="82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19 қосымша</w:t>
            </w:r>
            <w:r>
              <w:br/>
            </w:r>
          </w:p>
        </w:tc>
      </w:tr>
    </w:tbl>
    <w:bookmarkStart w:name="z1226" w:id="822"/>
    <w:p>
      <w:pPr>
        <w:spacing w:after="0"/>
        <w:ind w:left="0"/>
        <w:jc w:val="left"/>
      </w:pPr>
      <w:r>
        <w:rPr>
          <w:rFonts w:ascii="Times New Roman"/>
          <w:b/>
          <w:i w:val="false"/>
          <w:color w:val="000000"/>
        </w:rPr>
        <w:t xml:space="preserve"> 2018 жылға арналған Петровка ауылдық округінің бюджеті</w:t>
      </w:r>
    </w:p>
    <w:bookmarkEnd w:id="822"/>
    <w:p>
      <w:pPr>
        <w:spacing w:after="0"/>
        <w:ind w:left="0"/>
        <w:jc w:val="both"/>
      </w:pPr>
      <w:r>
        <w:rPr>
          <w:rFonts w:ascii="Times New Roman"/>
          <w:b w:val="false"/>
          <w:i w:val="false"/>
          <w:color w:val="ff0000"/>
          <w:sz w:val="28"/>
        </w:rPr>
        <w:t xml:space="preserve">
      Ескерту. 19-қосымша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20 қосымша</w:t>
            </w:r>
            <w:r>
              <w:br/>
            </w:r>
          </w:p>
        </w:tc>
      </w:tr>
    </w:tbl>
    <w:bookmarkStart w:name="z1270" w:id="823"/>
    <w:p>
      <w:pPr>
        <w:spacing w:after="0"/>
        <w:ind w:left="0"/>
        <w:jc w:val="left"/>
      </w:pPr>
      <w:r>
        <w:rPr>
          <w:rFonts w:ascii="Times New Roman"/>
          <w:b/>
          <w:i w:val="false"/>
          <w:color w:val="000000"/>
        </w:rPr>
        <w:t xml:space="preserve"> 2019 жылға арналған Петровка ауылдық округінің бюджеті</w:t>
      </w:r>
    </w:p>
    <w:bookmarkEnd w:id="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824"/>
          <w:p>
            <w:pPr>
              <w:spacing w:after="20"/>
              <w:ind w:left="20"/>
              <w:jc w:val="both"/>
            </w:pPr>
            <w:r>
              <w:rPr>
                <w:rFonts w:ascii="Times New Roman"/>
                <w:b w:val="false"/>
                <w:i w:val="false"/>
                <w:color w:val="000000"/>
                <w:sz w:val="20"/>
              </w:rPr>
              <w:t>
Санаты</w:t>
            </w:r>
          </w:p>
          <w:bookmarkEnd w:id="82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825"/>
          <w:p>
            <w:pPr>
              <w:spacing w:after="20"/>
              <w:ind w:left="20"/>
              <w:jc w:val="both"/>
            </w:pPr>
            <w:r>
              <w:rPr>
                <w:rFonts w:ascii="Times New Roman"/>
                <w:b w:val="false"/>
                <w:i w:val="false"/>
                <w:color w:val="000000"/>
                <w:sz w:val="20"/>
              </w:rPr>
              <w:t>
 </w:t>
            </w:r>
          </w:p>
          <w:bookmarkEnd w:id="8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826"/>
          <w:p>
            <w:pPr>
              <w:spacing w:after="20"/>
              <w:ind w:left="20"/>
              <w:jc w:val="both"/>
            </w:pPr>
            <w:r>
              <w:rPr>
                <w:rFonts w:ascii="Times New Roman"/>
                <w:b w:val="false"/>
                <w:i w:val="false"/>
                <w:color w:val="000000"/>
                <w:sz w:val="20"/>
              </w:rPr>
              <w:t>
 </w:t>
            </w:r>
          </w:p>
          <w:bookmarkEnd w:id="8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827"/>
          <w:p>
            <w:pPr>
              <w:spacing w:after="20"/>
              <w:ind w:left="20"/>
              <w:jc w:val="both"/>
            </w:pPr>
            <w:r>
              <w:rPr>
                <w:rFonts w:ascii="Times New Roman"/>
                <w:b w:val="false"/>
                <w:i w:val="false"/>
                <w:color w:val="000000"/>
                <w:sz w:val="20"/>
              </w:rPr>
              <w:t>
 </w:t>
            </w:r>
          </w:p>
          <w:bookmarkEnd w:id="8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828"/>
          <w:p>
            <w:pPr>
              <w:spacing w:after="20"/>
              <w:ind w:left="20"/>
              <w:jc w:val="both"/>
            </w:pPr>
            <w:r>
              <w:rPr>
                <w:rFonts w:ascii="Times New Roman"/>
                <w:b w:val="false"/>
                <w:i w:val="false"/>
                <w:color w:val="000000"/>
                <w:sz w:val="20"/>
              </w:rPr>
              <w:t>
1</w:t>
            </w:r>
          </w:p>
          <w:bookmarkEnd w:id="8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829"/>
          <w:p>
            <w:pPr>
              <w:spacing w:after="20"/>
              <w:ind w:left="20"/>
              <w:jc w:val="both"/>
            </w:pPr>
            <w:r>
              <w:rPr>
                <w:rFonts w:ascii="Times New Roman"/>
                <w:b w:val="false"/>
                <w:i w:val="false"/>
                <w:color w:val="000000"/>
                <w:sz w:val="20"/>
              </w:rPr>
              <w:t>
 </w:t>
            </w:r>
          </w:p>
          <w:bookmarkEnd w:id="8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830"/>
          <w:p>
            <w:pPr>
              <w:spacing w:after="20"/>
              <w:ind w:left="20"/>
              <w:jc w:val="both"/>
            </w:pPr>
            <w:r>
              <w:rPr>
                <w:rFonts w:ascii="Times New Roman"/>
                <w:b w:val="false"/>
                <w:i w:val="false"/>
                <w:color w:val="000000"/>
                <w:sz w:val="20"/>
              </w:rPr>
              <w:t>
1</w:t>
            </w:r>
          </w:p>
          <w:bookmarkEnd w:id="8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831"/>
          <w:p>
            <w:pPr>
              <w:spacing w:after="20"/>
              <w:ind w:left="20"/>
              <w:jc w:val="both"/>
            </w:pPr>
            <w:r>
              <w:rPr>
                <w:rFonts w:ascii="Times New Roman"/>
                <w:b w:val="false"/>
                <w:i w:val="false"/>
                <w:color w:val="000000"/>
                <w:sz w:val="20"/>
              </w:rPr>
              <w:t>
 </w:t>
            </w:r>
          </w:p>
          <w:bookmarkEnd w:id="8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832"/>
          <w:p>
            <w:pPr>
              <w:spacing w:after="20"/>
              <w:ind w:left="20"/>
              <w:jc w:val="both"/>
            </w:pPr>
            <w:r>
              <w:rPr>
                <w:rFonts w:ascii="Times New Roman"/>
                <w:b w:val="false"/>
                <w:i w:val="false"/>
                <w:color w:val="000000"/>
                <w:sz w:val="20"/>
              </w:rPr>
              <w:t>
 </w:t>
            </w:r>
          </w:p>
          <w:bookmarkEnd w:id="8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833"/>
          <w:p>
            <w:pPr>
              <w:spacing w:after="20"/>
              <w:ind w:left="20"/>
              <w:jc w:val="both"/>
            </w:pPr>
            <w:r>
              <w:rPr>
                <w:rFonts w:ascii="Times New Roman"/>
                <w:b w:val="false"/>
                <w:i w:val="false"/>
                <w:color w:val="000000"/>
                <w:sz w:val="20"/>
              </w:rPr>
              <w:t>
 </w:t>
            </w:r>
          </w:p>
          <w:bookmarkEnd w:id="8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834"/>
          <w:p>
            <w:pPr>
              <w:spacing w:after="20"/>
              <w:ind w:left="20"/>
              <w:jc w:val="both"/>
            </w:pPr>
            <w:r>
              <w:rPr>
                <w:rFonts w:ascii="Times New Roman"/>
                <w:b w:val="false"/>
                <w:i w:val="false"/>
                <w:color w:val="000000"/>
                <w:sz w:val="20"/>
              </w:rPr>
              <w:t>
 </w:t>
            </w:r>
          </w:p>
          <w:bookmarkEnd w:id="8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835"/>
          <w:p>
            <w:pPr>
              <w:spacing w:after="20"/>
              <w:ind w:left="20"/>
              <w:jc w:val="both"/>
            </w:pPr>
            <w:r>
              <w:rPr>
                <w:rFonts w:ascii="Times New Roman"/>
                <w:b w:val="false"/>
                <w:i w:val="false"/>
                <w:color w:val="000000"/>
                <w:sz w:val="20"/>
              </w:rPr>
              <w:t>
 </w:t>
            </w:r>
          </w:p>
          <w:bookmarkEnd w:id="8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836"/>
          <w:p>
            <w:pPr>
              <w:spacing w:after="20"/>
              <w:ind w:left="20"/>
              <w:jc w:val="both"/>
            </w:pPr>
            <w:r>
              <w:rPr>
                <w:rFonts w:ascii="Times New Roman"/>
                <w:b w:val="false"/>
                <w:i w:val="false"/>
                <w:color w:val="000000"/>
                <w:sz w:val="20"/>
              </w:rPr>
              <w:t>
 </w:t>
            </w:r>
          </w:p>
          <w:bookmarkEnd w:id="8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837"/>
          <w:p>
            <w:pPr>
              <w:spacing w:after="20"/>
              <w:ind w:left="20"/>
              <w:jc w:val="both"/>
            </w:pPr>
            <w:r>
              <w:rPr>
                <w:rFonts w:ascii="Times New Roman"/>
                <w:b w:val="false"/>
                <w:i w:val="false"/>
                <w:color w:val="000000"/>
                <w:sz w:val="20"/>
              </w:rPr>
              <w:t>
2</w:t>
            </w:r>
          </w:p>
          <w:bookmarkEnd w:id="8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838"/>
          <w:p>
            <w:pPr>
              <w:spacing w:after="20"/>
              <w:ind w:left="20"/>
              <w:jc w:val="both"/>
            </w:pPr>
            <w:r>
              <w:rPr>
                <w:rFonts w:ascii="Times New Roman"/>
                <w:b w:val="false"/>
                <w:i w:val="false"/>
                <w:color w:val="000000"/>
                <w:sz w:val="20"/>
              </w:rPr>
              <w:t>
 </w:t>
            </w:r>
          </w:p>
          <w:bookmarkEnd w:id="8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839"/>
          <w:p>
            <w:pPr>
              <w:spacing w:after="20"/>
              <w:ind w:left="20"/>
              <w:jc w:val="both"/>
            </w:pPr>
            <w:r>
              <w:rPr>
                <w:rFonts w:ascii="Times New Roman"/>
                <w:b w:val="false"/>
                <w:i w:val="false"/>
                <w:color w:val="000000"/>
                <w:sz w:val="20"/>
              </w:rPr>
              <w:t>
 </w:t>
            </w:r>
          </w:p>
          <w:bookmarkEnd w:id="8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840"/>
          <w:p>
            <w:pPr>
              <w:spacing w:after="20"/>
              <w:ind w:left="20"/>
              <w:jc w:val="both"/>
            </w:pPr>
            <w:r>
              <w:rPr>
                <w:rFonts w:ascii="Times New Roman"/>
                <w:b w:val="false"/>
                <w:i w:val="false"/>
                <w:color w:val="000000"/>
                <w:sz w:val="20"/>
              </w:rPr>
              <w:t>
4</w:t>
            </w:r>
          </w:p>
          <w:bookmarkEnd w:id="8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841"/>
          <w:p>
            <w:pPr>
              <w:spacing w:after="20"/>
              <w:ind w:left="20"/>
              <w:jc w:val="both"/>
            </w:pPr>
            <w:r>
              <w:rPr>
                <w:rFonts w:ascii="Times New Roman"/>
                <w:b w:val="false"/>
                <w:i w:val="false"/>
                <w:color w:val="000000"/>
                <w:sz w:val="20"/>
              </w:rPr>
              <w:t>
 </w:t>
            </w:r>
          </w:p>
          <w:bookmarkEnd w:id="8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842"/>
          <w:p>
            <w:pPr>
              <w:spacing w:after="20"/>
              <w:ind w:left="20"/>
              <w:jc w:val="both"/>
            </w:pPr>
            <w:r>
              <w:rPr>
                <w:rFonts w:ascii="Times New Roman"/>
                <w:b w:val="false"/>
                <w:i w:val="false"/>
                <w:color w:val="000000"/>
                <w:sz w:val="20"/>
              </w:rPr>
              <w:t>
 </w:t>
            </w:r>
          </w:p>
          <w:bookmarkEnd w:id="8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843"/>
          <w:p>
            <w:pPr>
              <w:spacing w:after="20"/>
              <w:ind w:left="20"/>
              <w:jc w:val="both"/>
            </w:pPr>
            <w:r>
              <w:rPr>
                <w:rFonts w:ascii="Times New Roman"/>
                <w:b w:val="false"/>
                <w:i w:val="false"/>
                <w:color w:val="000000"/>
                <w:sz w:val="20"/>
              </w:rPr>
              <w:t>
Функционалдық топ</w:t>
            </w:r>
          </w:p>
          <w:bookmarkEnd w:id="84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844"/>
          <w:p>
            <w:pPr>
              <w:spacing w:after="20"/>
              <w:ind w:left="20"/>
              <w:jc w:val="both"/>
            </w:pPr>
            <w:r>
              <w:rPr>
                <w:rFonts w:ascii="Times New Roman"/>
                <w:b w:val="false"/>
                <w:i w:val="false"/>
                <w:color w:val="000000"/>
                <w:sz w:val="20"/>
              </w:rPr>
              <w:t>
 </w:t>
            </w:r>
          </w:p>
          <w:bookmarkEnd w:id="8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845"/>
          <w:p>
            <w:pPr>
              <w:spacing w:after="20"/>
              <w:ind w:left="20"/>
              <w:jc w:val="both"/>
            </w:pPr>
            <w:r>
              <w:rPr>
                <w:rFonts w:ascii="Times New Roman"/>
                <w:b w:val="false"/>
                <w:i w:val="false"/>
                <w:color w:val="000000"/>
                <w:sz w:val="20"/>
              </w:rPr>
              <w:t>
 </w:t>
            </w:r>
          </w:p>
          <w:bookmarkEnd w:id="8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846"/>
          <w:p>
            <w:pPr>
              <w:spacing w:after="20"/>
              <w:ind w:left="20"/>
              <w:jc w:val="both"/>
            </w:pPr>
            <w:r>
              <w:rPr>
                <w:rFonts w:ascii="Times New Roman"/>
                <w:b w:val="false"/>
                <w:i w:val="false"/>
                <w:color w:val="000000"/>
                <w:sz w:val="20"/>
              </w:rPr>
              <w:t>
 </w:t>
            </w:r>
          </w:p>
          <w:bookmarkEnd w:id="8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847"/>
          <w:p>
            <w:pPr>
              <w:spacing w:after="20"/>
              <w:ind w:left="20"/>
              <w:jc w:val="both"/>
            </w:pPr>
            <w:r>
              <w:rPr>
                <w:rFonts w:ascii="Times New Roman"/>
                <w:b w:val="false"/>
                <w:i w:val="false"/>
                <w:color w:val="000000"/>
                <w:sz w:val="20"/>
              </w:rPr>
              <w:t>
 </w:t>
            </w:r>
          </w:p>
          <w:bookmarkEnd w:id="8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848"/>
          <w:p>
            <w:pPr>
              <w:spacing w:after="20"/>
              <w:ind w:left="20"/>
              <w:jc w:val="both"/>
            </w:pPr>
            <w:r>
              <w:rPr>
                <w:rFonts w:ascii="Times New Roman"/>
                <w:b w:val="false"/>
                <w:i w:val="false"/>
                <w:color w:val="000000"/>
                <w:sz w:val="20"/>
              </w:rPr>
              <w:t>
1</w:t>
            </w:r>
          </w:p>
          <w:bookmarkEnd w:id="8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849"/>
          <w:p>
            <w:pPr>
              <w:spacing w:after="20"/>
              <w:ind w:left="20"/>
              <w:jc w:val="both"/>
            </w:pPr>
            <w:r>
              <w:rPr>
                <w:rFonts w:ascii="Times New Roman"/>
                <w:b w:val="false"/>
                <w:i w:val="false"/>
                <w:color w:val="000000"/>
                <w:sz w:val="20"/>
              </w:rPr>
              <w:t>
 </w:t>
            </w:r>
          </w:p>
          <w:bookmarkEnd w:id="8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850"/>
          <w:p>
            <w:pPr>
              <w:spacing w:after="20"/>
              <w:ind w:left="20"/>
              <w:jc w:val="both"/>
            </w:pPr>
            <w:r>
              <w:rPr>
                <w:rFonts w:ascii="Times New Roman"/>
                <w:b w:val="false"/>
                <w:i w:val="false"/>
                <w:color w:val="000000"/>
                <w:sz w:val="20"/>
              </w:rPr>
              <w:t>
01</w:t>
            </w:r>
          </w:p>
          <w:bookmarkEnd w:id="8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851"/>
          <w:p>
            <w:pPr>
              <w:spacing w:after="20"/>
              <w:ind w:left="20"/>
              <w:jc w:val="both"/>
            </w:pPr>
            <w:r>
              <w:rPr>
                <w:rFonts w:ascii="Times New Roman"/>
                <w:b w:val="false"/>
                <w:i w:val="false"/>
                <w:color w:val="000000"/>
                <w:sz w:val="20"/>
              </w:rPr>
              <w:t>
 </w:t>
            </w:r>
          </w:p>
          <w:bookmarkEnd w:id="8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852"/>
          <w:p>
            <w:pPr>
              <w:spacing w:after="20"/>
              <w:ind w:left="20"/>
              <w:jc w:val="both"/>
            </w:pPr>
            <w:r>
              <w:rPr>
                <w:rFonts w:ascii="Times New Roman"/>
                <w:b w:val="false"/>
                <w:i w:val="false"/>
                <w:color w:val="000000"/>
                <w:sz w:val="20"/>
              </w:rPr>
              <w:t>
 </w:t>
            </w:r>
          </w:p>
          <w:bookmarkEnd w:id="8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853"/>
          <w:p>
            <w:pPr>
              <w:spacing w:after="20"/>
              <w:ind w:left="20"/>
              <w:jc w:val="both"/>
            </w:pPr>
            <w:r>
              <w:rPr>
                <w:rFonts w:ascii="Times New Roman"/>
                <w:b w:val="false"/>
                <w:i w:val="false"/>
                <w:color w:val="000000"/>
                <w:sz w:val="20"/>
              </w:rPr>
              <w:t>
 </w:t>
            </w:r>
          </w:p>
          <w:bookmarkEnd w:id="8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854"/>
          <w:p>
            <w:pPr>
              <w:spacing w:after="20"/>
              <w:ind w:left="20"/>
              <w:jc w:val="both"/>
            </w:pPr>
            <w:r>
              <w:rPr>
                <w:rFonts w:ascii="Times New Roman"/>
                <w:b w:val="false"/>
                <w:i w:val="false"/>
                <w:color w:val="000000"/>
                <w:sz w:val="20"/>
              </w:rPr>
              <w:t>
07</w:t>
            </w:r>
          </w:p>
          <w:bookmarkEnd w:id="8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855"/>
          <w:p>
            <w:pPr>
              <w:spacing w:after="20"/>
              <w:ind w:left="20"/>
              <w:jc w:val="both"/>
            </w:pPr>
            <w:r>
              <w:rPr>
                <w:rFonts w:ascii="Times New Roman"/>
                <w:b w:val="false"/>
                <w:i w:val="false"/>
                <w:color w:val="000000"/>
                <w:sz w:val="20"/>
              </w:rPr>
              <w:t>
 </w:t>
            </w:r>
          </w:p>
          <w:bookmarkEnd w:id="8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856"/>
          <w:p>
            <w:pPr>
              <w:spacing w:after="20"/>
              <w:ind w:left="20"/>
              <w:jc w:val="both"/>
            </w:pPr>
            <w:r>
              <w:rPr>
                <w:rFonts w:ascii="Times New Roman"/>
                <w:b w:val="false"/>
                <w:i w:val="false"/>
                <w:color w:val="000000"/>
                <w:sz w:val="20"/>
              </w:rPr>
              <w:t>
 </w:t>
            </w:r>
          </w:p>
          <w:bookmarkEnd w:id="8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857"/>
          <w:p>
            <w:pPr>
              <w:spacing w:after="20"/>
              <w:ind w:left="20"/>
              <w:jc w:val="both"/>
            </w:pPr>
            <w:r>
              <w:rPr>
                <w:rFonts w:ascii="Times New Roman"/>
                <w:b w:val="false"/>
                <w:i w:val="false"/>
                <w:color w:val="000000"/>
                <w:sz w:val="20"/>
              </w:rPr>
              <w:t>
 </w:t>
            </w:r>
          </w:p>
          <w:bookmarkEnd w:id="8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858"/>
          <w:p>
            <w:pPr>
              <w:spacing w:after="20"/>
              <w:ind w:left="20"/>
              <w:jc w:val="both"/>
            </w:pPr>
            <w:r>
              <w:rPr>
                <w:rFonts w:ascii="Times New Roman"/>
                <w:b w:val="false"/>
                <w:i w:val="false"/>
                <w:color w:val="000000"/>
                <w:sz w:val="20"/>
              </w:rPr>
              <w:t>
 </w:t>
            </w:r>
          </w:p>
          <w:bookmarkEnd w:id="8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859"/>
          <w:p>
            <w:pPr>
              <w:spacing w:after="20"/>
              <w:ind w:left="20"/>
              <w:jc w:val="both"/>
            </w:pPr>
            <w:r>
              <w:rPr>
                <w:rFonts w:ascii="Times New Roman"/>
                <w:b w:val="false"/>
                <w:i w:val="false"/>
                <w:color w:val="000000"/>
                <w:sz w:val="20"/>
              </w:rPr>
              <w:t>
 </w:t>
            </w:r>
          </w:p>
          <w:bookmarkEnd w:id="8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860"/>
          <w:p>
            <w:pPr>
              <w:spacing w:after="20"/>
              <w:ind w:left="20"/>
              <w:jc w:val="both"/>
            </w:pPr>
            <w:r>
              <w:rPr>
                <w:rFonts w:ascii="Times New Roman"/>
                <w:b w:val="false"/>
                <w:i w:val="false"/>
                <w:color w:val="000000"/>
                <w:sz w:val="20"/>
              </w:rPr>
              <w:t>
 </w:t>
            </w:r>
          </w:p>
          <w:bookmarkEnd w:id="8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861"/>
          <w:p>
            <w:pPr>
              <w:spacing w:after="20"/>
              <w:ind w:left="20"/>
              <w:jc w:val="both"/>
            </w:pPr>
            <w:r>
              <w:rPr>
                <w:rFonts w:ascii="Times New Roman"/>
                <w:b w:val="false"/>
                <w:i w:val="false"/>
                <w:color w:val="000000"/>
                <w:sz w:val="20"/>
              </w:rPr>
              <w:t>
 </w:t>
            </w:r>
          </w:p>
          <w:bookmarkEnd w:id="8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862"/>
          <w:p>
            <w:pPr>
              <w:spacing w:after="20"/>
              <w:ind w:left="20"/>
              <w:jc w:val="both"/>
            </w:pPr>
            <w:r>
              <w:rPr>
                <w:rFonts w:ascii="Times New Roman"/>
                <w:b w:val="false"/>
                <w:i w:val="false"/>
                <w:color w:val="000000"/>
                <w:sz w:val="20"/>
              </w:rPr>
              <w:t>
12</w:t>
            </w:r>
          </w:p>
          <w:bookmarkEnd w:id="8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863"/>
          <w:p>
            <w:pPr>
              <w:spacing w:after="20"/>
              <w:ind w:left="20"/>
              <w:jc w:val="both"/>
            </w:pPr>
            <w:r>
              <w:rPr>
                <w:rFonts w:ascii="Times New Roman"/>
                <w:b w:val="false"/>
                <w:i w:val="false"/>
                <w:color w:val="000000"/>
                <w:sz w:val="20"/>
              </w:rPr>
              <w:t>
 </w:t>
            </w:r>
          </w:p>
          <w:bookmarkEnd w:id="8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864"/>
          <w:p>
            <w:pPr>
              <w:spacing w:after="20"/>
              <w:ind w:left="20"/>
              <w:jc w:val="both"/>
            </w:pPr>
            <w:r>
              <w:rPr>
                <w:rFonts w:ascii="Times New Roman"/>
                <w:b w:val="false"/>
                <w:i w:val="false"/>
                <w:color w:val="000000"/>
                <w:sz w:val="20"/>
              </w:rPr>
              <w:t>
 </w:t>
            </w:r>
          </w:p>
          <w:bookmarkEnd w:id="8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865"/>
          <w:p>
            <w:pPr>
              <w:spacing w:after="20"/>
              <w:ind w:left="20"/>
              <w:jc w:val="both"/>
            </w:pPr>
            <w:r>
              <w:rPr>
                <w:rFonts w:ascii="Times New Roman"/>
                <w:b w:val="false"/>
                <w:i w:val="false"/>
                <w:color w:val="000000"/>
                <w:sz w:val="20"/>
              </w:rPr>
              <w:t>
 </w:t>
            </w:r>
          </w:p>
          <w:bookmarkEnd w:id="8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21 қосымша</w:t>
            </w:r>
            <w:r>
              <w:br/>
            </w:r>
          </w:p>
        </w:tc>
      </w:tr>
    </w:tbl>
    <w:bookmarkStart w:name="z1314" w:id="866"/>
    <w:p>
      <w:pPr>
        <w:spacing w:after="0"/>
        <w:ind w:left="0"/>
        <w:jc w:val="left"/>
      </w:pPr>
      <w:r>
        <w:rPr>
          <w:rFonts w:ascii="Times New Roman"/>
          <w:b/>
          <w:i w:val="false"/>
          <w:color w:val="000000"/>
        </w:rPr>
        <w:t xml:space="preserve"> 2020 жылға арналған Петровка ауылдық округінің бюджеті</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867"/>
          <w:p>
            <w:pPr>
              <w:spacing w:after="20"/>
              <w:ind w:left="20"/>
              <w:jc w:val="both"/>
            </w:pPr>
            <w:r>
              <w:rPr>
                <w:rFonts w:ascii="Times New Roman"/>
                <w:b w:val="false"/>
                <w:i w:val="false"/>
                <w:color w:val="000000"/>
                <w:sz w:val="20"/>
              </w:rPr>
              <w:t>
Санаты</w:t>
            </w:r>
          </w:p>
          <w:bookmarkEnd w:id="86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868"/>
          <w:p>
            <w:pPr>
              <w:spacing w:after="20"/>
              <w:ind w:left="20"/>
              <w:jc w:val="both"/>
            </w:pPr>
            <w:r>
              <w:rPr>
                <w:rFonts w:ascii="Times New Roman"/>
                <w:b w:val="false"/>
                <w:i w:val="false"/>
                <w:color w:val="000000"/>
                <w:sz w:val="20"/>
              </w:rPr>
              <w:t>
 </w:t>
            </w:r>
          </w:p>
          <w:bookmarkEnd w:id="8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869"/>
          <w:p>
            <w:pPr>
              <w:spacing w:after="20"/>
              <w:ind w:left="20"/>
              <w:jc w:val="both"/>
            </w:pPr>
            <w:r>
              <w:rPr>
                <w:rFonts w:ascii="Times New Roman"/>
                <w:b w:val="false"/>
                <w:i w:val="false"/>
                <w:color w:val="000000"/>
                <w:sz w:val="20"/>
              </w:rPr>
              <w:t>
 </w:t>
            </w:r>
          </w:p>
          <w:bookmarkEnd w:id="8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870"/>
          <w:p>
            <w:pPr>
              <w:spacing w:after="20"/>
              <w:ind w:left="20"/>
              <w:jc w:val="both"/>
            </w:pPr>
            <w:r>
              <w:rPr>
                <w:rFonts w:ascii="Times New Roman"/>
                <w:b w:val="false"/>
                <w:i w:val="false"/>
                <w:color w:val="000000"/>
                <w:sz w:val="20"/>
              </w:rPr>
              <w:t>
 </w:t>
            </w:r>
          </w:p>
          <w:bookmarkEnd w:id="8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871"/>
          <w:p>
            <w:pPr>
              <w:spacing w:after="20"/>
              <w:ind w:left="20"/>
              <w:jc w:val="both"/>
            </w:pPr>
            <w:r>
              <w:rPr>
                <w:rFonts w:ascii="Times New Roman"/>
                <w:b w:val="false"/>
                <w:i w:val="false"/>
                <w:color w:val="000000"/>
                <w:sz w:val="20"/>
              </w:rPr>
              <w:t>
1</w:t>
            </w:r>
          </w:p>
          <w:bookmarkEnd w:id="8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872"/>
          <w:p>
            <w:pPr>
              <w:spacing w:after="20"/>
              <w:ind w:left="20"/>
              <w:jc w:val="both"/>
            </w:pPr>
            <w:r>
              <w:rPr>
                <w:rFonts w:ascii="Times New Roman"/>
                <w:b w:val="false"/>
                <w:i w:val="false"/>
                <w:color w:val="000000"/>
                <w:sz w:val="20"/>
              </w:rPr>
              <w:t>
 </w:t>
            </w:r>
          </w:p>
          <w:bookmarkEnd w:id="8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873"/>
          <w:p>
            <w:pPr>
              <w:spacing w:after="20"/>
              <w:ind w:left="20"/>
              <w:jc w:val="both"/>
            </w:pPr>
            <w:r>
              <w:rPr>
                <w:rFonts w:ascii="Times New Roman"/>
                <w:b w:val="false"/>
                <w:i w:val="false"/>
                <w:color w:val="000000"/>
                <w:sz w:val="20"/>
              </w:rPr>
              <w:t>
1</w:t>
            </w:r>
          </w:p>
          <w:bookmarkEnd w:id="8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874"/>
          <w:p>
            <w:pPr>
              <w:spacing w:after="20"/>
              <w:ind w:left="20"/>
              <w:jc w:val="both"/>
            </w:pPr>
            <w:r>
              <w:rPr>
                <w:rFonts w:ascii="Times New Roman"/>
                <w:b w:val="false"/>
                <w:i w:val="false"/>
                <w:color w:val="000000"/>
                <w:sz w:val="20"/>
              </w:rPr>
              <w:t>
 </w:t>
            </w:r>
          </w:p>
          <w:bookmarkEnd w:id="8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875"/>
          <w:p>
            <w:pPr>
              <w:spacing w:after="20"/>
              <w:ind w:left="20"/>
              <w:jc w:val="both"/>
            </w:pPr>
            <w:r>
              <w:rPr>
                <w:rFonts w:ascii="Times New Roman"/>
                <w:b w:val="false"/>
                <w:i w:val="false"/>
                <w:color w:val="000000"/>
                <w:sz w:val="20"/>
              </w:rPr>
              <w:t>
 </w:t>
            </w:r>
          </w:p>
          <w:bookmarkEnd w:id="8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876"/>
          <w:p>
            <w:pPr>
              <w:spacing w:after="20"/>
              <w:ind w:left="20"/>
              <w:jc w:val="both"/>
            </w:pPr>
            <w:r>
              <w:rPr>
                <w:rFonts w:ascii="Times New Roman"/>
                <w:b w:val="false"/>
                <w:i w:val="false"/>
                <w:color w:val="000000"/>
                <w:sz w:val="20"/>
              </w:rPr>
              <w:t>
 </w:t>
            </w:r>
          </w:p>
          <w:bookmarkEnd w:id="8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877"/>
          <w:p>
            <w:pPr>
              <w:spacing w:after="20"/>
              <w:ind w:left="20"/>
              <w:jc w:val="both"/>
            </w:pPr>
            <w:r>
              <w:rPr>
                <w:rFonts w:ascii="Times New Roman"/>
                <w:b w:val="false"/>
                <w:i w:val="false"/>
                <w:color w:val="000000"/>
                <w:sz w:val="20"/>
              </w:rPr>
              <w:t>
 </w:t>
            </w:r>
          </w:p>
          <w:bookmarkEnd w:id="8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878"/>
          <w:p>
            <w:pPr>
              <w:spacing w:after="20"/>
              <w:ind w:left="20"/>
              <w:jc w:val="both"/>
            </w:pPr>
            <w:r>
              <w:rPr>
                <w:rFonts w:ascii="Times New Roman"/>
                <w:b w:val="false"/>
                <w:i w:val="false"/>
                <w:color w:val="000000"/>
                <w:sz w:val="20"/>
              </w:rPr>
              <w:t>
 </w:t>
            </w:r>
          </w:p>
          <w:bookmarkEnd w:id="8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879"/>
          <w:p>
            <w:pPr>
              <w:spacing w:after="20"/>
              <w:ind w:left="20"/>
              <w:jc w:val="both"/>
            </w:pPr>
            <w:r>
              <w:rPr>
                <w:rFonts w:ascii="Times New Roman"/>
                <w:b w:val="false"/>
                <w:i w:val="false"/>
                <w:color w:val="000000"/>
                <w:sz w:val="20"/>
              </w:rPr>
              <w:t>
 </w:t>
            </w:r>
          </w:p>
          <w:bookmarkEnd w:id="8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880"/>
          <w:p>
            <w:pPr>
              <w:spacing w:after="20"/>
              <w:ind w:left="20"/>
              <w:jc w:val="both"/>
            </w:pPr>
            <w:r>
              <w:rPr>
                <w:rFonts w:ascii="Times New Roman"/>
                <w:b w:val="false"/>
                <w:i w:val="false"/>
                <w:color w:val="000000"/>
                <w:sz w:val="20"/>
              </w:rPr>
              <w:t>
2</w:t>
            </w:r>
          </w:p>
          <w:bookmarkEnd w:id="8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881"/>
          <w:p>
            <w:pPr>
              <w:spacing w:after="20"/>
              <w:ind w:left="20"/>
              <w:jc w:val="both"/>
            </w:pPr>
            <w:r>
              <w:rPr>
                <w:rFonts w:ascii="Times New Roman"/>
                <w:b w:val="false"/>
                <w:i w:val="false"/>
                <w:color w:val="000000"/>
                <w:sz w:val="20"/>
              </w:rPr>
              <w:t>
 </w:t>
            </w:r>
          </w:p>
          <w:bookmarkEnd w:id="8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882"/>
          <w:p>
            <w:pPr>
              <w:spacing w:after="20"/>
              <w:ind w:left="20"/>
              <w:jc w:val="both"/>
            </w:pPr>
            <w:r>
              <w:rPr>
                <w:rFonts w:ascii="Times New Roman"/>
                <w:b w:val="false"/>
                <w:i w:val="false"/>
                <w:color w:val="000000"/>
                <w:sz w:val="20"/>
              </w:rPr>
              <w:t>
 </w:t>
            </w:r>
          </w:p>
          <w:bookmarkEnd w:id="8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883"/>
          <w:p>
            <w:pPr>
              <w:spacing w:after="20"/>
              <w:ind w:left="20"/>
              <w:jc w:val="both"/>
            </w:pPr>
            <w:r>
              <w:rPr>
                <w:rFonts w:ascii="Times New Roman"/>
                <w:b w:val="false"/>
                <w:i w:val="false"/>
                <w:color w:val="000000"/>
                <w:sz w:val="20"/>
              </w:rPr>
              <w:t>
4</w:t>
            </w:r>
          </w:p>
          <w:bookmarkEnd w:id="8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884"/>
          <w:p>
            <w:pPr>
              <w:spacing w:after="20"/>
              <w:ind w:left="20"/>
              <w:jc w:val="both"/>
            </w:pPr>
            <w:r>
              <w:rPr>
                <w:rFonts w:ascii="Times New Roman"/>
                <w:b w:val="false"/>
                <w:i w:val="false"/>
                <w:color w:val="000000"/>
                <w:sz w:val="20"/>
              </w:rPr>
              <w:t>
 </w:t>
            </w:r>
          </w:p>
          <w:bookmarkEnd w:id="8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885"/>
          <w:p>
            <w:pPr>
              <w:spacing w:after="20"/>
              <w:ind w:left="20"/>
              <w:jc w:val="both"/>
            </w:pPr>
            <w:r>
              <w:rPr>
                <w:rFonts w:ascii="Times New Roman"/>
                <w:b w:val="false"/>
                <w:i w:val="false"/>
                <w:color w:val="000000"/>
                <w:sz w:val="20"/>
              </w:rPr>
              <w:t>
 </w:t>
            </w:r>
          </w:p>
          <w:bookmarkEnd w:id="8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886"/>
          <w:p>
            <w:pPr>
              <w:spacing w:after="20"/>
              <w:ind w:left="20"/>
              <w:jc w:val="both"/>
            </w:pPr>
            <w:r>
              <w:rPr>
                <w:rFonts w:ascii="Times New Roman"/>
                <w:b w:val="false"/>
                <w:i w:val="false"/>
                <w:color w:val="000000"/>
                <w:sz w:val="20"/>
              </w:rPr>
              <w:t>
Функционалдық топ</w:t>
            </w:r>
          </w:p>
          <w:bookmarkEnd w:id="88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887"/>
          <w:p>
            <w:pPr>
              <w:spacing w:after="20"/>
              <w:ind w:left="20"/>
              <w:jc w:val="both"/>
            </w:pPr>
            <w:r>
              <w:rPr>
                <w:rFonts w:ascii="Times New Roman"/>
                <w:b w:val="false"/>
                <w:i w:val="false"/>
                <w:color w:val="000000"/>
                <w:sz w:val="20"/>
              </w:rPr>
              <w:t>
 </w:t>
            </w:r>
          </w:p>
          <w:bookmarkEnd w:id="8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888"/>
          <w:p>
            <w:pPr>
              <w:spacing w:after="20"/>
              <w:ind w:left="20"/>
              <w:jc w:val="both"/>
            </w:pPr>
            <w:r>
              <w:rPr>
                <w:rFonts w:ascii="Times New Roman"/>
                <w:b w:val="false"/>
                <w:i w:val="false"/>
                <w:color w:val="000000"/>
                <w:sz w:val="20"/>
              </w:rPr>
              <w:t>
 </w:t>
            </w:r>
          </w:p>
          <w:bookmarkEnd w:id="8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889"/>
          <w:p>
            <w:pPr>
              <w:spacing w:after="20"/>
              <w:ind w:left="20"/>
              <w:jc w:val="both"/>
            </w:pPr>
            <w:r>
              <w:rPr>
                <w:rFonts w:ascii="Times New Roman"/>
                <w:b w:val="false"/>
                <w:i w:val="false"/>
                <w:color w:val="000000"/>
                <w:sz w:val="20"/>
              </w:rPr>
              <w:t>
 </w:t>
            </w:r>
          </w:p>
          <w:bookmarkEnd w:id="8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890"/>
          <w:p>
            <w:pPr>
              <w:spacing w:after="20"/>
              <w:ind w:left="20"/>
              <w:jc w:val="both"/>
            </w:pPr>
            <w:r>
              <w:rPr>
                <w:rFonts w:ascii="Times New Roman"/>
                <w:b w:val="false"/>
                <w:i w:val="false"/>
                <w:color w:val="000000"/>
                <w:sz w:val="20"/>
              </w:rPr>
              <w:t>
 </w:t>
            </w:r>
          </w:p>
          <w:bookmarkEnd w:id="8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891"/>
          <w:p>
            <w:pPr>
              <w:spacing w:after="20"/>
              <w:ind w:left="20"/>
              <w:jc w:val="both"/>
            </w:pPr>
            <w:r>
              <w:rPr>
                <w:rFonts w:ascii="Times New Roman"/>
                <w:b w:val="false"/>
                <w:i w:val="false"/>
                <w:color w:val="000000"/>
                <w:sz w:val="20"/>
              </w:rPr>
              <w:t>
1</w:t>
            </w:r>
          </w:p>
          <w:bookmarkEnd w:id="8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892"/>
          <w:p>
            <w:pPr>
              <w:spacing w:after="20"/>
              <w:ind w:left="20"/>
              <w:jc w:val="both"/>
            </w:pPr>
            <w:r>
              <w:rPr>
                <w:rFonts w:ascii="Times New Roman"/>
                <w:b w:val="false"/>
                <w:i w:val="false"/>
                <w:color w:val="000000"/>
                <w:sz w:val="20"/>
              </w:rPr>
              <w:t>
 </w:t>
            </w:r>
          </w:p>
          <w:bookmarkEnd w:id="8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893"/>
          <w:p>
            <w:pPr>
              <w:spacing w:after="20"/>
              <w:ind w:left="20"/>
              <w:jc w:val="both"/>
            </w:pPr>
            <w:r>
              <w:rPr>
                <w:rFonts w:ascii="Times New Roman"/>
                <w:b w:val="false"/>
                <w:i w:val="false"/>
                <w:color w:val="000000"/>
                <w:sz w:val="20"/>
              </w:rPr>
              <w:t>
01</w:t>
            </w:r>
          </w:p>
          <w:bookmarkEnd w:id="8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894"/>
          <w:p>
            <w:pPr>
              <w:spacing w:after="20"/>
              <w:ind w:left="20"/>
              <w:jc w:val="both"/>
            </w:pPr>
            <w:r>
              <w:rPr>
                <w:rFonts w:ascii="Times New Roman"/>
                <w:b w:val="false"/>
                <w:i w:val="false"/>
                <w:color w:val="000000"/>
                <w:sz w:val="20"/>
              </w:rPr>
              <w:t>
 </w:t>
            </w:r>
          </w:p>
          <w:bookmarkEnd w:id="8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895"/>
          <w:p>
            <w:pPr>
              <w:spacing w:after="20"/>
              <w:ind w:left="20"/>
              <w:jc w:val="both"/>
            </w:pPr>
            <w:r>
              <w:rPr>
                <w:rFonts w:ascii="Times New Roman"/>
                <w:b w:val="false"/>
                <w:i w:val="false"/>
                <w:color w:val="000000"/>
                <w:sz w:val="20"/>
              </w:rPr>
              <w:t>
 </w:t>
            </w:r>
          </w:p>
          <w:bookmarkEnd w:id="8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896"/>
          <w:p>
            <w:pPr>
              <w:spacing w:after="20"/>
              <w:ind w:left="20"/>
              <w:jc w:val="both"/>
            </w:pPr>
            <w:r>
              <w:rPr>
                <w:rFonts w:ascii="Times New Roman"/>
                <w:b w:val="false"/>
                <w:i w:val="false"/>
                <w:color w:val="000000"/>
                <w:sz w:val="20"/>
              </w:rPr>
              <w:t>
 </w:t>
            </w:r>
          </w:p>
          <w:bookmarkEnd w:id="8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897"/>
          <w:p>
            <w:pPr>
              <w:spacing w:after="20"/>
              <w:ind w:left="20"/>
              <w:jc w:val="both"/>
            </w:pPr>
            <w:r>
              <w:rPr>
                <w:rFonts w:ascii="Times New Roman"/>
                <w:b w:val="false"/>
                <w:i w:val="false"/>
                <w:color w:val="000000"/>
                <w:sz w:val="20"/>
              </w:rPr>
              <w:t>
07</w:t>
            </w:r>
          </w:p>
          <w:bookmarkEnd w:id="8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898"/>
          <w:p>
            <w:pPr>
              <w:spacing w:after="20"/>
              <w:ind w:left="20"/>
              <w:jc w:val="both"/>
            </w:pPr>
            <w:r>
              <w:rPr>
                <w:rFonts w:ascii="Times New Roman"/>
                <w:b w:val="false"/>
                <w:i w:val="false"/>
                <w:color w:val="000000"/>
                <w:sz w:val="20"/>
              </w:rPr>
              <w:t>
 </w:t>
            </w:r>
          </w:p>
          <w:bookmarkEnd w:id="8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899"/>
          <w:p>
            <w:pPr>
              <w:spacing w:after="20"/>
              <w:ind w:left="20"/>
              <w:jc w:val="both"/>
            </w:pPr>
            <w:r>
              <w:rPr>
                <w:rFonts w:ascii="Times New Roman"/>
                <w:b w:val="false"/>
                <w:i w:val="false"/>
                <w:color w:val="000000"/>
                <w:sz w:val="20"/>
              </w:rPr>
              <w:t>
 </w:t>
            </w:r>
          </w:p>
          <w:bookmarkEnd w:id="8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900"/>
          <w:p>
            <w:pPr>
              <w:spacing w:after="20"/>
              <w:ind w:left="20"/>
              <w:jc w:val="both"/>
            </w:pPr>
            <w:r>
              <w:rPr>
                <w:rFonts w:ascii="Times New Roman"/>
                <w:b w:val="false"/>
                <w:i w:val="false"/>
                <w:color w:val="000000"/>
                <w:sz w:val="20"/>
              </w:rPr>
              <w:t>
 </w:t>
            </w:r>
          </w:p>
          <w:bookmarkEnd w:id="9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901"/>
          <w:p>
            <w:pPr>
              <w:spacing w:after="20"/>
              <w:ind w:left="20"/>
              <w:jc w:val="both"/>
            </w:pPr>
            <w:r>
              <w:rPr>
                <w:rFonts w:ascii="Times New Roman"/>
                <w:b w:val="false"/>
                <w:i w:val="false"/>
                <w:color w:val="000000"/>
                <w:sz w:val="20"/>
              </w:rPr>
              <w:t>
 </w:t>
            </w:r>
          </w:p>
          <w:bookmarkEnd w:id="9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902"/>
          <w:p>
            <w:pPr>
              <w:spacing w:after="20"/>
              <w:ind w:left="20"/>
              <w:jc w:val="both"/>
            </w:pPr>
            <w:r>
              <w:rPr>
                <w:rFonts w:ascii="Times New Roman"/>
                <w:b w:val="false"/>
                <w:i w:val="false"/>
                <w:color w:val="000000"/>
                <w:sz w:val="20"/>
              </w:rPr>
              <w:t>
 </w:t>
            </w:r>
          </w:p>
          <w:bookmarkEnd w:id="9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903"/>
          <w:p>
            <w:pPr>
              <w:spacing w:after="20"/>
              <w:ind w:left="20"/>
              <w:jc w:val="both"/>
            </w:pPr>
            <w:r>
              <w:rPr>
                <w:rFonts w:ascii="Times New Roman"/>
                <w:b w:val="false"/>
                <w:i w:val="false"/>
                <w:color w:val="000000"/>
                <w:sz w:val="20"/>
              </w:rPr>
              <w:t>
 </w:t>
            </w:r>
          </w:p>
          <w:bookmarkEnd w:id="9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904"/>
          <w:p>
            <w:pPr>
              <w:spacing w:after="20"/>
              <w:ind w:left="20"/>
              <w:jc w:val="both"/>
            </w:pPr>
            <w:r>
              <w:rPr>
                <w:rFonts w:ascii="Times New Roman"/>
                <w:b w:val="false"/>
                <w:i w:val="false"/>
                <w:color w:val="000000"/>
                <w:sz w:val="20"/>
              </w:rPr>
              <w:t>
 </w:t>
            </w:r>
          </w:p>
          <w:bookmarkEnd w:id="9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905"/>
          <w:p>
            <w:pPr>
              <w:spacing w:after="20"/>
              <w:ind w:left="20"/>
              <w:jc w:val="both"/>
            </w:pPr>
            <w:r>
              <w:rPr>
                <w:rFonts w:ascii="Times New Roman"/>
                <w:b w:val="false"/>
                <w:i w:val="false"/>
                <w:color w:val="000000"/>
                <w:sz w:val="20"/>
              </w:rPr>
              <w:t>
12</w:t>
            </w:r>
          </w:p>
          <w:bookmarkEnd w:id="9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906"/>
          <w:p>
            <w:pPr>
              <w:spacing w:after="20"/>
              <w:ind w:left="20"/>
              <w:jc w:val="both"/>
            </w:pPr>
            <w:r>
              <w:rPr>
                <w:rFonts w:ascii="Times New Roman"/>
                <w:b w:val="false"/>
                <w:i w:val="false"/>
                <w:color w:val="000000"/>
                <w:sz w:val="20"/>
              </w:rPr>
              <w:t>
 </w:t>
            </w:r>
          </w:p>
          <w:bookmarkEnd w:id="9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907"/>
          <w:p>
            <w:pPr>
              <w:spacing w:after="20"/>
              <w:ind w:left="20"/>
              <w:jc w:val="both"/>
            </w:pPr>
            <w:r>
              <w:rPr>
                <w:rFonts w:ascii="Times New Roman"/>
                <w:b w:val="false"/>
                <w:i w:val="false"/>
                <w:color w:val="000000"/>
                <w:sz w:val="20"/>
              </w:rPr>
              <w:t>
 </w:t>
            </w:r>
          </w:p>
          <w:bookmarkEnd w:id="9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908"/>
          <w:p>
            <w:pPr>
              <w:spacing w:after="20"/>
              <w:ind w:left="20"/>
              <w:jc w:val="both"/>
            </w:pPr>
            <w:r>
              <w:rPr>
                <w:rFonts w:ascii="Times New Roman"/>
                <w:b w:val="false"/>
                <w:i w:val="false"/>
                <w:color w:val="000000"/>
                <w:sz w:val="20"/>
              </w:rPr>
              <w:t>
 </w:t>
            </w:r>
          </w:p>
          <w:bookmarkEnd w:id="9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909"/>
          <w:p>
            <w:pPr>
              <w:spacing w:after="20"/>
              <w:ind w:left="20"/>
              <w:jc w:val="both"/>
            </w:pPr>
            <w:r>
              <w:rPr>
                <w:rFonts w:ascii="Times New Roman"/>
                <w:b w:val="false"/>
                <w:i w:val="false"/>
                <w:color w:val="000000"/>
                <w:sz w:val="20"/>
              </w:rPr>
              <w:t>
Санаты</w:t>
            </w:r>
          </w:p>
          <w:bookmarkEnd w:id="909"/>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910"/>
          <w:p>
            <w:pPr>
              <w:spacing w:after="20"/>
              <w:ind w:left="20"/>
              <w:jc w:val="both"/>
            </w:pPr>
            <w:r>
              <w:rPr>
                <w:rFonts w:ascii="Times New Roman"/>
                <w:b w:val="false"/>
                <w:i w:val="false"/>
                <w:color w:val="000000"/>
                <w:sz w:val="20"/>
              </w:rPr>
              <w:t>
 </w:t>
            </w:r>
          </w:p>
          <w:bookmarkEnd w:id="9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911"/>
          <w:p>
            <w:pPr>
              <w:spacing w:after="20"/>
              <w:ind w:left="20"/>
              <w:jc w:val="both"/>
            </w:pPr>
            <w:r>
              <w:rPr>
                <w:rFonts w:ascii="Times New Roman"/>
                <w:b w:val="false"/>
                <w:i w:val="false"/>
                <w:color w:val="000000"/>
                <w:sz w:val="20"/>
              </w:rPr>
              <w:t>
 </w:t>
            </w:r>
          </w:p>
          <w:bookmarkEnd w:id="9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912"/>
          <w:p>
            <w:pPr>
              <w:spacing w:after="20"/>
              <w:ind w:left="20"/>
              <w:jc w:val="both"/>
            </w:pPr>
            <w:r>
              <w:rPr>
                <w:rFonts w:ascii="Times New Roman"/>
                <w:b w:val="false"/>
                <w:i w:val="false"/>
                <w:color w:val="000000"/>
                <w:sz w:val="20"/>
              </w:rPr>
              <w:t>
1</w:t>
            </w:r>
          </w:p>
          <w:bookmarkEnd w:id="9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913"/>
          <w:p>
            <w:pPr>
              <w:spacing w:after="20"/>
              <w:ind w:left="20"/>
              <w:jc w:val="both"/>
            </w:pPr>
            <w:r>
              <w:rPr>
                <w:rFonts w:ascii="Times New Roman"/>
                <w:b w:val="false"/>
                <w:i w:val="false"/>
                <w:color w:val="000000"/>
                <w:sz w:val="20"/>
              </w:rPr>
              <w:t>
 </w:t>
            </w:r>
          </w:p>
          <w:bookmarkEnd w:id="9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914"/>
          <w:p>
            <w:pPr>
              <w:spacing w:after="20"/>
              <w:ind w:left="20"/>
              <w:jc w:val="both"/>
            </w:pPr>
            <w:r>
              <w:rPr>
                <w:rFonts w:ascii="Times New Roman"/>
                <w:b w:val="false"/>
                <w:i w:val="false"/>
                <w:color w:val="000000"/>
                <w:sz w:val="20"/>
              </w:rPr>
              <w:t>
5</w:t>
            </w:r>
          </w:p>
          <w:bookmarkEnd w:id="9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915"/>
          <w:p>
            <w:pPr>
              <w:spacing w:after="20"/>
              <w:ind w:left="20"/>
              <w:jc w:val="both"/>
            </w:pPr>
            <w:r>
              <w:rPr>
                <w:rFonts w:ascii="Times New Roman"/>
                <w:b w:val="false"/>
                <w:i w:val="false"/>
                <w:color w:val="000000"/>
                <w:sz w:val="20"/>
              </w:rPr>
              <w:t>
 </w:t>
            </w:r>
          </w:p>
          <w:bookmarkEnd w:id="9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916"/>
          <w:p>
            <w:pPr>
              <w:spacing w:after="20"/>
              <w:ind w:left="20"/>
              <w:jc w:val="both"/>
            </w:pPr>
            <w:r>
              <w:rPr>
                <w:rFonts w:ascii="Times New Roman"/>
                <w:b w:val="false"/>
                <w:i w:val="false"/>
                <w:color w:val="000000"/>
                <w:sz w:val="20"/>
              </w:rPr>
              <w:t>
 </w:t>
            </w:r>
          </w:p>
          <w:bookmarkEnd w:id="9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917"/>
          <w:p>
            <w:pPr>
              <w:spacing w:after="20"/>
              <w:ind w:left="20"/>
              <w:jc w:val="both"/>
            </w:pPr>
            <w:r>
              <w:rPr>
                <w:rFonts w:ascii="Times New Roman"/>
                <w:b w:val="false"/>
                <w:i w:val="false"/>
                <w:color w:val="000000"/>
                <w:sz w:val="20"/>
              </w:rPr>
              <w:t>
Функционалдық топ</w:t>
            </w:r>
          </w:p>
          <w:bookmarkEnd w:id="91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918"/>
          <w:p>
            <w:pPr>
              <w:spacing w:after="20"/>
              <w:ind w:left="20"/>
              <w:jc w:val="both"/>
            </w:pPr>
            <w:r>
              <w:rPr>
                <w:rFonts w:ascii="Times New Roman"/>
                <w:b w:val="false"/>
                <w:i w:val="false"/>
                <w:color w:val="000000"/>
                <w:sz w:val="20"/>
              </w:rPr>
              <w:t>
 </w:t>
            </w:r>
          </w:p>
          <w:bookmarkEnd w:id="9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919"/>
          <w:p>
            <w:pPr>
              <w:spacing w:after="20"/>
              <w:ind w:left="20"/>
              <w:jc w:val="both"/>
            </w:pPr>
            <w:r>
              <w:rPr>
                <w:rFonts w:ascii="Times New Roman"/>
                <w:b w:val="false"/>
                <w:i w:val="false"/>
                <w:color w:val="000000"/>
                <w:sz w:val="20"/>
              </w:rPr>
              <w:t>
 </w:t>
            </w:r>
          </w:p>
          <w:bookmarkEnd w:id="9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920"/>
          <w:p>
            <w:pPr>
              <w:spacing w:after="20"/>
              <w:ind w:left="20"/>
              <w:jc w:val="both"/>
            </w:pPr>
            <w:r>
              <w:rPr>
                <w:rFonts w:ascii="Times New Roman"/>
                <w:b w:val="false"/>
                <w:i w:val="false"/>
                <w:color w:val="000000"/>
                <w:sz w:val="20"/>
              </w:rPr>
              <w:t>
 </w:t>
            </w:r>
          </w:p>
          <w:bookmarkEnd w:id="92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921"/>
          <w:p>
            <w:pPr>
              <w:spacing w:after="20"/>
              <w:ind w:left="20"/>
              <w:jc w:val="both"/>
            </w:pPr>
            <w:r>
              <w:rPr>
                <w:rFonts w:ascii="Times New Roman"/>
                <w:b w:val="false"/>
                <w:i w:val="false"/>
                <w:color w:val="000000"/>
                <w:sz w:val="20"/>
              </w:rPr>
              <w:t>
1</w:t>
            </w:r>
          </w:p>
          <w:bookmarkEnd w:id="92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922"/>
          <w:p>
            <w:pPr>
              <w:spacing w:after="20"/>
              <w:ind w:left="20"/>
              <w:jc w:val="both"/>
            </w:pPr>
            <w:r>
              <w:rPr>
                <w:rFonts w:ascii="Times New Roman"/>
                <w:b w:val="false"/>
                <w:i w:val="false"/>
                <w:color w:val="000000"/>
                <w:sz w:val="20"/>
              </w:rPr>
              <w:t>
 </w:t>
            </w:r>
          </w:p>
          <w:bookmarkEnd w:id="92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923"/>
          <w:p>
            <w:pPr>
              <w:spacing w:after="20"/>
              <w:ind w:left="20"/>
              <w:jc w:val="both"/>
            </w:pPr>
            <w:r>
              <w:rPr>
                <w:rFonts w:ascii="Times New Roman"/>
                <w:b w:val="false"/>
                <w:i w:val="false"/>
                <w:color w:val="000000"/>
                <w:sz w:val="20"/>
              </w:rPr>
              <w:t>
 </w:t>
            </w:r>
          </w:p>
          <w:bookmarkEnd w:id="92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924"/>
          <w:p>
            <w:pPr>
              <w:spacing w:after="20"/>
              <w:ind w:left="20"/>
              <w:jc w:val="both"/>
            </w:pPr>
            <w:r>
              <w:rPr>
                <w:rFonts w:ascii="Times New Roman"/>
                <w:b w:val="false"/>
                <w:i w:val="false"/>
                <w:color w:val="000000"/>
                <w:sz w:val="20"/>
              </w:rPr>
              <w:t>
Санаты</w:t>
            </w:r>
          </w:p>
          <w:bookmarkEnd w:id="924"/>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925"/>
          <w:p>
            <w:pPr>
              <w:spacing w:after="20"/>
              <w:ind w:left="20"/>
              <w:jc w:val="both"/>
            </w:pPr>
            <w:r>
              <w:rPr>
                <w:rFonts w:ascii="Times New Roman"/>
                <w:b w:val="false"/>
                <w:i w:val="false"/>
                <w:color w:val="000000"/>
                <w:sz w:val="20"/>
              </w:rPr>
              <w:t>
 </w:t>
            </w:r>
          </w:p>
          <w:bookmarkEnd w:id="9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926"/>
          <w:p>
            <w:pPr>
              <w:spacing w:after="20"/>
              <w:ind w:left="20"/>
              <w:jc w:val="both"/>
            </w:pPr>
            <w:r>
              <w:rPr>
                <w:rFonts w:ascii="Times New Roman"/>
                <w:b w:val="false"/>
                <w:i w:val="false"/>
                <w:color w:val="000000"/>
                <w:sz w:val="20"/>
              </w:rPr>
              <w:t>
 </w:t>
            </w:r>
          </w:p>
          <w:bookmarkEnd w:id="9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927"/>
          <w:p>
            <w:pPr>
              <w:spacing w:after="20"/>
              <w:ind w:left="20"/>
              <w:jc w:val="both"/>
            </w:pPr>
            <w:r>
              <w:rPr>
                <w:rFonts w:ascii="Times New Roman"/>
                <w:b w:val="false"/>
                <w:i w:val="false"/>
                <w:color w:val="000000"/>
                <w:sz w:val="20"/>
              </w:rPr>
              <w:t>
1</w:t>
            </w:r>
          </w:p>
          <w:bookmarkEnd w:id="9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928"/>
          <w:p>
            <w:pPr>
              <w:spacing w:after="20"/>
              <w:ind w:left="20"/>
              <w:jc w:val="both"/>
            </w:pPr>
            <w:r>
              <w:rPr>
                <w:rFonts w:ascii="Times New Roman"/>
                <w:b w:val="false"/>
                <w:i w:val="false"/>
                <w:color w:val="000000"/>
                <w:sz w:val="20"/>
              </w:rPr>
              <w:t>
 </w:t>
            </w:r>
          </w:p>
          <w:bookmarkEnd w:id="9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929"/>
          <w:p>
            <w:pPr>
              <w:spacing w:after="20"/>
              <w:ind w:left="20"/>
              <w:jc w:val="both"/>
            </w:pPr>
            <w:r>
              <w:rPr>
                <w:rFonts w:ascii="Times New Roman"/>
                <w:b w:val="false"/>
                <w:i w:val="false"/>
                <w:color w:val="000000"/>
                <w:sz w:val="20"/>
              </w:rPr>
              <w:t>
Функционалдық топ</w:t>
            </w:r>
          </w:p>
          <w:bookmarkEnd w:id="929"/>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930"/>
          <w:p>
            <w:pPr>
              <w:spacing w:after="20"/>
              <w:ind w:left="20"/>
              <w:jc w:val="both"/>
            </w:pPr>
            <w:r>
              <w:rPr>
                <w:rFonts w:ascii="Times New Roman"/>
                <w:b w:val="false"/>
                <w:i w:val="false"/>
                <w:color w:val="000000"/>
                <w:sz w:val="20"/>
              </w:rPr>
              <w:t>
 </w:t>
            </w:r>
          </w:p>
          <w:bookmarkEnd w:id="9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931"/>
          <w:p>
            <w:pPr>
              <w:spacing w:after="20"/>
              <w:ind w:left="20"/>
              <w:jc w:val="both"/>
            </w:pPr>
            <w:r>
              <w:rPr>
                <w:rFonts w:ascii="Times New Roman"/>
                <w:b w:val="false"/>
                <w:i w:val="false"/>
                <w:color w:val="000000"/>
                <w:sz w:val="20"/>
              </w:rPr>
              <w:t>
 </w:t>
            </w:r>
          </w:p>
          <w:bookmarkEnd w:id="93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932"/>
          <w:p>
            <w:pPr>
              <w:spacing w:after="20"/>
              <w:ind w:left="20"/>
              <w:jc w:val="both"/>
            </w:pPr>
            <w:r>
              <w:rPr>
                <w:rFonts w:ascii="Times New Roman"/>
                <w:b w:val="false"/>
                <w:i w:val="false"/>
                <w:color w:val="000000"/>
                <w:sz w:val="20"/>
              </w:rPr>
              <w:t>
 </w:t>
            </w:r>
          </w:p>
          <w:bookmarkEnd w:id="93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933"/>
          <w:p>
            <w:pPr>
              <w:spacing w:after="20"/>
              <w:ind w:left="20"/>
              <w:jc w:val="both"/>
            </w:pPr>
            <w:r>
              <w:rPr>
                <w:rFonts w:ascii="Times New Roman"/>
                <w:b w:val="false"/>
                <w:i w:val="false"/>
                <w:color w:val="000000"/>
                <w:sz w:val="20"/>
              </w:rPr>
              <w:t>
1</w:t>
            </w:r>
          </w:p>
          <w:bookmarkEnd w:id="93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934"/>
          <w:p>
            <w:pPr>
              <w:spacing w:after="20"/>
              <w:ind w:left="20"/>
              <w:jc w:val="both"/>
            </w:pPr>
            <w:r>
              <w:rPr>
                <w:rFonts w:ascii="Times New Roman"/>
                <w:b w:val="false"/>
                <w:i w:val="false"/>
                <w:color w:val="000000"/>
                <w:sz w:val="20"/>
              </w:rPr>
              <w:t>
 </w:t>
            </w:r>
          </w:p>
          <w:bookmarkEnd w:id="9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935"/>
          <w:p>
            <w:pPr>
              <w:spacing w:after="20"/>
              <w:ind w:left="20"/>
              <w:jc w:val="both"/>
            </w:pPr>
            <w:r>
              <w:rPr>
                <w:rFonts w:ascii="Times New Roman"/>
                <w:b w:val="false"/>
                <w:i w:val="false"/>
                <w:color w:val="000000"/>
                <w:sz w:val="20"/>
              </w:rPr>
              <w:t>
 </w:t>
            </w:r>
          </w:p>
          <w:bookmarkEnd w:id="9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22 қосымша</w:t>
            </w:r>
            <w:r>
              <w:br/>
            </w:r>
          </w:p>
        </w:tc>
      </w:tr>
    </w:tbl>
    <w:bookmarkStart w:name="z1389" w:id="936"/>
    <w:p>
      <w:pPr>
        <w:spacing w:after="0"/>
        <w:ind w:left="0"/>
        <w:jc w:val="left"/>
      </w:pPr>
      <w:r>
        <w:rPr>
          <w:rFonts w:ascii="Times New Roman"/>
          <w:b/>
          <w:i w:val="false"/>
          <w:color w:val="000000"/>
        </w:rPr>
        <w:t xml:space="preserve"> 2018 жылға арналған Баймырза ауылдық округінің бюджеті</w:t>
      </w:r>
    </w:p>
    <w:bookmarkEnd w:id="936"/>
    <w:p>
      <w:pPr>
        <w:spacing w:after="0"/>
        <w:ind w:left="0"/>
        <w:jc w:val="both"/>
      </w:pPr>
      <w:r>
        <w:rPr>
          <w:rFonts w:ascii="Times New Roman"/>
          <w:b w:val="false"/>
          <w:i w:val="false"/>
          <w:color w:val="ff0000"/>
          <w:sz w:val="28"/>
        </w:rPr>
        <w:t xml:space="preserve">
      Ескерту. 22-қосымша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23 қосымша</w:t>
            </w:r>
            <w:r>
              <w:br/>
            </w:r>
          </w:p>
        </w:tc>
      </w:tr>
    </w:tbl>
    <w:bookmarkStart w:name="z1437" w:id="937"/>
    <w:p>
      <w:pPr>
        <w:spacing w:after="0"/>
        <w:ind w:left="0"/>
        <w:jc w:val="left"/>
      </w:pPr>
      <w:r>
        <w:rPr>
          <w:rFonts w:ascii="Times New Roman"/>
          <w:b/>
          <w:i w:val="false"/>
          <w:color w:val="000000"/>
        </w:rPr>
        <w:t xml:space="preserve"> 2019 жылға арналған Баймырза ауылдық округінің бюджеті</w:t>
      </w:r>
    </w:p>
    <w:bookmarkEnd w:id="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938"/>
          <w:p>
            <w:pPr>
              <w:spacing w:after="20"/>
              <w:ind w:left="20"/>
              <w:jc w:val="both"/>
            </w:pPr>
            <w:r>
              <w:rPr>
                <w:rFonts w:ascii="Times New Roman"/>
                <w:b w:val="false"/>
                <w:i w:val="false"/>
                <w:color w:val="000000"/>
                <w:sz w:val="20"/>
              </w:rPr>
              <w:t>
Санаты</w:t>
            </w:r>
          </w:p>
          <w:bookmarkEnd w:id="93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939"/>
          <w:p>
            <w:pPr>
              <w:spacing w:after="20"/>
              <w:ind w:left="20"/>
              <w:jc w:val="both"/>
            </w:pPr>
            <w:r>
              <w:rPr>
                <w:rFonts w:ascii="Times New Roman"/>
                <w:b w:val="false"/>
                <w:i w:val="false"/>
                <w:color w:val="000000"/>
                <w:sz w:val="20"/>
              </w:rPr>
              <w:t>
 </w:t>
            </w:r>
          </w:p>
          <w:bookmarkEnd w:id="9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940"/>
          <w:p>
            <w:pPr>
              <w:spacing w:after="20"/>
              <w:ind w:left="20"/>
              <w:jc w:val="both"/>
            </w:pPr>
            <w:r>
              <w:rPr>
                <w:rFonts w:ascii="Times New Roman"/>
                <w:b w:val="false"/>
                <w:i w:val="false"/>
                <w:color w:val="000000"/>
                <w:sz w:val="20"/>
              </w:rPr>
              <w:t>
 </w:t>
            </w:r>
          </w:p>
          <w:bookmarkEnd w:id="9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941"/>
          <w:p>
            <w:pPr>
              <w:spacing w:after="20"/>
              <w:ind w:left="20"/>
              <w:jc w:val="both"/>
            </w:pPr>
            <w:r>
              <w:rPr>
                <w:rFonts w:ascii="Times New Roman"/>
                <w:b w:val="false"/>
                <w:i w:val="false"/>
                <w:color w:val="000000"/>
                <w:sz w:val="20"/>
              </w:rPr>
              <w:t>
 </w:t>
            </w:r>
          </w:p>
          <w:bookmarkEnd w:id="9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942"/>
          <w:p>
            <w:pPr>
              <w:spacing w:after="20"/>
              <w:ind w:left="20"/>
              <w:jc w:val="both"/>
            </w:pPr>
            <w:r>
              <w:rPr>
                <w:rFonts w:ascii="Times New Roman"/>
                <w:b w:val="false"/>
                <w:i w:val="false"/>
                <w:color w:val="000000"/>
                <w:sz w:val="20"/>
              </w:rPr>
              <w:t>
1</w:t>
            </w:r>
          </w:p>
          <w:bookmarkEnd w:id="9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943"/>
          <w:p>
            <w:pPr>
              <w:spacing w:after="20"/>
              <w:ind w:left="20"/>
              <w:jc w:val="both"/>
            </w:pPr>
            <w:r>
              <w:rPr>
                <w:rFonts w:ascii="Times New Roman"/>
                <w:b w:val="false"/>
                <w:i w:val="false"/>
                <w:color w:val="000000"/>
                <w:sz w:val="20"/>
              </w:rPr>
              <w:t>
 </w:t>
            </w:r>
          </w:p>
          <w:bookmarkEnd w:id="9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944"/>
          <w:p>
            <w:pPr>
              <w:spacing w:after="20"/>
              <w:ind w:left="20"/>
              <w:jc w:val="both"/>
            </w:pPr>
            <w:r>
              <w:rPr>
                <w:rFonts w:ascii="Times New Roman"/>
                <w:b w:val="false"/>
                <w:i w:val="false"/>
                <w:color w:val="000000"/>
                <w:sz w:val="20"/>
              </w:rPr>
              <w:t>
1</w:t>
            </w:r>
          </w:p>
          <w:bookmarkEnd w:id="9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945"/>
          <w:p>
            <w:pPr>
              <w:spacing w:after="20"/>
              <w:ind w:left="20"/>
              <w:jc w:val="both"/>
            </w:pPr>
            <w:r>
              <w:rPr>
                <w:rFonts w:ascii="Times New Roman"/>
                <w:b w:val="false"/>
                <w:i w:val="false"/>
                <w:color w:val="000000"/>
                <w:sz w:val="20"/>
              </w:rPr>
              <w:t>
 </w:t>
            </w:r>
          </w:p>
          <w:bookmarkEnd w:id="9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946"/>
          <w:p>
            <w:pPr>
              <w:spacing w:after="20"/>
              <w:ind w:left="20"/>
              <w:jc w:val="both"/>
            </w:pPr>
            <w:r>
              <w:rPr>
                <w:rFonts w:ascii="Times New Roman"/>
                <w:b w:val="false"/>
                <w:i w:val="false"/>
                <w:color w:val="000000"/>
                <w:sz w:val="20"/>
              </w:rPr>
              <w:t>
 </w:t>
            </w:r>
          </w:p>
          <w:bookmarkEnd w:id="9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947"/>
          <w:p>
            <w:pPr>
              <w:spacing w:after="20"/>
              <w:ind w:left="20"/>
              <w:jc w:val="both"/>
            </w:pPr>
            <w:r>
              <w:rPr>
                <w:rFonts w:ascii="Times New Roman"/>
                <w:b w:val="false"/>
                <w:i w:val="false"/>
                <w:color w:val="000000"/>
                <w:sz w:val="20"/>
              </w:rPr>
              <w:t>
 </w:t>
            </w:r>
          </w:p>
          <w:bookmarkEnd w:id="9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948"/>
          <w:p>
            <w:pPr>
              <w:spacing w:after="20"/>
              <w:ind w:left="20"/>
              <w:jc w:val="both"/>
            </w:pPr>
            <w:r>
              <w:rPr>
                <w:rFonts w:ascii="Times New Roman"/>
                <w:b w:val="false"/>
                <w:i w:val="false"/>
                <w:color w:val="000000"/>
                <w:sz w:val="20"/>
              </w:rPr>
              <w:t>
 </w:t>
            </w:r>
          </w:p>
          <w:bookmarkEnd w:id="9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949"/>
          <w:p>
            <w:pPr>
              <w:spacing w:after="20"/>
              <w:ind w:left="20"/>
              <w:jc w:val="both"/>
            </w:pPr>
            <w:r>
              <w:rPr>
                <w:rFonts w:ascii="Times New Roman"/>
                <w:b w:val="false"/>
                <w:i w:val="false"/>
                <w:color w:val="000000"/>
                <w:sz w:val="20"/>
              </w:rPr>
              <w:t>
 </w:t>
            </w:r>
          </w:p>
          <w:bookmarkEnd w:id="9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950"/>
          <w:p>
            <w:pPr>
              <w:spacing w:after="20"/>
              <w:ind w:left="20"/>
              <w:jc w:val="both"/>
            </w:pPr>
            <w:r>
              <w:rPr>
                <w:rFonts w:ascii="Times New Roman"/>
                <w:b w:val="false"/>
                <w:i w:val="false"/>
                <w:color w:val="000000"/>
                <w:sz w:val="20"/>
              </w:rPr>
              <w:t>
 </w:t>
            </w:r>
          </w:p>
          <w:bookmarkEnd w:id="9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951"/>
          <w:p>
            <w:pPr>
              <w:spacing w:after="20"/>
              <w:ind w:left="20"/>
              <w:jc w:val="both"/>
            </w:pPr>
            <w:r>
              <w:rPr>
                <w:rFonts w:ascii="Times New Roman"/>
                <w:b w:val="false"/>
                <w:i w:val="false"/>
                <w:color w:val="000000"/>
                <w:sz w:val="20"/>
              </w:rPr>
              <w:t>
2</w:t>
            </w:r>
          </w:p>
          <w:bookmarkEnd w:id="9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952"/>
          <w:p>
            <w:pPr>
              <w:spacing w:after="20"/>
              <w:ind w:left="20"/>
              <w:jc w:val="both"/>
            </w:pPr>
            <w:r>
              <w:rPr>
                <w:rFonts w:ascii="Times New Roman"/>
                <w:b w:val="false"/>
                <w:i w:val="false"/>
                <w:color w:val="000000"/>
                <w:sz w:val="20"/>
              </w:rPr>
              <w:t>
 </w:t>
            </w:r>
          </w:p>
          <w:bookmarkEnd w:id="9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953"/>
          <w:p>
            <w:pPr>
              <w:spacing w:after="20"/>
              <w:ind w:left="20"/>
              <w:jc w:val="both"/>
            </w:pPr>
            <w:r>
              <w:rPr>
                <w:rFonts w:ascii="Times New Roman"/>
                <w:b w:val="false"/>
                <w:i w:val="false"/>
                <w:color w:val="000000"/>
                <w:sz w:val="20"/>
              </w:rPr>
              <w:t>
 </w:t>
            </w:r>
          </w:p>
          <w:bookmarkEnd w:id="9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954"/>
          <w:p>
            <w:pPr>
              <w:spacing w:after="20"/>
              <w:ind w:left="20"/>
              <w:jc w:val="both"/>
            </w:pPr>
            <w:r>
              <w:rPr>
                <w:rFonts w:ascii="Times New Roman"/>
                <w:b w:val="false"/>
                <w:i w:val="false"/>
                <w:color w:val="000000"/>
                <w:sz w:val="20"/>
              </w:rPr>
              <w:t>
4</w:t>
            </w:r>
          </w:p>
          <w:bookmarkEnd w:id="9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955"/>
          <w:p>
            <w:pPr>
              <w:spacing w:after="20"/>
              <w:ind w:left="20"/>
              <w:jc w:val="both"/>
            </w:pPr>
            <w:r>
              <w:rPr>
                <w:rFonts w:ascii="Times New Roman"/>
                <w:b w:val="false"/>
                <w:i w:val="false"/>
                <w:color w:val="000000"/>
                <w:sz w:val="20"/>
              </w:rPr>
              <w:t>
 </w:t>
            </w:r>
          </w:p>
          <w:bookmarkEnd w:id="9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956"/>
          <w:p>
            <w:pPr>
              <w:spacing w:after="20"/>
              <w:ind w:left="20"/>
              <w:jc w:val="both"/>
            </w:pPr>
            <w:r>
              <w:rPr>
                <w:rFonts w:ascii="Times New Roman"/>
                <w:b w:val="false"/>
                <w:i w:val="false"/>
                <w:color w:val="000000"/>
                <w:sz w:val="20"/>
              </w:rPr>
              <w:t>
 </w:t>
            </w:r>
          </w:p>
          <w:bookmarkEnd w:id="9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957"/>
          <w:p>
            <w:pPr>
              <w:spacing w:after="20"/>
              <w:ind w:left="20"/>
              <w:jc w:val="both"/>
            </w:pPr>
            <w:r>
              <w:rPr>
                <w:rFonts w:ascii="Times New Roman"/>
                <w:b w:val="false"/>
                <w:i w:val="false"/>
                <w:color w:val="000000"/>
                <w:sz w:val="20"/>
              </w:rPr>
              <w:t>
Функционалдық топ</w:t>
            </w:r>
          </w:p>
          <w:bookmarkEnd w:id="95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958"/>
          <w:p>
            <w:pPr>
              <w:spacing w:after="20"/>
              <w:ind w:left="20"/>
              <w:jc w:val="both"/>
            </w:pPr>
            <w:r>
              <w:rPr>
                <w:rFonts w:ascii="Times New Roman"/>
                <w:b w:val="false"/>
                <w:i w:val="false"/>
                <w:color w:val="000000"/>
                <w:sz w:val="20"/>
              </w:rPr>
              <w:t>
 </w:t>
            </w:r>
          </w:p>
          <w:bookmarkEnd w:id="9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959"/>
          <w:p>
            <w:pPr>
              <w:spacing w:after="20"/>
              <w:ind w:left="20"/>
              <w:jc w:val="both"/>
            </w:pPr>
            <w:r>
              <w:rPr>
                <w:rFonts w:ascii="Times New Roman"/>
                <w:b w:val="false"/>
                <w:i w:val="false"/>
                <w:color w:val="000000"/>
                <w:sz w:val="20"/>
              </w:rPr>
              <w:t>
 </w:t>
            </w:r>
          </w:p>
          <w:bookmarkEnd w:id="9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960"/>
          <w:p>
            <w:pPr>
              <w:spacing w:after="20"/>
              <w:ind w:left="20"/>
              <w:jc w:val="both"/>
            </w:pPr>
            <w:r>
              <w:rPr>
                <w:rFonts w:ascii="Times New Roman"/>
                <w:b w:val="false"/>
                <w:i w:val="false"/>
                <w:color w:val="000000"/>
                <w:sz w:val="20"/>
              </w:rPr>
              <w:t>
 </w:t>
            </w:r>
          </w:p>
          <w:bookmarkEnd w:id="9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961"/>
          <w:p>
            <w:pPr>
              <w:spacing w:after="20"/>
              <w:ind w:left="20"/>
              <w:jc w:val="both"/>
            </w:pPr>
            <w:r>
              <w:rPr>
                <w:rFonts w:ascii="Times New Roman"/>
                <w:b w:val="false"/>
                <w:i w:val="false"/>
                <w:color w:val="000000"/>
                <w:sz w:val="20"/>
              </w:rPr>
              <w:t>
 </w:t>
            </w:r>
          </w:p>
          <w:bookmarkEnd w:id="9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962"/>
          <w:p>
            <w:pPr>
              <w:spacing w:after="20"/>
              <w:ind w:left="20"/>
              <w:jc w:val="both"/>
            </w:pPr>
            <w:r>
              <w:rPr>
                <w:rFonts w:ascii="Times New Roman"/>
                <w:b w:val="false"/>
                <w:i w:val="false"/>
                <w:color w:val="000000"/>
                <w:sz w:val="20"/>
              </w:rPr>
              <w:t>
1</w:t>
            </w:r>
          </w:p>
          <w:bookmarkEnd w:id="9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963"/>
          <w:p>
            <w:pPr>
              <w:spacing w:after="20"/>
              <w:ind w:left="20"/>
              <w:jc w:val="both"/>
            </w:pPr>
            <w:r>
              <w:rPr>
                <w:rFonts w:ascii="Times New Roman"/>
                <w:b w:val="false"/>
                <w:i w:val="false"/>
                <w:color w:val="000000"/>
                <w:sz w:val="20"/>
              </w:rPr>
              <w:t>
 </w:t>
            </w:r>
          </w:p>
          <w:bookmarkEnd w:id="9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964"/>
          <w:p>
            <w:pPr>
              <w:spacing w:after="20"/>
              <w:ind w:left="20"/>
              <w:jc w:val="both"/>
            </w:pPr>
            <w:r>
              <w:rPr>
                <w:rFonts w:ascii="Times New Roman"/>
                <w:b w:val="false"/>
                <w:i w:val="false"/>
                <w:color w:val="000000"/>
                <w:sz w:val="20"/>
              </w:rPr>
              <w:t>
01</w:t>
            </w:r>
          </w:p>
          <w:bookmarkEnd w:id="9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965"/>
          <w:p>
            <w:pPr>
              <w:spacing w:after="20"/>
              <w:ind w:left="20"/>
              <w:jc w:val="both"/>
            </w:pPr>
            <w:r>
              <w:rPr>
                <w:rFonts w:ascii="Times New Roman"/>
                <w:b w:val="false"/>
                <w:i w:val="false"/>
                <w:color w:val="000000"/>
                <w:sz w:val="20"/>
              </w:rPr>
              <w:t>
 </w:t>
            </w:r>
          </w:p>
          <w:bookmarkEnd w:id="9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966"/>
          <w:p>
            <w:pPr>
              <w:spacing w:after="20"/>
              <w:ind w:left="20"/>
              <w:jc w:val="both"/>
            </w:pPr>
            <w:r>
              <w:rPr>
                <w:rFonts w:ascii="Times New Roman"/>
                <w:b w:val="false"/>
                <w:i w:val="false"/>
                <w:color w:val="000000"/>
                <w:sz w:val="20"/>
              </w:rPr>
              <w:t>
 </w:t>
            </w:r>
          </w:p>
          <w:bookmarkEnd w:id="9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967"/>
          <w:p>
            <w:pPr>
              <w:spacing w:after="20"/>
              <w:ind w:left="20"/>
              <w:jc w:val="both"/>
            </w:pPr>
            <w:r>
              <w:rPr>
                <w:rFonts w:ascii="Times New Roman"/>
                <w:b w:val="false"/>
                <w:i w:val="false"/>
                <w:color w:val="000000"/>
                <w:sz w:val="20"/>
              </w:rPr>
              <w:t>
 </w:t>
            </w:r>
          </w:p>
          <w:bookmarkEnd w:id="9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968"/>
          <w:p>
            <w:pPr>
              <w:spacing w:after="20"/>
              <w:ind w:left="20"/>
              <w:jc w:val="both"/>
            </w:pPr>
            <w:r>
              <w:rPr>
                <w:rFonts w:ascii="Times New Roman"/>
                <w:b w:val="false"/>
                <w:i w:val="false"/>
                <w:color w:val="000000"/>
                <w:sz w:val="20"/>
              </w:rPr>
              <w:t>
04</w:t>
            </w:r>
          </w:p>
          <w:bookmarkEnd w:id="9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969"/>
          <w:p>
            <w:pPr>
              <w:spacing w:after="20"/>
              <w:ind w:left="20"/>
              <w:jc w:val="both"/>
            </w:pPr>
            <w:r>
              <w:rPr>
                <w:rFonts w:ascii="Times New Roman"/>
                <w:b w:val="false"/>
                <w:i w:val="false"/>
                <w:color w:val="000000"/>
                <w:sz w:val="20"/>
              </w:rPr>
              <w:t>
 </w:t>
            </w:r>
          </w:p>
          <w:bookmarkEnd w:id="9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970"/>
          <w:p>
            <w:pPr>
              <w:spacing w:after="20"/>
              <w:ind w:left="20"/>
              <w:jc w:val="both"/>
            </w:pPr>
            <w:r>
              <w:rPr>
                <w:rFonts w:ascii="Times New Roman"/>
                <w:b w:val="false"/>
                <w:i w:val="false"/>
                <w:color w:val="000000"/>
                <w:sz w:val="20"/>
              </w:rPr>
              <w:t>
 </w:t>
            </w:r>
          </w:p>
          <w:bookmarkEnd w:id="9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971"/>
          <w:p>
            <w:pPr>
              <w:spacing w:after="20"/>
              <w:ind w:left="20"/>
              <w:jc w:val="both"/>
            </w:pPr>
            <w:r>
              <w:rPr>
                <w:rFonts w:ascii="Times New Roman"/>
                <w:b w:val="false"/>
                <w:i w:val="false"/>
                <w:color w:val="000000"/>
                <w:sz w:val="20"/>
              </w:rPr>
              <w:t>
 </w:t>
            </w:r>
          </w:p>
          <w:bookmarkEnd w:id="9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972"/>
          <w:p>
            <w:pPr>
              <w:spacing w:after="20"/>
              <w:ind w:left="20"/>
              <w:jc w:val="both"/>
            </w:pPr>
            <w:r>
              <w:rPr>
                <w:rFonts w:ascii="Times New Roman"/>
                <w:b w:val="false"/>
                <w:i w:val="false"/>
                <w:color w:val="000000"/>
                <w:sz w:val="20"/>
              </w:rPr>
              <w:t>
 </w:t>
            </w:r>
          </w:p>
          <w:bookmarkEnd w:id="9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973"/>
          <w:p>
            <w:pPr>
              <w:spacing w:after="20"/>
              <w:ind w:left="20"/>
              <w:jc w:val="both"/>
            </w:pPr>
            <w:r>
              <w:rPr>
                <w:rFonts w:ascii="Times New Roman"/>
                <w:b w:val="false"/>
                <w:i w:val="false"/>
                <w:color w:val="000000"/>
                <w:sz w:val="20"/>
              </w:rPr>
              <w:t>
 </w:t>
            </w:r>
          </w:p>
          <w:bookmarkEnd w:id="9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974"/>
          <w:p>
            <w:pPr>
              <w:spacing w:after="20"/>
              <w:ind w:left="20"/>
              <w:jc w:val="both"/>
            </w:pPr>
            <w:r>
              <w:rPr>
                <w:rFonts w:ascii="Times New Roman"/>
                <w:b w:val="false"/>
                <w:i w:val="false"/>
                <w:color w:val="000000"/>
                <w:sz w:val="20"/>
              </w:rPr>
              <w:t>
 </w:t>
            </w:r>
          </w:p>
          <w:bookmarkEnd w:id="9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975"/>
          <w:p>
            <w:pPr>
              <w:spacing w:after="20"/>
              <w:ind w:left="20"/>
              <w:jc w:val="both"/>
            </w:pPr>
            <w:r>
              <w:rPr>
                <w:rFonts w:ascii="Times New Roman"/>
                <w:b w:val="false"/>
                <w:i w:val="false"/>
                <w:color w:val="000000"/>
                <w:sz w:val="20"/>
              </w:rPr>
              <w:t>
07</w:t>
            </w:r>
          </w:p>
          <w:bookmarkEnd w:id="9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976"/>
          <w:p>
            <w:pPr>
              <w:spacing w:after="20"/>
              <w:ind w:left="20"/>
              <w:jc w:val="both"/>
            </w:pPr>
            <w:r>
              <w:rPr>
                <w:rFonts w:ascii="Times New Roman"/>
                <w:b w:val="false"/>
                <w:i w:val="false"/>
                <w:color w:val="000000"/>
                <w:sz w:val="20"/>
              </w:rPr>
              <w:t>
 </w:t>
            </w:r>
          </w:p>
          <w:bookmarkEnd w:id="9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977"/>
          <w:p>
            <w:pPr>
              <w:spacing w:after="20"/>
              <w:ind w:left="20"/>
              <w:jc w:val="both"/>
            </w:pPr>
            <w:r>
              <w:rPr>
                <w:rFonts w:ascii="Times New Roman"/>
                <w:b w:val="false"/>
                <w:i w:val="false"/>
                <w:color w:val="000000"/>
                <w:sz w:val="20"/>
              </w:rPr>
              <w:t>
 </w:t>
            </w:r>
          </w:p>
          <w:bookmarkEnd w:id="9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978"/>
          <w:p>
            <w:pPr>
              <w:spacing w:after="20"/>
              <w:ind w:left="20"/>
              <w:jc w:val="both"/>
            </w:pPr>
            <w:r>
              <w:rPr>
                <w:rFonts w:ascii="Times New Roman"/>
                <w:b w:val="false"/>
                <w:i w:val="false"/>
                <w:color w:val="000000"/>
                <w:sz w:val="20"/>
              </w:rPr>
              <w:t>
 </w:t>
            </w:r>
          </w:p>
          <w:bookmarkEnd w:id="9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979"/>
          <w:p>
            <w:pPr>
              <w:spacing w:after="20"/>
              <w:ind w:left="20"/>
              <w:jc w:val="both"/>
            </w:pPr>
            <w:r>
              <w:rPr>
                <w:rFonts w:ascii="Times New Roman"/>
                <w:b w:val="false"/>
                <w:i w:val="false"/>
                <w:color w:val="000000"/>
                <w:sz w:val="20"/>
              </w:rPr>
              <w:t>
 </w:t>
            </w:r>
          </w:p>
          <w:bookmarkEnd w:id="9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980"/>
          <w:p>
            <w:pPr>
              <w:spacing w:after="20"/>
              <w:ind w:left="20"/>
              <w:jc w:val="both"/>
            </w:pPr>
            <w:r>
              <w:rPr>
                <w:rFonts w:ascii="Times New Roman"/>
                <w:b w:val="false"/>
                <w:i w:val="false"/>
                <w:color w:val="000000"/>
                <w:sz w:val="20"/>
              </w:rPr>
              <w:t>
12</w:t>
            </w:r>
          </w:p>
          <w:bookmarkEnd w:id="9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981"/>
          <w:p>
            <w:pPr>
              <w:spacing w:after="20"/>
              <w:ind w:left="20"/>
              <w:jc w:val="both"/>
            </w:pPr>
            <w:r>
              <w:rPr>
                <w:rFonts w:ascii="Times New Roman"/>
                <w:b w:val="false"/>
                <w:i w:val="false"/>
                <w:color w:val="000000"/>
                <w:sz w:val="20"/>
              </w:rPr>
              <w:t>
 </w:t>
            </w:r>
          </w:p>
          <w:bookmarkEnd w:id="9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982"/>
          <w:p>
            <w:pPr>
              <w:spacing w:after="20"/>
              <w:ind w:left="20"/>
              <w:jc w:val="both"/>
            </w:pPr>
            <w:r>
              <w:rPr>
                <w:rFonts w:ascii="Times New Roman"/>
                <w:b w:val="false"/>
                <w:i w:val="false"/>
                <w:color w:val="000000"/>
                <w:sz w:val="20"/>
              </w:rPr>
              <w:t>
 </w:t>
            </w:r>
          </w:p>
          <w:bookmarkEnd w:id="9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983"/>
          <w:p>
            <w:pPr>
              <w:spacing w:after="20"/>
              <w:ind w:left="20"/>
              <w:jc w:val="both"/>
            </w:pPr>
            <w:r>
              <w:rPr>
                <w:rFonts w:ascii="Times New Roman"/>
                <w:b w:val="false"/>
                <w:i w:val="false"/>
                <w:color w:val="000000"/>
                <w:sz w:val="20"/>
              </w:rPr>
              <w:t>
 </w:t>
            </w:r>
          </w:p>
          <w:bookmarkEnd w:id="9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24 қосымша</w:t>
            </w:r>
            <w:r>
              <w:br/>
            </w:r>
          </w:p>
        </w:tc>
      </w:tr>
    </w:tbl>
    <w:bookmarkStart w:name="z1485" w:id="984"/>
    <w:p>
      <w:pPr>
        <w:spacing w:after="0"/>
        <w:ind w:left="0"/>
        <w:jc w:val="left"/>
      </w:pPr>
      <w:r>
        <w:rPr>
          <w:rFonts w:ascii="Times New Roman"/>
          <w:b/>
          <w:i w:val="false"/>
          <w:color w:val="000000"/>
        </w:rPr>
        <w:t xml:space="preserve"> 2020 жылға арналған Баймырза ауылдық округінің бюджеті</w:t>
      </w:r>
    </w:p>
    <w:bookmarkEnd w:id="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985"/>
          <w:p>
            <w:pPr>
              <w:spacing w:after="20"/>
              <w:ind w:left="20"/>
              <w:jc w:val="both"/>
            </w:pPr>
            <w:r>
              <w:rPr>
                <w:rFonts w:ascii="Times New Roman"/>
                <w:b w:val="false"/>
                <w:i w:val="false"/>
                <w:color w:val="000000"/>
                <w:sz w:val="20"/>
              </w:rPr>
              <w:t>
Санаты</w:t>
            </w:r>
          </w:p>
          <w:bookmarkEnd w:id="98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986"/>
          <w:p>
            <w:pPr>
              <w:spacing w:after="20"/>
              <w:ind w:left="20"/>
              <w:jc w:val="both"/>
            </w:pPr>
            <w:r>
              <w:rPr>
                <w:rFonts w:ascii="Times New Roman"/>
                <w:b w:val="false"/>
                <w:i w:val="false"/>
                <w:color w:val="000000"/>
                <w:sz w:val="20"/>
              </w:rPr>
              <w:t>
 </w:t>
            </w:r>
          </w:p>
          <w:bookmarkEnd w:id="9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987"/>
          <w:p>
            <w:pPr>
              <w:spacing w:after="20"/>
              <w:ind w:left="20"/>
              <w:jc w:val="both"/>
            </w:pPr>
            <w:r>
              <w:rPr>
                <w:rFonts w:ascii="Times New Roman"/>
                <w:b w:val="false"/>
                <w:i w:val="false"/>
                <w:color w:val="000000"/>
                <w:sz w:val="20"/>
              </w:rPr>
              <w:t>
 </w:t>
            </w:r>
          </w:p>
          <w:bookmarkEnd w:id="9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988"/>
          <w:p>
            <w:pPr>
              <w:spacing w:after="20"/>
              <w:ind w:left="20"/>
              <w:jc w:val="both"/>
            </w:pPr>
            <w:r>
              <w:rPr>
                <w:rFonts w:ascii="Times New Roman"/>
                <w:b w:val="false"/>
                <w:i w:val="false"/>
                <w:color w:val="000000"/>
                <w:sz w:val="20"/>
              </w:rPr>
              <w:t>
 </w:t>
            </w:r>
          </w:p>
          <w:bookmarkEnd w:id="9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989"/>
          <w:p>
            <w:pPr>
              <w:spacing w:after="20"/>
              <w:ind w:left="20"/>
              <w:jc w:val="both"/>
            </w:pPr>
            <w:r>
              <w:rPr>
                <w:rFonts w:ascii="Times New Roman"/>
                <w:b w:val="false"/>
                <w:i w:val="false"/>
                <w:color w:val="000000"/>
                <w:sz w:val="20"/>
              </w:rPr>
              <w:t>
1</w:t>
            </w:r>
          </w:p>
          <w:bookmarkEnd w:id="9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990"/>
          <w:p>
            <w:pPr>
              <w:spacing w:after="20"/>
              <w:ind w:left="20"/>
              <w:jc w:val="both"/>
            </w:pPr>
            <w:r>
              <w:rPr>
                <w:rFonts w:ascii="Times New Roman"/>
                <w:b w:val="false"/>
                <w:i w:val="false"/>
                <w:color w:val="000000"/>
                <w:sz w:val="20"/>
              </w:rPr>
              <w:t>
 </w:t>
            </w:r>
          </w:p>
          <w:bookmarkEnd w:id="9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991"/>
          <w:p>
            <w:pPr>
              <w:spacing w:after="20"/>
              <w:ind w:left="20"/>
              <w:jc w:val="both"/>
            </w:pPr>
            <w:r>
              <w:rPr>
                <w:rFonts w:ascii="Times New Roman"/>
                <w:b w:val="false"/>
                <w:i w:val="false"/>
                <w:color w:val="000000"/>
                <w:sz w:val="20"/>
              </w:rPr>
              <w:t>
1</w:t>
            </w:r>
          </w:p>
          <w:bookmarkEnd w:id="9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992"/>
          <w:p>
            <w:pPr>
              <w:spacing w:after="20"/>
              <w:ind w:left="20"/>
              <w:jc w:val="both"/>
            </w:pPr>
            <w:r>
              <w:rPr>
                <w:rFonts w:ascii="Times New Roman"/>
                <w:b w:val="false"/>
                <w:i w:val="false"/>
                <w:color w:val="000000"/>
                <w:sz w:val="20"/>
              </w:rPr>
              <w:t>
 </w:t>
            </w:r>
          </w:p>
          <w:bookmarkEnd w:id="9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993"/>
          <w:p>
            <w:pPr>
              <w:spacing w:after="20"/>
              <w:ind w:left="20"/>
              <w:jc w:val="both"/>
            </w:pPr>
            <w:r>
              <w:rPr>
                <w:rFonts w:ascii="Times New Roman"/>
                <w:b w:val="false"/>
                <w:i w:val="false"/>
                <w:color w:val="000000"/>
                <w:sz w:val="20"/>
              </w:rPr>
              <w:t>
 </w:t>
            </w:r>
          </w:p>
          <w:bookmarkEnd w:id="9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994"/>
          <w:p>
            <w:pPr>
              <w:spacing w:after="20"/>
              <w:ind w:left="20"/>
              <w:jc w:val="both"/>
            </w:pPr>
            <w:r>
              <w:rPr>
                <w:rFonts w:ascii="Times New Roman"/>
                <w:b w:val="false"/>
                <w:i w:val="false"/>
                <w:color w:val="000000"/>
                <w:sz w:val="20"/>
              </w:rPr>
              <w:t>
 </w:t>
            </w:r>
          </w:p>
          <w:bookmarkEnd w:id="9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995"/>
          <w:p>
            <w:pPr>
              <w:spacing w:after="20"/>
              <w:ind w:left="20"/>
              <w:jc w:val="both"/>
            </w:pPr>
            <w:r>
              <w:rPr>
                <w:rFonts w:ascii="Times New Roman"/>
                <w:b w:val="false"/>
                <w:i w:val="false"/>
                <w:color w:val="000000"/>
                <w:sz w:val="20"/>
              </w:rPr>
              <w:t>
 </w:t>
            </w:r>
          </w:p>
          <w:bookmarkEnd w:id="9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996"/>
          <w:p>
            <w:pPr>
              <w:spacing w:after="20"/>
              <w:ind w:left="20"/>
              <w:jc w:val="both"/>
            </w:pPr>
            <w:r>
              <w:rPr>
                <w:rFonts w:ascii="Times New Roman"/>
                <w:b w:val="false"/>
                <w:i w:val="false"/>
                <w:color w:val="000000"/>
                <w:sz w:val="20"/>
              </w:rPr>
              <w:t>
 </w:t>
            </w:r>
          </w:p>
          <w:bookmarkEnd w:id="9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997"/>
          <w:p>
            <w:pPr>
              <w:spacing w:after="20"/>
              <w:ind w:left="20"/>
              <w:jc w:val="both"/>
            </w:pPr>
            <w:r>
              <w:rPr>
                <w:rFonts w:ascii="Times New Roman"/>
                <w:b w:val="false"/>
                <w:i w:val="false"/>
                <w:color w:val="000000"/>
                <w:sz w:val="20"/>
              </w:rPr>
              <w:t>
 </w:t>
            </w:r>
          </w:p>
          <w:bookmarkEnd w:id="9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998"/>
          <w:p>
            <w:pPr>
              <w:spacing w:after="20"/>
              <w:ind w:left="20"/>
              <w:jc w:val="both"/>
            </w:pPr>
            <w:r>
              <w:rPr>
                <w:rFonts w:ascii="Times New Roman"/>
                <w:b w:val="false"/>
                <w:i w:val="false"/>
                <w:color w:val="000000"/>
                <w:sz w:val="20"/>
              </w:rPr>
              <w:t>
2</w:t>
            </w:r>
          </w:p>
          <w:bookmarkEnd w:id="9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999"/>
          <w:p>
            <w:pPr>
              <w:spacing w:after="20"/>
              <w:ind w:left="20"/>
              <w:jc w:val="both"/>
            </w:pPr>
            <w:r>
              <w:rPr>
                <w:rFonts w:ascii="Times New Roman"/>
                <w:b w:val="false"/>
                <w:i w:val="false"/>
                <w:color w:val="000000"/>
                <w:sz w:val="20"/>
              </w:rPr>
              <w:t>
 </w:t>
            </w:r>
          </w:p>
          <w:bookmarkEnd w:id="9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000"/>
          <w:p>
            <w:pPr>
              <w:spacing w:after="20"/>
              <w:ind w:left="20"/>
              <w:jc w:val="both"/>
            </w:pPr>
            <w:r>
              <w:rPr>
                <w:rFonts w:ascii="Times New Roman"/>
                <w:b w:val="false"/>
                <w:i w:val="false"/>
                <w:color w:val="000000"/>
                <w:sz w:val="20"/>
              </w:rPr>
              <w:t>
 </w:t>
            </w:r>
          </w:p>
          <w:bookmarkEnd w:id="10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001"/>
          <w:p>
            <w:pPr>
              <w:spacing w:after="20"/>
              <w:ind w:left="20"/>
              <w:jc w:val="both"/>
            </w:pPr>
            <w:r>
              <w:rPr>
                <w:rFonts w:ascii="Times New Roman"/>
                <w:b w:val="false"/>
                <w:i w:val="false"/>
                <w:color w:val="000000"/>
                <w:sz w:val="20"/>
              </w:rPr>
              <w:t>
4</w:t>
            </w:r>
          </w:p>
          <w:bookmarkEnd w:id="10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002"/>
          <w:p>
            <w:pPr>
              <w:spacing w:after="20"/>
              <w:ind w:left="20"/>
              <w:jc w:val="both"/>
            </w:pPr>
            <w:r>
              <w:rPr>
                <w:rFonts w:ascii="Times New Roman"/>
                <w:b w:val="false"/>
                <w:i w:val="false"/>
                <w:color w:val="000000"/>
                <w:sz w:val="20"/>
              </w:rPr>
              <w:t>
 </w:t>
            </w:r>
          </w:p>
          <w:bookmarkEnd w:id="10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003"/>
          <w:p>
            <w:pPr>
              <w:spacing w:after="20"/>
              <w:ind w:left="20"/>
              <w:jc w:val="both"/>
            </w:pPr>
            <w:r>
              <w:rPr>
                <w:rFonts w:ascii="Times New Roman"/>
                <w:b w:val="false"/>
                <w:i w:val="false"/>
                <w:color w:val="000000"/>
                <w:sz w:val="20"/>
              </w:rPr>
              <w:t>
 </w:t>
            </w:r>
          </w:p>
          <w:bookmarkEnd w:id="10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004"/>
          <w:p>
            <w:pPr>
              <w:spacing w:after="20"/>
              <w:ind w:left="20"/>
              <w:jc w:val="both"/>
            </w:pPr>
            <w:r>
              <w:rPr>
                <w:rFonts w:ascii="Times New Roman"/>
                <w:b w:val="false"/>
                <w:i w:val="false"/>
                <w:color w:val="000000"/>
                <w:sz w:val="20"/>
              </w:rPr>
              <w:t>
Функционалдық топ</w:t>
            </w:r>
          </w:p>
          <w:bookmarkEnd w:id="100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005"/>
          <w:p>
            <w:pPr>
              <w:spacing w:after="20"/>
              <w:ind w:left="20"/>
              <w:jc w:val="both"/>
            </w:pPr>
            <w:r>
              <w:rPr>
                <w:rFonts w:ascii="Times New Roman"/>
                <w:b w:val="false"/>
                <w:i w:val="false"/>
                <w:color w:val="000000"/>
                <w:sz w:val="20"/>
              </w:rPr>
              <w:t>
 </w:t>
            </w:r>
          </w:p>
          <w:bookmarkEnd w:id="10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006"/>
          <w:p>
            <w:pPr>
              <w:spacing w:after="20"/>
              <w:ind w:left="20"/>
              <w:jc w:val="both"/>
            </w:pPr>
            <w:r>
              <w:rPr>
                <w:rFonts w:ascii="Times New Roman"/>
                <w:b w:val="false"/>
                <w:i w:val="false"/>
                <w:color w:val="000000"/>
                <w:sz w:val="20"/>
              </w:rPr>
              <w:t>
 </w:t>
            </w:r>
          </w:p>
          <w:bookmarkEnd w:id="10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007"/>
          <w:p>
            <w:pPr>
              <w:spacing w:after="20"/>
              <w:ind w:left="20"/>
              <w:jc w:val="both"/>
            </w:pPr>
            <w:r>
              <w:rPr>
                <w:rFonts w:ascii="Times New Roman"/>
                <w:b w:val="false"/>
                <w:i w:val="false"/>
                <w:color w:val="000000"/>
                <w:sz w:val="20"/>
              </w:rPr>
              <w:t>
 </w:t>
            </w:r>
          </w:p>
          <w:bookmarkEnd w:id="10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008"/>
          <w:p>
            <w:pPr>
              <w:spacing w:after="20"/>
              <w:ind w:left="20"/>
              <w:jc w:val="both"/>
            </w:pPr>
            <w:r>
              <w:rPr>
                <w:rFonts w:ascii="Times New Roman"/>
                <w:b w:val="false"/>
                <w:i w:val="false"/>
                <w:color w:val="000000"/>
                <w:sz w:val="20"/>
              </w:rPr>
              <w:t>
 </w:t>
            </w:r>
          </w:p>
          <w:bookmarkEnd w:id="10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009"/>
          <w:p>
            <w:pPr>
              <w:spacing w:after="20"/>
              <w:ind w:left="20"/>
              <w:jc w:val="both"/>
            </w:pPr>
            <w:r>
              <w:rPr>
                <w:rFonts w:ascii="Times New Roman"/>
                <w:b w:val="false"/>
                <w:i w:val="false"/>
                <w:color w:val="000000"/>
                <w:sz w:val="20"/>
              </w:rPr>
              <w:t>
1</w:t>
            </w:r>
          </w:p>
          <w:bookmarkEnd w:id="10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010"/>
          <w:p>
            <w:pPr>
              <w:spacing w:after="20"/>
              <w:ind w:left="20"/>
              <w:jc w:val="both"/>
            </w:pPr>
            <w:r>
              <w:rPr>
                <w:rFonts w:ascii="Times New Roman"/>
                <w:b w:val="false"/>
                <w:i w:val="false"/>
                <w:color w:val="000000"/>
                <w:sz w:val="20"/>
              </w:rPr>
              <w:t>
 </w:t>
            </w:r>
          </w:p>
          <w:bookmarkEnd w:id="10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011"/>
          <w:p>
            <w:pPr>
              <w:spacing w:after="20"/>
              <w:ind w:left="20"/>
              <w:jc w:val="both"/>
            </w:pPr>
            <w:r>
              <w:rPr>
                <w:rFonts w:ascii="Times New Roman"/>
                <w:b w:val="false"/>
                <w:i w:val="false"/>
                <w:color w:val="000000"/>
                <w:sz w:val="20"/>
              </w:rPr>
              <w:t>
01</w:t>
            </w:r>
          </w:p>
          <w:bookmarkEnd w:id="10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012"/>
          <w:p>
            <w:pPr>
              <w:spacing w:after="20"/>
              <w:ind w:left="20"/>
              <w:jc w:val="both"/>
            </w:pPr>
            <w:r>
              <w:rPr>
                <w:rFonts w:ascii="Times New Roman"/>
                <w:b w:val="false"/>
                <w:i w:val="false"/>
                <w:color w:val="000000"/>
                <w:sz w:val="20"/>
              </w:rPr>
              <w:t>
 </w:t>
            </w:r>
          </w:p>
          <w:bookmarkEnd w:id="10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013"/>
          <w:p>
            <w:pPr>
              <w:spacing w:after="20"/>
              <w:ind w:left="20"/>
              <w:jc w:val="both"/>
            </w:pPr>
            <w:r>
              <w:rPr>
                <w:rFonts w:ascii="Times New Roman"/>
                <w:b w:val="false"/>
                <w:i w:val="false"/>
                <w:color w:val="000000"/>
                <w:sz w:val="20"/>
              </w:rPr>
              <w:t>
 </w:t>
            </w:r>
          </w:p>
          <w:bookmarkEnd w:id="10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014"/>
          <w:p>
            <w:pPr>
              <w:spacing w:after="20"/>
              <w:ind w:left="20"/>
              <w:jc w:val="both"/>
            </w:pPr>
            <w:r>
              <w:rPr>
                <w:rFonts w:ascii="Times New Roman"/>
                <w:b w:val="false"/>
                <w:i w:val="false"/>
                <w:color w:val="000000"/>
                <w:sz w:val="20"/>
              </w:rPr>
              <w:t>
 </w:t>
            </w:r>
          </w:p>
          <w:bookmarkEnd w:id="10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015"/>
          <w:p>
            <w:pPr>
              <w:spacing w:after="20"/>
              <w:ind w:left="20"/>
              <w:jc w:val="both"/>
            </w:pPr>
            <w:r>
              <w:rPr>
                <w:rFonts w:ascii="Times New Roman"/>
                <w:b w:val="false"/>
                <w:i w:val="false"/>
                <w:color w:val="000000"/>
                <w:sz w:val="20"/>
              </w:rPr>
              <w:t>
04</w:t>
            </w:r>
          </w:p>
          <w:bookmarkEnd w:id="10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016"/>
          <w:p>
            <w:pPr>
              <w:spacing w:after="20"/>
              <w:ind w:left="20"/>
              <w:jc w:val="both"/>
            </w:pPr>
            <w:r>
              <w:rPr>
                <w:rFonts w:ascii="Times New Roman"/>
                <w:b w:val="false"/>
                <w:i w:val="false"/>
                <w:color w:val="000000"/>
                <w:sz w:val="20"/>
              </w:rPr>
              <w:t>
 </w:t>
            </w:r>
          </w:p>
          <w:bookmarkEnd w:id="10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017"/>
          <w:p>
            <w:pPr>
              <w:spacing w:after="20"/>
              <w:ind w:left="20"/>
              <w:jc w:val="both"/>
            </w:pPr>
            <w:r>
              <w:rPr>
                <w:rFonts w:ascii="Times New Roman"/>
                <w:b w:val="false"/>
                <w:i w:val="false"/>
                <w:color w:val="000000"/>
                <w:sz w:val="20"/>
              </w:rPr>
              <w:t>
 </w:t>
            </w:r>
          </w:p>
          <w:bookmarkEnd w:id="10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018"/>
          <w:p>
            <w:pPr>
              <w:spacing w:after="20"/>
              <w:ind w:left="20"/>
              <w:jc w:val="both"/>
            </w:pPr>
            <w:r>
              <w:rPr>
                <w:rFonts w:ascii="Times New Roman"/>
                <w:b w:val="false"/>
                <w:i w:val="false"/>
                <w:color w:val="000000"/>
                <w:sz w:val="20"/>
              </w:rPr>
              <w:t>
 </w:t>
            </w:r>
          </w:p>
          <w:bookmarkEnd w:id="10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019"/>
          <w:p>
            <w:pPr>
              <w:spacing w:after="20"/>
              <w:ind w:left="20"/>
              <w:jc w:val="both"/>
            </w:pPr>
            <w:r>
              <w:rPr>
                <w:rFonts w:ascii="Times New Roman"/>
                <w:b w:val="false"/>
                <w:i w:val="false"/>
                <w:color w:val="000000"/>
                <w:sz w:val="20"/>
              </w:rPr>
              <w:t>
 </w:t>
            </w:r>
          </w:p>
          <w:bookmarkEnd w:id="10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020"/>
          <w:p>
            <w:pPr>
              <w:spacing w:after="20"/>
              <w:ind w:left="20"/>
              <w:jc w:val="both"/>
            </w:pPr>
            <w:r>
              <w:rPr>
                <w:rFonts w:ascii="Times New Roman"/>
                <w:b w:val="false"/>
                <w:i w:val="false"/>
                <w:color w:val="000000"/>
                <w:sz w:val="20"/>
              </w:rPr>
              <w:t>
 </w:t>
            </w:r>
          </w:p>
          <w:bookmarkEnd w:id="10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021"/>
          <w:p>
            <w:pPr>
              <w:spacing w:after="20"/>
              <w:ind w:left="20"/>
              <w:jc w:val="both"/>
            </w:pPr>
            <w:r>
              <w:rPr>
                <w:rFonts w:ascii="Times New Roman"/>
                <w:b w:val="false"/>
                <w:i w:val="false"/>
                <w:color w:val="000000"/>
                <w:sz w:val="20"/>
              </w:rPr>
              <w:t>
 </w:t>
            </w:r>
          </w:p>
          <w:bookmarkEnd w:id="10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022"/>
          <w:p>
            <w:pPr>
              <w:spacing w:after="20"/>
              <w:ind w:left="20"/>
              <w:jc w:val="both"/>
            </w:pPr>
            <w:r>
              <w:rPr>
                <w:rFonts w:ascii="Times New Roman"/>
                <w:b w:val="false"/>
                <w:i w:val="false"/>
                <w:color w:val="000000"/>
                <w:sz w:val="20"/>
              </w:rPr>
              <w:t>
07</w:t>
            </w:r>
          </w:p>
          <w:bookmarkEnd w:id="10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023"/>
          <w:p>
            <w:pPr>
              <w:spacing w:after="20"/>
              <w:ind w:left="20"/>
              <w:jc w:val="both"/>
            </w:pPr>
            <w:r>
              <w:rPr>
                <w:rFonts w:ascii="Times New Roman"/>
                <w:b w:val="false"/>
                <w:i w:val="false"/>
                <w:color w:val="000000"/>
                <w:sz w:val="20"/>
              </w:rPr>
              <w:t>
 </w:t>
            </w:r>
          </w:p>
          <w:bookmarkEnd w:id="10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024"/>
          <w:p>
            <w:pPr>
              <w:spacing w:after="20"/>
              <w:ind w:left="20"/>
              <w:jc w:val="both"/>
            </w:pPr>
            <w:r>
              <w:rPr>
                <w:rFonts w:ascii="Times New Roman"/>
                <w:b w:val="false"/>
                <w:i w:val="false"/>
                <w:color w:val="000000"/>
                <w:sz w:val="20"/>
              </w:rPr>
              <w:t>
 </w:t>
            </w:r>
          </w:p>
          <w:bookmarkEnd w:id="10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025"/>
          <w:p>
            <w:pPr>
              <w:spacing w:after="20"/>
              <w:ind w:left="20"/>
              <w:jc w:val="both"/>
            </w:pPr>
            <w:r>
              <w:rPr>
                <w:rFonts w:ascii="Times New Roman"/>
                <w:b w:val="false"/>
                <w:i w:val="false"/>
                <w:color w:val="000000"/>
                <w:sz w:val="20"/>
              </w:rPr>
              <w:t>
 </w:t>
            </w:r>
          </w:p>
          <w:bookmarkEnd w:id="10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026"/>
          <w:p>
            <w:pPr>
              <w:spacing w:after="20"/>
              <w:ind w:left="20"/>
              <w:jc w:val="both"/>
            </w:pPr>
            <w:r>
              <w:rPr>
                <w:rFonts w:ascii="Times New Roman"/>
                <w:b w:val="false"/>
                <w:i w:val="false"/>
                <w:color w:val="000000"/>
                <w:sz w:val="20"/>
              </w:rPr>
              <w:t>
 </w:t>
            </w:r>
          </w:p>
          <w:bookmarkEnd w:id="10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027"/>
          <w:p>
            <w:pPr>
              <w:spacing w:after="20"/>
              <w:ind w:left="20"/>
              <w:jc w:val="both"/>
            </w:pPr>
            <w:r>
              <w:rPr>
                <w:rFonts w:ascii="Times New Roman"/>
                <w:b w:val="false"/>
                <w:i w:val="false"/>
                <w:color w:val="000000"/>
                <w:sz w:val="20"/>
              </w:rPr>
              <w:t>
12</w:t>
            </w:r>
          </w:p>
          <w:bookmarkEnd w:id="10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028"/>
          <w:p>
            <w:pPr>
              <w:spacing w:after="20"/>
              <w:ind w:left="20"/>
              <w:jc w:val="both"/>
            </w:pPr>
            <w:r>
              <w:rPr>
                <w:rFonts w:ascii="Times New Roman"/>
                <w:b w:val="false"/>
                <w:i w:val="false"/>
                <w:color w:val="000000"/>
                <w:sz w:val="20"/>
              </w:rPr>
              <w:t>
 </w:t>
            </w:r>
          </w:p>
          <w:bookmarkEnd w:id="10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029"/>
          <w:p>
            <w:pPr>
              <w:spacing w:after="20"/>
              <w:ind w:left="20"/>
              <w:jc w:val="both"/>
            </w:pPr>
            <w:r>
              <w:rPr>
                <w:rFonts w:ascii="Times New Roman"/>
                <w:b w:val="false"/>
                <w:i w:val="false"/>
                <w:color w:val="000000"/>
                <w:sz w:val="20"/>
              </w:rPr>
              <w:t>
 </w:t>
            </w:r>
          </w:p>
          <w:bookmarkEnd w:id="10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030"/>
          <w:p>
            <w:pPr>
              <w:spacing w:after="20"/>
              <w:ind w:left="20"/>
              <w:jc w:val="both"/>
            </w:pPr>
            <w:r>
              <w:rPr>
                <w:rFonts w:ascii="Times New Roman"/>
                <w:b w:val="false"/>
                <w:i w:val="false"/>
                <w:color w:val="000000"/>
                <w:sz w:val="20"/>
              </w:rPr>
              <w:t>
 </w:t>
            </w:r>
          </w:p>
          <w:bookmarkEnd w:id="10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031"/>
          <w:p>
            <w:pPr>
              <w:spacing w:after="20"/>
              <w:ind w:left="20"/>
              <w:jc w:val="both"/>
            </w:pPr>
            <w:r>
              <w:rPr>
                <w:rFonts w:ascii="Times New Roman"/>
                <w:b w:val="false"/>
                <w:i w:val="false"/>
                <w:color w:val="000000"/>
                <w:sz w:val="20"/>
              </w:rPr>
              <w:t>
Санаты</w:t>
            </w:r>
          </w:p>
          <w:bookmarkEnd w:id="103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032"/>
          <w:p>
            <w:pPr>
              <w:spacing w:after="20"/>
              <w:ind w:left="20"/>
              <w:jc w:val="both"/>
            </w:pPr>
            <w:r>
              <w:rPr>
                <w:rFonts w:ascii="Times New Roman"/>
                <w:b w:val="false"/>
                <w:i w:val="false"/>
                <w:color w:val="000000"/>
                <w:sz w:val="20"/>
              </w:rPr>
              <w:t>
 </w:t>
            </w:r>
          </w:p>
          <w:bookmarkEnd w:id="10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033"/>
          <w:p>
            <w:pPr>
              <w:spacing w:after="20"/>
              <w:ind w:left="20"/>
              <w:jc w:val="both"/>
            </w:pPr>
            <w:r>
              <w:rPr>
                <w:rFonts w:ascii="Times New Roman"/>
                <w:b w:val="false"/>
                <w:i w:val="false"/>
                <w:color w:val="000000"/>
                <w:sz w:val="20"/>
              </w:rPr>
              <w:t>
 </w:t>
            </w:r>
          </w:p>
          <w:bookmarkEnd w:id="10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034"/>
          <w:p>
            <w:pPr>
              <w:spacing w:after="20"/>
              <w:ind w:left="20"/>
              <w:jc w:val="both"/>
            </w:pPr>
            <w:r>
              <w:rPr>
                <w:rFonts w:ascii="Times New Roman"/>
                <w:b w:val="false"/>
                <w:i w:val="false"/>
                <w:color w:val="000000"/>
                <w:sz w:val="20"/>
              </w:rPr>
              <w:t>
1</w:t>
            </w:r>
          </w:p>
          <w:bookmarkEnd w:id="10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035"/>
          <w:p>
            <w:pPr>
              <w:spacing w:after="20"/>
              <w:ind w:left="20"/>
              <w:jc w:val="both"/>
            </w:pPr>
            <w:r>
              <w:rPr>
                <w:rFonts w:ascii="Times New Roman"/>
                <w:b w:val="false"/>
                <w:i w:val="false"/>
                <w:color w:val="000000"/>
                <w:sz w:val="20"/>
              </w:rPr>
              <w:t>
 </w:t>
            </w:r>
          </w:p>
          <w:bookmarkEnd w:id="10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036"/>
          <w:p>
            <w:pPr>
              <w:spacing w:after="20"/>
              <w:ind w:left="20"/>
              <w:jc w:val="both"/>
            </w:pPr>
            <w:r>
              <w:rPr>
                <w:rFonts w:ascii="Times New Roman"/>
                <w:b w:val="false"/>
                <w:i w:val="false"/>
                <w:color w:val="000000"/>
                <w:sz w:val="20"/>
              </w:rPr>
              <w:t>
5</w:t>
            </w:r>
          </w:p>
          <w:bookmarkEnd w:id="10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037"/>
          <w:p>
            <w:pPr>
              <w:spacing w:after="20"/>
              <w:ind w:left="20"/>
              <w:jc w:val="both"/>
            </w:pPr>
            <w:r>
              <w:rPr>
                <w:rFonts w:ascii="Times New Roman"/>
                <w:b w:val="false"/>
                <w:i w:val="false"/>
                <w:color w:val="000000"/>
                <w:sz w:val="20"/>
              </w:rPr>
              <w:t>
 </w:t>
            </w:r>
          </w:p>
          <w:bookmarkEnd w:id="10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038"/>
          <w:p>
            <w:pPr>
              <w:spacing w:after="20"/>
              <w:ind w:left="20"/>
              <w:jc w:val="both"/>
            </w:pPr>
            <w:r>
              <w:rPr>
                <w:rFonts w:ascii="Times New Roman"/>
                <w:b w:val="false"/>
                <w:i w:val="false"/>
                <w:color w:val="000000"/>
                <w:sz w:val="20"/>
              </w:rPr>
              <w:t>
 </w:t>
            </w:r>
          </w:p>
          <w:bookmarkEnd w:id="10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039"/>
          <w:p>
            <w:pPr>
              <w:spacing w:after="20"/>
              <w:ind w:left="20"/>
              <w:jc w:val="both"/>
            </w:pPr>
            <w:r>
              <w:rPr>
                <w:rFonts w:ascii="Times New Roman"/>
                <w:b w:val="false"/>
                <w:i w:val="false"/>
                <w:color w:val="000000"/>
                <w:sz w:val="20"/>
              </w:rPr>
              <w:t>
Функционалдық топ</w:t>
            </w:r>
          </w:p>
          <w:bookmarkEnd w:id="1039"/>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040"/>
          <w:p>
            <w:pPr>
              <w:spacing w:after="20"/>
              <w:ind w:left="20"/>
              <w:jc w:val="both"/>
            </w:pPr>
            <w:r>
              <w:rPr>
                <w:rFonts w:ascii="Times New Roman"/>
                <w:b w:val="false"/>
                <w:i w:val="false"/>
                <w:color w:val="000000"/>
                <w:sz w:val="20"/>
              </w:rPr>
              <w:t>
 </w:t>
            </w:r>
          </w:p>
          <w:bookmarkEnd w:id="10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041"/>
          <w:p>
            <w:pPr>
              <w:spacing w:after="20"/>
              <w:ind w:left="20"/>
              <w:jc w:val="both"/>
            </w:pPr>
            <w:r>
              <w:rPr>
                <w:rFonts w:ascii="Times New Roman"/>
                <w:b w:val="false"/>
                <w:i w:val="false"/>
                <w:color w:val="000000"/>
                <w:sz w:val="20"/>
              </w:rPr>
              <w:t>
 </w:t>
            </w:r>
          </w:p>
          <w:bookmarkEnd w:id="104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042"/>
          <w:p>
            <w:pPr>
              <w:spacing w:after="20"/>
              <w:ind w:left="20"/>
              <w:jc w:val="both"/>
            </w:pPr>
            <w:r>
              <w:rPr>
                <w:rFonts w:ascii="Times New Roman"/>
                <w:b w:val="false"/>
                <w:i w:val="false"/>
                <w:color w:val="000000"/>
                <w:sz w:val="20"/>
              </w:rPr>
              <w:t>
 </w:t>
            </w:r>
          </w:p>
          <w:bookmarkEnd w:id="104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043"/>
          <w:p>
            <w:pPr>
              <w:spacing w:after="20"/>
              <w:ind w:left="20"/>
              <w:jc w:val="both"/>
            </w:pPr>
            <w:r>
              <w:rPr>
                <w:rFonts w:ascii="Times New Roman"/>
                <w:b w:val="false"/>
                <w:i w:val="false"/>
                <w:color w:val="000000"/>
                <w:sz w:val="20"/>
              </w:rPr>
              <w:t>
1</w:t>
            </w:r>
          </w:p>
          <w:bookmarkEnd w:id="10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044"/>
          <w:p>
            <w:pPr>
              <w:spacing w:after="20"/>
              <w:ind w:left="20"/>
              <w:jc w:val="both"/>
            </w:pPr>
            <w:r>
              <w:rPr>
                <w:rFonts w:ascii="Times New Roman"/>
                <w:b w:val="false"/>
                <w:i w:val="false"/>
                <w:color w:val="000000"/>
                <w:sz w:val="20"/>
              </w:rPr>
              <w:t>
 </w:t>
            </w:r>
          </w:p>
          <w:bookmarkEnd w:id="104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045"/>
          <w:p>
            <w:pPr>
              <w:spacing w:after="20"/>
              <w:ind w:left="20"/>
              <w:jc w:val="both"/>
            </w:pPr>
            <w:r>
              <w:rPr>
                <w:rFonts w:ascii="Times New Roman"/>
                <w:b w:val="false"/>
                <w:i w:val="false"/>
                <w:color w:val="000000"/>
                <w:sz w:val="20"/>
              </w:rPr>
              <w:t>
 </w:t>
            </w:r>
          </w:p>
          <w:bookmarkEnd w:id="10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046"/>
          <w:p>
            <w:pPr>
              <w:spacing w:after="20"/>
              <w:ind w:left="20"/>
              <w:jc w:val="both"/>
            </w:pPr>
            <w:r>
              <w:rPr>
                <w:rFonts w:ascii="Times New Roman"/>
                <w:b w:val="false"/>
                <w:i w:val="false"/>
                <w:color w:val="000000"/>
                <w:sz w:val="20"/>
              </w:rPr>
              <w:t>
Санаты</w:t>
            </w:r>
          </w:p>
          <w:bookmarkEnd w:id="104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047"/>
          <w:p>
            <w:pPr>
              <w:spacing w:after="20"/>
              <w:ind w:left="20"/>
              <w:jc w:val="both"/>
            </w:pPr>
            <w:r>
              <w:rPr>
                <w:rFonts w:ascii="Times New Roman"/>
                <w:b w:val="false"/>
                <w:i w:val="false"/>
                <w:color w:val="000000"/>
                <w:sz w:val="20"/>
              </w:rPr>
              <w:t>
 </w:t>
            </w:r>
          </w:p>
          <w:bookmarkEnd w:id="10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048"/>
          <w:p>
            <w:pPr>
              <w:spacing w:after="20"/>
              <w:ind w:left="20"/>
              <w:jc w:val="both"/>
            </w:pPr>
            <w:r>
              <w:rPr>
                <w:rFonts w:ascii="Times New Roman"/>
                <w:b w:val="false"/>
                <w:i w:val="false"/>
                <w:color w:val="000000"/>
                <w:sz w:val="20"/>
              </w:rPr>
              <w:t>
 </w:t>
            </w:r>
          </w:p>
          <w:bookmarkEnd w:id="10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049"/>
          <w:p>
            <w:pPr>
              <w:spacing w:after="20"/>
              <w:ind w:left="20"/>
              <w:jc w:val="both"/>
            </w:pPr>
            <w:r>
              <w:rPr>
                <w:rFonts w:ascii="Times New Roman"/>
                <w:b w:val="false"/>
                <w:i w:val="false"/>
                <w:color w:val="000000"/>
                <w:sz w:val="20"/>
              </w:rPr>
              <w:t>
1</w:t>
            </w:r>
          </w:p>
          <w:bookmarkEnd w:id="10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050"/>
          <w:p>
            <w:pPr>
              <w:spacing w:after="20"/>
              <w:ind w:left="20"/>
              <w:jc w:val="both"/>
            </w:pPr>
            <w:r>
              <w:rPr>
                <w:rFonts w:ascii="Times New Roman"/>
                <w:b w:val="false"/>
                <w:i w:val="false"/>
                <w:color w:val="000000"/>
                <w:sz w:val="20"/>
              </w:rPr>
              <w:t>
 </w:t>
            </w:r>
          </w:p>
          <w:bookmarkEnd w:id="10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051"/>
          <w:p>
            <w:pPr>
              <w:spacing w:after="20"/>
              <w:ind w:left="20"/>
              <w:jc w:val="both"/>
            </w:pPr>
            <w:r>
              <w:rPr>
                <w:rFonts w:ascii="Times New Roman"/>
                <w:b w:val="false"/>
                <w:i w:val="false"/>
                <w:color w:val="000000"/>
                <w:sz w:val="20"/>
              </w:rPr>
              <w:t>
Функционалдық топ</w:t>
            </w:r>
          </w:p>
          <w:bookmarkEnd w:id="105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052"/>
          <w:p>
            <w:pPr>
              <w:spacing w:after="20"/>
              <w:ind w:left="20"/>
              <w:jc w:val="both"/>
            </w:pPr>
            <w:r>
              <w:rPr>
                <w:rFonts w:ascii="Times New Roman"/>
                <w:b w:val="false"/>
                <w:i w:val="false"/>
                <w:color w:val="000000"/>
                <w:sz w:val="20"/>
              </w:rPr>
              <w:t>
 </w:t>
            </w:r>
          </w:p>
          <w:bookmarkEnd w:id="10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053"/>
          <w:p>
            <w:pPr>
              <w:spacing w:after="20"/>
              <w:ind w:left="20"/>
              <w:jc w:val="both"/>
            </w:pPr>
            <w:r>
              <w:rPr>
                <w:rFonts w:ascii="Times New Roman"/>
                <w:b w:val="false"/>
                <w:i w:val="false"/>
                <w:color w:val="000000"/>
                <w:sz w:val="20"/>
              </w:rPr>
              <w:t>
 </w:t>
            </w:r>
          </w:p>
          <w:bookmarkEnd w:id="105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054"/>
          <w:p>
            <w:pPr>
              <w:spacing w:after="20"/>
              <w:ind w:left="20"/>
              <w:jc w:val="both"/>
            </w:pPr>
            <w:r>
              <w:rPr>
                <w:rFonts w:ascii="Times New Roman"/>
                <w:b w:val="false"/>
                <w:i w:val="false"/>
                <w:color w:val="000000"/>
                <w:sz w:val="20"/>
              </w:rPr>
              <w:t>
 </w:t>
            </w:r>
          </w:p>
          <w:bookmarkEnd w:id="105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055"/>
          <w:p>
            <w:pPr>
              <w:spacing w:after="20"/>
              <w:ind w:left="20"/>
              <w:jc w:val="both"/>
            </w:pPr>
            <w:r>
              <w:rPr>
                <w:rFonts w:ascii="Times New Roman"/>
                <w:b w:val="false"/>
                <w:i w:val="false"/>
                <w:color w:val="000000"/>
                <w:sz w:val="20"/>
              </w:rPr>
              <w:t>
1</w:t>
            </w:r>
          </w:p>
          <w:bookmarkEnd w:id="105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056"/>
          <w:p>
            <w:pPr>
              <w:spacing w:after="20"/>
              <w:ind w:left="20"/>
              <w:jc w:val="both"/>
            </w:pPr>
            <w:r>
              <w:rPr>
                <w:rFonts w:ascii="Times New Roman"/>
                <w:b w:val="false"/>
                <w:i w:val="false"/>
                <w:color w:val="000000"/>
                <w:sz w:val="20"/>
              </w:rPr>
              <w:t>
 </w:t>
            </w:r>
          </w:p>
          <w:bookmarkEnd w:id="10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057"/>
          <w:p>
            <w:pPr>
              <w:spacing w:after="20"/>
              <w:ind w:left="20"/>
              <w:jc w:val="both"/>
            </w:pPr>
            <w:r>
              <w:rPr>
                <w:rFonts w:ascii="Times New Roman"/>
                <w:b w:val="false"/>
                <w:i w:val="false"/>
                <w:color w:val="000000"/>
                <w:sz w:val="20"/>
              </w:rPr>
              <w:t>
 </w:t>
            </w:r>
          </w:p>
          <w:bookmarkEnd w:id="10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25 қосымша</w:t>
            </w:r>
            <w:r>
              <w:br/>
            </w:r>
          </w:p>
        </w:tc>
      </w:tr>
    </w:tbl>
    <w:bookmarkStart w:name="z1564" w:id="1058"/>
    <w:p>
      <w:pPr>
        <w:spacing w:after="0"/>
        <w:ind w:left="0"/>
        <w:jc w:val="left"/>
      </w:pPr>
      <w:r>
        <w:rPr>
          <w:rFonts w:ascii="Times New Roman"/>
          <w:b/>
          <w:i w:val="false"/>
          <w:color w:val="000000"/>
        </w:rPr>
        <w:t xml:space="preserve"> 2018 жылға арналған Ростов ауылдық округінің бюджеті</w:t>
      </w:r>
    </w:p>
    <w:bookmarkEnd w:id="1058"/>
    <w:p>
      <w:pPr>
        <w:spacing w:after="0"/>
        <w:ind w:left="0"/>
        <w:jc w:val="both"/>
      </w:pPr>
      <w:r>
        <w:rPr>
          <w:rFonts w:ascii="Times New Roman"/>
          <w:b w:val="false"/>
          <w:i w:val="false"/>
          <w:color w:val="ff0000"/>
          <w:sz w:val="28"/>
        </w:rPr>
        <w:t xml:space="preserve">
      Ескерту. 25-қосымша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1059"/>
          <w:p>
            <w:pPr>
              <w:spacing w:after="20"/>
              <w:ind w:left="20"/>
              <w:jc w:val="both"/>
            </w:pPr>
            <w:r>
              <w:rPr>
                <w:rFonts w:ascii="Times New Roman"/>
                <w:b w:val="false"/>
                <w:i w:val="false"/>
                <w:color w:val="000000"/>
                <w:sz w:val="20"/>
              </w:rPr>
              <w:t>
Санаты</w:t>
            </w:r>
          </w:p>
          <w:bookmarkEnd w:id="105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6 968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26 қосымша</w:t>
            </w:r>
            <w:r>
              <w:br/>
            </w:r>
          </w:p>
        </w:tc>
      </w:tr>
    </w:tbl>
    <w:bookmarkStart w:name="z1614" w:id="1060"/>
    <w:p>
      <w:pPr>
        <w:spacing w:after="0"/>
        <w:ind w:left="0"/>
        <w:jc w:val="left"/>
      </w:pPr>
      <w:r>
        <w:rPr>
          <w:rFonts w:ascii="Times New Roman"/>
          <w:b/>
          <w:i w:val="false"/>
          <w:color w:val="000000"/>
        </w:rPr>
        <w:t xml:space="preserve"> 2019 жылға арналған Ростов ауылдық округінің бюджеті</w:t>
      </w:r>
    </w:p>
    <w:bookmarkEnd w:id="10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061"/>
          <w:p>
            <w:pPr>
              <w:spacing w:after="20"/>
              <w:ind w:left="20"/>
              <w:jc w:val="both"/>
            </w:pPr>
            <w:r>
              <w:rPr>
                <w:rFonts w:ascii="Times New Roman"/>
                <w:b w:val="false"/>
                <w:i w:val="false"/>
                <w:color w:val="000000"/>
                <w:sz w:val="20"/>
              </w:rPr>
              <w:t>
Санаты</w:t>
            </w:r>
          </w:p>
          <w:bookmarkEnd w:id="106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062"/>
          <w:p>
            <w:pPr>
              <w:spacing w:after="20"/>
              <w:ind w:left="20"/>
              <w:jc w:val="both"/>
            </w:pPr>
            <w:r>
              <w:rPr>
                <w:rFonts w:ascii="Times New Roman"/>
                <w:b w:val="false"/>
                <w:i w:val="false"/>
                <w:color w:val="000000"/>
                <w:sz w:val="20"/>
              </w:rPr>
              <w:t>
 </w:t>
            </w:r>
          </w:p>
          <w:bookmarkEnd w:id="10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063"/>
          <w:p>
            <w:pPr>
              <w:spacing w:after="20"/>
              <w:ind w:left="20"/>
              <w:jc w:val="both"/>
            </w:pPr>
            <w:r>
              <w:rPr>
                <w:rFonts w:ascii="Times New Roman"/>
                <w:b w:val="false"/>
                <w:i w:val="false"/>
                <w:color w:val="000000"/>
                <w:sz w:val="20"/>
              </w:rPr>
              <w:t>
 </w:t>
            </w:r>
          </w:p>
          <w:bookmarkEnd w:id="10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064"/>
          <w:p>
            <w:pPr>
              <w:spacing w:after="20"/>
              <w:ind w:left="20"/>
              <w:jc w:val="both"/>
            </w:pPr>
            <w:r>
              <w:rPr>
                <w:rFonts w:ascii="Times New Roman"/>
                <w:b w:val="false"/>
                <w:i w:val="false"/>
                <w:color w:val="000000"/>
                <w:sz w:val="20"/>
              </w:rPr>
              <w:t>
 </w:t>
            </w:r>
          </w:p>
          <w:bookmarkEnd w:id="10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065"/>
          <w:p>
            <w:pPr>
              <w:spacing w:after="20"/>
              <w:ind w:left="20"/>
              <w:jc w:val="both"/>
            </w:pPr>
            <w:r>
              <w:rPr>
                <w:rFonts w:ascii="Times New Roman"/>
                <w:b w:val="false"/>
                <w:i w:val="false"/>
                <w:color w:val="000000"/>
                <w:sz w:val="20"/>
              </w:rPr>
              <w:t>
1</w:t>
            </w:r>
          </w:p>
          <w:bookmarkEnd w:id="10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066"/>
          <w:p>
            <w:pPr>
              <w:spacing w:after="20"/>
              <w:ind w:left="20"/>
              <w:jc w:val="both"/>
            </w:pPr>
            <w:r>
              <w:rPr>
                <w:rFonts w:ascii="Times New Roman"/>
                <w:b w:val="false"/>
                <w:i w:val="false"/>
                <w:color w:val="000000"/>
                <w:sz w:val="20"/>
              </w:rPr>
              <w:t>
 </w:t>
            </w:r>
          </w:p>
          <w:bookmarkEnd w:id="10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067"/>
          <w:p>
            <w:pPr>
              <w:spacing w:after="20"/>
              <w:ind w:left="20"/>
              <w:jc w:val="both"/>
            </w:pPr>
            <w:r>
              <w:rPr>
                <w:rFonts w:ascii="Times New Roman"/>
                <w:b w:val="false"/>
                <w:i w:val="false"/>
                <w:color w:val="000000"/>
                <w:sz w:val="20"/>
              </w:rPr>
              <w:t>
1</w:t>
            </w:r>
          </w:p>
          <w:bookmarkEnd w:id="10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068"/>
          <w:p>
            <w:pPr>
              <w:spacing w:after="20"/>
              <w:ind w:left="20"/>
              <w:jc w:val="both"/>
            </w:pPr>
            <w:r>
              <w:rPr>
                <w:rFonts w:ascii="Times New Roman"/>
                <w:b w:val="false"/>
                <w:i w:val="false"/>
                <w:color w:val="000000"/>
                <w:sz w:val="20"/>
              </w:rPr>
              <w:t>
 </w:t>
            </w:r>
          </w:p>
          <w:bookmarkEnd w:id="10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069"/>
          <w:p>
            <w:pPr>
              <w:spacing w:after="20"/>
              <w:ind w:left="20"/>
              <w:jc w:val="both"/>
            </w:pPr>
            <w:r>
              <w:rPr>
                <w:rFonts w:ascii="Times New Roman"/>
                <w:b w:val="false"/>
                <w:i w:val="false"/>
                <w:color w:val="000000"/>
                <w:sz w:val="20"/>
              </w:rPr>
              <w:t>
 </w:t>
            </w:r>
          </w:p>
          <w:bookmarkEnd w:id="10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070"/>
          <w:p>
            <w:pPr>
              <w:spacing w:after="20"/>
              <w:ind w:left="20"/>
              <w:jc w:val="both"/>
            </w:pPr>
            <w:r>
              <w:rPr>
                <w:rFonts w:ascii="Times New Roman"/>
                <w:b w:val="false"/>
                <w:i w:val="false"/>
                <w:color w:val="000000"/>
                <w:sz w:val="20"/>
              </w:rPr>
              <w:t>
 </w:t>
            </w:r>
          </w:p>
          <w:bookmarkEnd w:id="10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071"/>
          <w:p>
            <w:pPr>
              <w:spacing w:after="20"/>
              <w:ind w:left="20"/>
              <w:jc w:val="both"/>
            </w:pPr>
            <w:r>
              <w:rPr>
                <w:rFonts w:ascii="Times New Roman"/>
                <w:b w:val="false"/>
                <w:i w:val="false"/>
                <w:color w:val="000000"/>
                <w:sz w:val="20"/>
              </w:rPr>
              <w:t>
 </w:t>
            </w:r>
          </w:p>
          <w:bookmarkEnd w:id="10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072"/>
          <w:p>
            <w:pPr>
              <w:spacing w:after="20"/>
              <w:ind w:left="20"/>
              <w:jc w:val="both"/>
            </w:pPr>
            <w:r>
              <w:rPr>
                <w:rFonts w:ascii="Times New Roman"/>
                <w:b w:val="false"/>
                <w:i w:val="false"/>
                <w:color w:val="000000"/>
                <w:sz w:val="20"/>
              </w:rPr>
              <w:t>
 </w:t>
            </w:r>
          </w:p>
          <w:bookmarkEnd w:id="10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073"/>
          <w:p>
            <w:pPr>
              <w:spacing w:after="20"/>
              <w:ind w:left="20"/>
              <w:jc w:val="both"/>
            </w:pPr>
            <w:r>
              <w:rPr>
                <w:rFonts w:ascii="Times New Roman"/>
                <w:b w:val="false"/>
                <w:i w:val="false"/>
                <w:color w:val="000000"/>
                <w:sz w:val="20"/>
              </w:rPr>
              <w:t>
 </w:t>
            </w:r>
          </w:p>
          <w:bookmarkEnd w:id="10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074"/>
          <w:p>
            <w:pPr>
              <w:spacing w:after="20"/>
              <w:ind w:left="20"/>
              <w:jc w:val="both"/>
            </w:pPr>
            <w:r>
              <w:rPr>
                <w:rFonts w:ascii="Times New Roman"/>
                <w:b w:val="false"/>
                <w:i w:val="false"/>
                <w:color w:val="000000"/>
                <w:sz w:val="20"/>
              </w:rPr>
              <w:t>
2</w:t>
            </w:r>
          </w:p>
          <w:bookmarkEnd w:id="10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075"/>
          <w:p>
            <w:pPr>
              <w:spacing w:after="20"/>
              <w:ind w:left="20"/>
              <w:jc w:val="both"/>
            </w:pPr>
            <w:r>
              <w:rPr>
                <w:rFonts w:ascii="Times New Roman"/>
                <w:b w:val="false"/>
                <w:i w:val="false"/>
                <w:color w:val="000000"/>
                <w:sz w:val="20"/>
              </w:rPr>
              <w:t>
 </w:t>
            </w:r>
          </w:p>
          <w:bookmarkEnd w:id="10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076"/>
          <w:p>
            <w:pPr>
              <w:spacing w:after="20"/>
              <w:ind w:left="20"/>
              <w:jc w:val="both"/>
            </w:pPr>
            <w:r>
              <w:rPr>
                <w:rFonts w:ascii="Times New Roman"/>
                <w:b w:val="false"/>
                <w:i w:val="false"/>
                <w:color w:val="000000"/>
                <w:sz w:val="20"/>
              </w:rPr>
              <w:t>
 </w:t>
            </w:r>
          </w:p>
          <w:bookmarkEnd w:id="10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077"/>
          <w:p>
            <w:pPr>
              <w:spacing w:after="20"/>
              <w:ind w:left="20"/>
              <w:jc w:val="both"/>
            </w:pPr>
            <w:r>
              <w:rPr>
                <w:rFonts w:ascii="Times New Roman"/>
                <w:b w:val="false"/>
                <w:i w:val="false"/>
                <w:color w:val="000000"/>
                <w:sz w:val="20"/>
              </w:rPr>
              <w:t>
 </w:t>
            </w:r>
          </w:p>
          <w:bookmarkEnd w:id="10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078"/>
          <w:p>
            <w:pPr>
              <w:spacing w:after="20"/>
              <w:ind w:left="20"/>
              <w:jc w:val="both"/>
            </w:pPr>
            <w:r>
              <w:rPr>
                <w:rFonts w:ascii="Times New Roman"/>
                <w:b w:val="false"/>
                <w:i w:val="false"/>
                <w:color w:val="000000"/>
                <w:sz w:val="20"/>
              </w:rPr>
              <w:t>
 </w:t>
            </w:r>
          </w:p>
          <w:bookmarkEnd w:id="10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079"/>
          <w:p>
            <w:pPr>
              <w:spacing w:after="20"/>
              <w:ind w:left="20"/>
              <w:jc w:val="both"/>
            </w:pPr>
            <w:r>
              <w:rPr>
                <w:rFonts w:ascii="Times New Roman"/>
                <w:b w:val="false"/>
                <w:i w:val="false"/>
                <w:color w:val="000000"/>
                <w:sz w:val="20"/>
              </w:rPr>
              <w:t>
4</w:t>
            </w:r>
          </w:p>
          <w:bookmarkEnd w:id="10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080"/>
          <w:p>
            <w:pPr>
              <w:spacing w:after="20"/>
              <w:ind w:left="20"/>
              <w:jc w:val="both"/>
            </w:pPr>
            <w:r>
              <w:rPr>
                <w:rFonts w:ascii="Times New Roman"/>
                <w:b w:val="false"/>
                <w:i w:val="false"/>
                <w:color w:val="000000"/>
                <w:sz w:val="20"/>
              </w:rPr>
              <w:t>
 </w:t>
            </w:r>
          </w:p>
          <w:bookmarkEnd w:id="10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081"/>
          <w:p>
            <w:pPr>
              <w:spacing w:after="20"/>
              <w:ind w:left="20"/>
              <w:jc w:val="both"/>
            </w:pPr>
            <w:r>
              <w:rPr>
                <w:rFonts w:ascii="Times New Roman"/>
                <w:b w:val="false"/>
                <w:i w:val="false"/>
                <w:color w:val="000000"/>
                <w:sz w:val="20"/>
              </w:rPr>
              <w:t>
 </w:t>
            </w:r>
          </w:p>
          <w:bookmarkEnd w:id="10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082"/>
          <w:p>
            <w:pPr>
              <w:spacing w:after="20"/>
              <w:ind w:left="20"/>
              <w:jc w:val="both"/>
            </w:pPr>
            <w:r>
              <w:rPr>
                <w:rFonts w:ascii="Times New Roman"/>
                <w:b w:val="false"/>
                <w:i w:val="false"/>
                <w:color w:val="000000"/>
                <w:sz w:val="20"/>
              </w:rPr>
              <w:t>
Функционалдық топ</w:t>
            </w:r>
          </w:p>
          <w:bookmarkEnd w:id="108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083"/>
          <w:p>
            <w:pPr>
              <w:spacing w:after="20"/>
              <w:ind w:left="20"/>
              <w:jc w:val="both"/>
            </w:pPr>
            <w:r>
              <w:rPr>
                <w:rFonts w:ascii="Times New Roman"/>
                <w:b w:val="false"/>
                <w:i w:val="false"/>
                <w:color w:val="000000"/>
                <w:sz w:val="20"/>
              </w:rPr>
              <w:t>
 </w:t>
            </w:r>
          </w:p>
          <w:bookmarkEnd w:id="10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084"/>
          <w:p>
            <w:pPr>
              <w:spacing w:after="20"/>
              <w:ind w:left="20"/>
              <w:jc w:val="both"/>
            </w:pPr>
            <w:r>
              <w:rPr>
                <w:rFonts w:ascii="Times New Roman"/>
                <w:b w:val="false"/>
                <w:i w:val="false"/>
                <w:color w:val="000000"/>
                <w:sz w:val="20"/>
              </w:rPr>
              <w:t>
 </w:t>
            </w:r>
          </w:p>
          <w:bookmarkEnd w:id="10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085"/>
          <w:p>
            <w:pPr>
              <w:spacing w:after="20"/>
              <w:ind w:left="20"/>
              <w:jc w:val="both"/>
            </w:pPr>
            <w:r>
              <w:rPr>
                <w:rFonts w:ascii="Times New Roman"/>
                <w:b w:val="false"/>
                <w:i w:val="false"/>
                <w:color w:val="000000"/>
                <w:sz w:val="20"/>
              </w:rPr>
              <w:t>
 </w:t>
            </w:r>
          </w:p>
          <w:bookmarkEnd w:id="10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086"/>
          <w:p>
            <w:pPr>
              <w:spacing w:after="20"/>
              <w:ind w:left="20"/>
              <w:jc w:val="both"/>
            </w:pPr>
            <w:r>
              <w:rPr>
                <w:rFonts w:ascii="Times New Roman"/>
                <w:b w:val="false"/>
                <w:i w:val="false"/>
                <w:color w:val="000000"/>
                <w:sz w:val="20"/>
              </w:rPr>
              <w:t>
 </w:t>
            </w:r>
          </w:p>
          <w:bookmarkEnd w:id="10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087"/>
          <w:p>
            <w:pPr>
              <w:spacing w:after="20"/>
              <w:ind w:left="20"/>
              <w:jc w:val="both"/>
            </w:pPr>
            <w:r>
              <w:rPr>
                <w:rFonts w:ascii="Times New Roman"/>
                <w:b w:val="false"/>
                <w:i w:val="false"/>
                <w:color w:val="000000"/>
                <w:sz w:val="20"/>
              </w:rPr>
              <w:t>
1</w:t>
            </w:r>
          </w:p>
          <w:bookmarkEnd w:id="10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088"/>
          <w:p>
            <w:pPr>
              <w:spacing w:after="20"/>
              <w:ind w:left="20"/>
              <w:jc w:val="both"/>
            </w:pPr>
            <w:r>
              <w:rPr>
                <w:rFonts w:ascii="Times New Roman"/>
                <w:b w:val="false"/>
                <w:i w:val="false"/>
                <w:color w:val="000000"/>
                <w:sz w:val="20"/>
              </w:rPr>
              <w:t>
 </w:t>
            </w:r>
          </w:p>
          <w:bookmarkEnd w:id="10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089"/>
          <w:p>
            <w:pPr>
              <w:spacing w:after="20"/>
              <w:ind w:left="20"/>
              <w:jc w:val="both"/>
            </w:pPr>
            <w:r>
              <w:rPr>
                <w:rFonts w:ascii="Times New Roman"/>
                <w:b w:val="false"/>
                <w:i w:val="false"/>
                <w:color w:val="000000"/>
                <w:sz w:val="20"/>
              </w:rPr>
              <w:t>
01</w:t>
            </w:r>
          </w:p>
          <w:bookmarkEnd w:id="10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090"/>
          <w:p>
            <w:pPr>
              <w:spacing w:after="20"/>
              <w:ind w:left="20"/>
              <w:jc w:val="both"/>
            </w:pPr>
            <w:r>
              <w:rPr>
                <w:rFonts w:ascii="Times New Roman"/>
                <w:b w:val="false"/>
                <w:i w:val="false"/>
                <w:color w:val="000000"/>
                <w:sz w:val="20"/>
              </w:rPr>
              <w:t>
 </w:t>
            </w:r>
          </w:p>
          <w:bookmarkEnd w:id="10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091"/>
          <w:p>
            <w:pPr>
              <w:spacing w:after="20"/>
              <w:ind w:left="20"/>
              <w:jc w:val="both"/>
            </w:pPr>
            <w:r>
              <w:rPr>
                <w:rFonts w:ascii="Times New Roman"/>
                <w:b w:val="false"/>
                <w:i w:val="false"/>
                <w:color w:val="000000"/>
                <w:sz w:val="20"/>
              </w:rPr>
              <w:t>
 </w:t>
            </w:r>
          </w:p>
          <w:bookmarkEnd w:id="10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092"/>
          <w:p>
            <w:pPr>
              <w:spacing w:after="20"/>
              <w:ind w:left="20"/>
              <w:jc w:val="both"/>
            </w:pPr>
            <w:r>
              <w:rPr>
                <w:rFonts w:ascii="Times New Roman"/>
                <w:b w:val="false"/>
                <w:i w:val="false"/>
                <w:color w:val="000000"/>
                <w:sz w:val="20"/>
              </w:rPr>
              <w:t>
 </w:t>
            </w:r>
          </w:p>
          <w:bookmarkEnd w:id="10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093"/>
          <w:p>
            <w:pPr>
              <w:spacing w:after="20"/>
              <w:ind w:left="20"/>
              <w:jc w:val="both"/>
            </w:pPr>
            <w:r>
              <w:rPr>
                <w:rFonts w:ascii="Times New Roman"/>
                <w:b w:val="false"/>
                <w:i w:val="false"/>
                <w:color w:val="000000"/>
                <w:sz w:val="20"/>
              </w:rPr>
              <w:t>
04</w:t>
            </w:r>
          </w:p>
          <w:bookmarkEnd w:id="10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094"/>
          <w:p>
            <w:pPr>
              <w:spacing w:after="20"/>
              <w:ind w:left="20"/>
              <w:jc w:val="both"/>
            </w:pPr>
            <w:r>
              <w:rPr>
                <w:rFonts w:ascii="Times New Roman"/>
                <w:b w:val="false"/>
                <w:i w:val="false"/>
                <w:color w:val="000000"/>
                <w:sz w:val="20"/>
              </w:rPr>
              <w:t>
 </w:t>
            </w:r>
          </w:p>
          <w:bookmarkEnd w:id="10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095"/>
          <w:p>
            <w:pPr>
              <w:spacing w:after="20"/>
              <w:ind w:left="20"/>
              <w:jc w:val="both"/>
            </w:pPr>
            <w:r>
              <w:rPr>
                <w:rFonts w:ascii="Times New Roman"/>
                <w:b w:val="false"/>
                <w:i w:val="false"/>
                <w:color w:val="000000"/>
                <w:sz w:val="20"/>
              </w:rPr>
              <w:t>
 </w:t>
            </w:r>
          </w:p>
          <w:bookmarkEnd w:id="10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096"/>
          <w:p>
            <w:pPr>
              <w:spacing w:after="20"/>
              <w:ind w:left="20"/>
              <w:jc w:val="both"/>
            </w:pPr>
            <w:r>
              <w:rPr>
                <w:rFonts w:ascii="Times New Roman"/>
                <w:b w:val="false"/>
                <w:i w:val="false"/>
                <w:color w:val="000000"/>
                <w:sz w:val="20"/>
              </w:rPr>
              <w:t>
 </w:t>
            </w:r>
          </w:p>
          <w:bookmarkEnd w:id="10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097"/>
          <w:p>
            <w:pPr>
              <w:spacing w:after="20"/>
              <w:ind w:left="20"/>
              <w:jc w:val="both"/>
            </w:pPr>
            <w:r>
              <w:rPr>
                <w:rFonts w:ascii="Times New Roman"/>
                <w:b w:val="false"/>
                <w:i w:val="false"/>
                <w:color w:val="000000"/>
                <w:sz w:val="20"/>
              </w:rPr>
              <w:t>
07</w:t>
            </w:r>
          </w:p>
          <w:bookmarkEnd w:id="10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098"/>
          <w:p>
            <w:pPr>
              <w:spacing w:after="20"/>
              <w:ind w:left="20"/>
              <w:jc w:val="both"/>
            </w:pPr>
            <w:r>
              <w:rPr>
                <w:rFonts w:ascii="Times New Roman"/>
                <w:b w:val="false"/>
                <w:i w:val="false"/>
                <w:color w:val="000000"/>
                <w:sz w:val="20"/>
              </w:rPr>
              <w:t>
 </w:t>
            </w:r>
          </w:p>
          <w:bookmarkEnd w:id="10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099"/>
          <w:p>
            <w:pPr>
              <w:spacing w:after="20"/>
              <w:ind w:left="20"/>
              <w:jc w:val="both"/>
            </w:pPr>
            <w:r>
              <w:rPr>
                <w:rFonts w:ascii="Times New Roman"/>
                <w:b w:val="false"/>
                <w:i w:val="false"/>
                <w:color w:val="000000"/>
                <w:sz w:val="20"/>
              </w:rPr>
              <w:t>
 </w:t>
            </w:r>
          </w:p>
          <w:bookmarkEnd w:id="10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100"/>
          <w:p>
            <w:pPr>
              <w:spacing w:after="20"/>
              <w:ind w:left="20"/>
              <w:jc w:val="both"/>
            </w:pPr>
            <w:r>
              <w:rPr>
                <w:rFonts w:ascii="Times New Roman"/>
                <w:b w:val="false"/>
                <w:i w:val="false"/>
                <w:color w:val="000000"/>
                <w:sz w:val="20"/>
              </w:rPr>
              <w:t>
 </w:t>
            </w:r>
          </w:p>
          <w:bookmarkEnd w:id="1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101"/>
          <w:p>
            <w:pPr>
              <w:spacing w:after="20"/>
              <w:ind w:left="20"/>
              <w:jc w:val="both"/>
            </w:pPr>
            <w:r>
              <w:rPr>
                <w:rFonts w:ascii="Times New Roman"/>
                <w:b w:val="false"/>
                <w:i w:val="false"/>
                <w:color w:val="000000"/>
                <w:sz w:val="20"/>
              </w:rPr>
              <w:t>
 </w:t>
            </w:r>
          </w:p>
          <w:bookmarkEnd w:id="1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102"/>
          <w:p>
            <w:pPr>
              <w:spacing w:after="20"/>
              <w:ind w:left="20"/>
              <w:jc w:val="both"/>
            </w:pPr>
            <w:r>
              <w:rPr>
                <w:rFonts w:ascii="Times New Roman"/>
                <w:b w:val="false"/>
                <w:i w:val="false"/>
                <w:color w:val="000000"/>
                <w:sz w:val="20"/>
              </w:rPr>
              <w:t>
 </w:t>
            </w:r>
          </w:p>
          <w:bookmarkEnd w:id="1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103"/>
          <w:p>
            <w:pPr>
              <w:spacing w:after="20"/>
              <w:ind w:left="20"/>
              <w:jc w:val="both"/>
            </w:pPr>
            <w:r>
              <w:rPr>
                <w:rFonts w:ascii="Times New Roman"/>
                <w:b w:val="false"/>
                <w:i w:val="false"/>
                <w:color w:val="000000"/>
                <w:sz w:val="20"/>
              </w:rPr>
              <w:t>
 </w:t>
            </w:r>
          </w:p>
          <w:bookmarkEnd w:id="1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104"/>
          <w:p>
            <w:pPr>
              <w:spacing w:after="20"/>
              <w:ind w:left="20"/>
              <w:jc w:val="both"/>
            </w:pPr>
            <w:r>
              <w:rPr>
                <w:rFonts w:ascii="Times New Roman"/>
                <w:b w:val="false"/>
                <w:i w:val="false"/>
                <w:color w:val="000000"/>
                <w:sz w:val="20"/>
              </w:rPr>
              <w:t>
 </w:t>
            </w:r>
          </w:p>
          <w:bookmarkEnd w:id="1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105"/>
          <w:p>
            <w:pPr>
              <w:spacing w:after="20"/>
              <w:ind w:left="20"/>
              <w:jc w:val="both"/>
            </w:pPr>
            <w:r>
              <w:rPr>
                <w:rFonts w:ascii="Times New Roman"/>
                <w:b w:val="false"/>
                <w:i w:val="false"/>
                <w:color w:val="000000"/>
                <w:sz w:val="20"/>
              </w:rPr>
              <w:t>
12</w:t>
            </w:r>
          </w:p>
          <w:bookmarkEnd w:id="1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106"/>
          <w:p>
            <w:pPr>
              <w:spacing w:after="20"/>
              <w:ind w:left="20"/>
              <w:jc w:val="both"/>
            </w:pPr>
            <w:r>
              <w:rPr>
                <w:rFonts w:ascii="Times New Roman"/>
                <w:b w:val="false"/>
                <w:i w:val="false"/>
                <w:color w:val="000000"/>
                <w:sz w:val="20"/>
              </w:rPr>
              <w:t>
 </w:t>
            </w:r>
          </w:p>
          <w:bookmarkEnd w:id="1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107"/>
          <w:p>
            <w:pPr>
              <w:spacing w:after="20"/>
              <w:ind w:left="20"/>
              <w:jc w:val="both"/>
            </w:pPr>
            <w:r>
              <w:rPr>
                <w:rFonts w:ascii="Times New Roman"/>
                <w:b w:val="false"/>
                <w:i w:val="false"/>
                <w:color w:val="000000"/>
                <w:sz w:val="20"/>
              </w:rPr>
              <w:t>
 </w:t>
            </w:r>
          </w:p>
          <w:bookmarkEnd w:id="1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108"/>
          <w:p>
            <w:pPr>
              <w:spacing w:after="20"/>
              <w:ind w:left="20"/>
              <w:jc w:val="both"/>
            </w:pPr>
            <w:r>
              <w:rPr>
                <w:rFonts w:ascii="Times New Roman"/>
                <w:b w:val="false"/>
                <w:i w:val="false"/>
                <w:color w:val="000000"/>
                <w:sz w:val="20"/>
              </w:rPr>
              <w:t>
 </w:t>
            </w:r>
          </w:p>
          <w:bookmarkEnd w:id="1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27 қосымша</w:t>
            </w:r>
            <w:r>
              <w:br/>
            </w:r>
          </w:p>
        </w:tc>
      </w:tr>
    </w:tbl>
    <w:bookmarkStart w:name="z1664" w:id="1109"/>
    <w:p>
      <w:pPr>
        <w:spacing w:after="0"/>
        <w:ind w:left="0"/>
        <w:jc w:val="left"/>
      </w:pPr>
      <w:r>
        <w:rPr>
          <w:rFonts w:ascii="Times New Roman"/>
          <w:b/>
          <w:i w:val="false"/>
          <w:color w:val="000000"/>
        </w:rPr>
        <w:t xml:space="preserve"> 2020 жылға арналған Ростов ауылдық округінің бюджеті</w:t>
      </w:r>
    </w:p>
    <w:bookmarkEnd w:id="1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110"/>
          <w:p>
            <w:pPr>
              <w:spacing w:after="20"/>
              <w:ind w:left="20"/>
              <w:jc w:val="both"/>
            </w:pPr>
            <w:r>
              <w:rPr>
                <w:rFonts w:ascii="Times New Roman"/>
                <w:b w:val="false"/>
                <w:i w:val="false"/>
                <w:color w:val="000000"/>
                <w:sz w:val="20"/>
              </w:rPr>
              <w:t>
Санаты</w:t>
            </w:r>
          </w:p>
          <w:bookmarkEnd w:id="111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111"/>
          <w:p>
            <w:pPr>
              <w:spacing w:after="20"/>
              <w:ind w:left="20"/>
              <w:jc w:val="both"/>
            </w:pPr>
            <w:r>
              <w:rPr>
                <w:rFonts w:ascii="Times New Roman"/>
                <w:b w:val="false"/>
                <w:i w:val="false"/>
                <w:color w:val="000000"/>
                <w:sz w:val="20"/>
              </w:rPr>
              <w:t>
 </w:t>
            </w:r>
          </w:p>
          <w:bookmarkEnd w:id="11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112"/>
          <w:p>
            <w:pPr>
              <w:spacing w:after="20"/>
              <w:ind w:left="20"/>
              <w:jc w:val="both"/>
            </w:pPr>
            <w:r>
              <w:rPr>
                <w:rFonts w:ascii="Times New Roman"/>
                <w:b w:val="false"/>
                <w:i w:val="false"/>
                <w:color w:val="000000"/>
                <w:sz w:val="20"/>
              </w:rPr>
              <w:t>
 </w:t>
            </w:r>
          </w:p>
          <w:bookmarkEnd w:id="1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113"/>
          <w:p>
            <w:pPr>
              <w:spacing w:after="20"/>
              <w:ind w:left="20"/>
              <w:jc w:val="both"/>
            </w:pPr>
            <w:r>
              <w:rPr>
                <w:rFonts w:ascii="Times New Roman"/>
                <w:b w:val="false"/>
                <w:i w:val="false"/>
                <w:color w:val="000000"/>
                <w:sz w:val="20"/>
              </w:rPr>
              <w:t>
 </w:t>
            </w:r>
          </w:p>
          <w:bookmarkEnd w:id="1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114"/>
          <w:p>
            <w:pPr>
              <w:spacing w:after="20"/>
              <w:ind w:left="20"/>
              <w:jc w:val="both"/>
            </w:pPr>
            <w:r>
              <w:rPr>
                <w:rFonts w:ascii="Times New Roman"/>
                <w:b w:val="false"/>
                <w:i w:val="false"/>
                <w:color w:val="000000"/>
                <w:sz w:val="20"/>
              </w:rPr>
              <w:t>
1</w:t>
            </w:r>
          </w:p>
          <w:bookmarkEnd w:id="1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115"/>
          <w:p>
            <w:pPr>
              <w:spacing w:after="20"/>
              <w:ind w:left="20"/>
              <w:jc w:val="both"/>
            </w:pPr>
            <w:r>
              <w:rPr>
                <w:rFonts w:ascii="Times New Roman"/>
                <w:b w:val="false"/>
                <w:i w:val="false"/>
                <w:color w:val="000000"/>
                <w:sz w:val="20"/>
              </w:rPr>
              <w:t>
 </w:t>
            </w:r>
          </w:p>
          <w:bookmarkEnd w:id="1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116"/>
          <w:p>
            <w:pPr>
              <w:spacing w:after="20"/>
              <w:ind w:left="20"/>
              <w:jc w:val="both"/>
            </w:pPr>
            <w:r>
              <w:rPr>
                <w:rFonts w:ascii="Times New Roman"/>
                <w:b w:val="false"/>
                <w:i w:val="false"/>
                <w:color w:val="000000"/>
                <w:sz w:val="20"/>
              </w:rPr>
              <w:t>
1</w:t>
            </w:r>
          </w:p>
          <w:bookmarkEnd w:id="1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117"/>
          <w:p>
            <w:pPr>
              <w:spacing w:after="20"/>
              <w:ind w:left="20"/>
              <w:jc w:val="both"/>
            </w:pPr>
            <w:r>
              <w:rPr>
                <w:rFonts w:ascii="Times New Roman"/>
                <w:b w:val="false"/>
                <w:i w:val="false"/>
                <w:color w:val="000000"/>
                <w:sz w:val="20"/>
              </w:rPr>
              <w:t>
 </w:t>
            </w:r>
          </w:p>
          <w:bookmarkEnd w:id="1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118"/>
          <w:p>
            <w:pPr>
              <w:spacing w:after="20"/>
              <w:ind w:left="20"/>
              <w:jc w:val="both"/>
            </w:pPr>
            <w:r>
              <w:rPr>
                <w:rFonts w:ascii="Times New Roman"/>
                <w:b w:val="false"/>
                <w:i w:val="false"/>
                <w:color w:val="000000"/>
                <w:sz w:val="20"/>
              </w:rPr>
              <w:t>
 </w:t>
            </w:r>
          </w:p>
          <w:bookmarkEnd w:id="1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119"/>
          <w:p>
            <w:pPr>
              <w:spacing w:after="20"/>
              <w:ind w:left="20"/>
              <w:jc w:val="both"/>
            </w:pPr>
            <w:r>
              <w:rPr>
                <w:rFonts w:ascii="Times New Roman"/>
                <w:b w:val="false"/>
                <w:i w:val="false"/>
                <w:color w:val="000000"/>
                <w:sz w:val="20"/>
              </w:rPr>
              <w:t>
 </w:t>
            </w:r>
          </w:p>
          <w:bookmarkEnd w:id="11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120"/>
          <w:p>
            <w:pPr>
              <w:spacing w:after="20"/>
              <w:ind w:left="20"/>
              <w:jc w:val="both"/>
            </w:pPr>
            <w:r>
              <w:rPr>
                <w:rFonts w:ascii="Times New Roman"/>
                <w:b w:val="false"/>
                <w:i w:val="false"/>
                <w:color w:val="000000"/>
                <w:sz w:val="20"/>
              </w:rPr>
              <w:t>
 </w:t>
            </w:r>
          </w:p>
          <w:bookmarkEnd w:id="11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121"/>
          <w:p>
            <w:pPr>
              <w:spacing w:after="20"/>
              <w:ind w:left="20"/>
              <w:jc w:val="both"/>
            </w:pPr>
            <w:r>
              <w:rPr>
                <w:rFonts w:ascii="Times New Roman"/>
                <w:b w:val="false"/>
                <w:i w:val="false"/>
                <w:color w:val="000000"/>
                <w:sz w:val="20"/>
              </w:rPr>
              <w:t>
 </w:t>
            </w:r>
          </w:p>
          <w:bookmarkEnd w:id="1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122"/>
          <w:p>
            <w:pPr>
              <w:spacing w:after="20"/>
              <w:ind w:left="20"/>
              <w:jc w:val="both"/>
            </w:pPr>
            <w:r>
              <w:rPr>
                <w:rFonts w:ascii="Times New Roman"/>
                <w:b w:val="false"/>
                <w:i w:val="false"/>
                <w:color w:val="000000"/>
                <w:sz w:val="20"/>
              </w:rPr>
              <w:t>
 </w:t>
            </w:r>
          </w:p>
          <w:bookmarkEnd w:id="11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123"/>
          <w:p>
            <w:pPr>
              <w:spacing w:after="20"/>
              <w:ind w:left="20"/>
              <w:jc w:val="both"/>
            </w:pPr>
            <w:r>
              <w:rPr>
                <w:rFonts w:ascii="Times New Roman"/>
                <w:b w:val="false"/>
                <w:i w:val="false"/>
                <w:color w:val="000000"/>
                <w:sz w:val="20"/>
              </w:rPr>
              <w:t>
2</w:t>
            </w:r>
          </w:p>
          <w:bookmarkEnd w:id="1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124"/>
          <w:p>
            <w:pPr>
              <w:spacing w:after="20"/>
              <w:ind w:left="20"/>
              <w:jc w:val="both"/>
            </w:pPr>
            <w:r>
              <w:rPr>
                <w:rFonts w:ascii="Times New Roman"/>
                <w:b w:val="false"/>
                <w:i w:val="false"/>
                <w:color w:val="000000"/>
                <w:sz w:val="20"/>
              </w:rPr>
              <w:t>
 </w:t>
            </w:r>
          </w:p>
          <w:bookmarkEnd w:id="1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125"/>
          <w:p>
            <w:pPr>
              <w:spacing w:after="20"/>
              <w:ind w:left="20"/>
              <w:jc w:val="both"/>
            </w:pPr>
            <w:r>
              <w:rPr>
                <w:rFonts w:ascii="Times New Roman"/>
                <w:b w:val="false"/>
                <w:i w:val="false"/>
                <w:color w:val="000000"/>
                <w:sz w:val="20"/>
              </w:rPr>
              <w:t>
 </w:t>
            </w:r>
          </w:p>
          <w:bookmarkEnd w:id="1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126"/>
          <w:p>
            <w:pPr>
              <w:spacing w:after="20"/>
              <w:ind w:left="20"/>
              <w:jc w:val="both"/>
            </w:pPr>
            <w:r>
              <w:rPr>
                <w:rFonts w:ascii="Times New Roman"/>
                <w:b w:val="false"/>
                <w:i w:val="false"/>
                <w:color w:val="000000"/>
                <w:sz w:val="20"/>
              </w:rPr>
              <w:t>
 </w:t>
            </w:r>
          </w:p>
          <w:bookmarkEnd w:id="1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127"/>
          <w:p>
            <w:pPr>
              <w:spacing w:after="20"/>
              <w:ind w:left="20"/>
              <w:jc w:val="both"/>
            </w:pPr>
            <w:r>
              <w:rPr>
                <w:rFonts w:ascii="Times New Roman"/>
                <w:b w:val="false"/>
                <w:i w:val="false"/>
                <w:color w:val="000000"/>
                <w:sz w:val="20"/>
              </w:rPr>
              <w:t>
 </w:t>
            </w:r>
          </w:p>
          <w:bookmarkEnd w:id="11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128"/>
          <w:p>
            <w:pPr>
              <w:spacing w:after="20"/>
              <w:ind w:left="20"/>
              <w:jc w:val="both"/>
            </w:pPr>
            <w:r>
              <w:rPr>
                <w:rFonts w:ascii="Times New Roman"/>
                <w:b w:val="false"/>
                <w:i w:val="false"/>
                <w:color w:val="000000"/>
                <w:sz w:val="20"/>
              </w:rPr>
              <w:t>
4</w:t>
            </w:r>
          </w:p>
          <w:bookmarkEnd w:id="11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129"/>
          <w:p>
            <w:pPr>
              <w:spacing w:after="20"/>
              <w:ind w:left="20"/>
              <w:jc w:val="both"/>
            </w:pPr>
            <w:r>
              <w:rPr>
                <w:rFonts w:ascii="Times New Roman"/>
                <w:b w:val="false"/>
                <w:i w:val="false"/>
                <w:color w:val="000000"/>
                <w:sz w:val="20"/>
              </w:rPr>
              <w:t>
 </w:t>
            </w:r>
          </w:p>
          <w:bookmarkEnd w:id="11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130"/>
          <w:p>
            <w:pPr>
              <w:spacing w:after="20"/>
              <w:ind w:left="20"/>
              <w:jc w:val="both"/>
            </w:pPr>
            <w:r>
              <w:rPr>
                <w:rFonts w:ascii="Times New Roman"/>
                <w:b w:val="false"/>
                <w:i w:val="false"/>
                <w:color w:val="000000"/>
                <w:sz w:val="20"/>
              </w:rPr>
              <w:t>
 </w:t>
            </w:r>
          </w:p>
          <w:bookmarkEnd w:id="11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131"/>
          <w:p>
            <w:pPr>
              <w:spacing w:after="20"/>
              <w:ind w:left="20"/>
              <w:jc w:val="both"/>
            </w:pPr>
            <w:r>
              <w:rPr>
                <w:rFonts w:ascii="Times New Roman"/>
                <w:b w:val="false"/>
                <w:i w:val="false"/>
                <w:color w:val="000000"/>
                <w:sz w:val="20"/>
              </w:rPr>
              <w:t>
Функционалдық топ</w:t>
            </w:r>
          </w:p>
          <w:bookmarkEnd w:id="113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132"/>
          <w:p>
            <w:pPr>
              <w:spacing w:after="20"/>
              <w:ind w:left="20"/>
              <w:jc w:val="both"/>
            </w:pPr>
            <w:r>
              <w:rPr>
                <w:rFonts w:ascii="Times New Roman"/>
                <w:b w:val="false"/>
                <w:i w:val="false"/>
                <w:color w:val="000000"/>
                <w:sz w:val="20"/>
              </w:rPr>
              <w:t>
 </w:t>
            </w:r>
          </w:p>
          <w:bookmarkEnd w:id="11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133"/>
          <w:p>
            <w:pPr>
              <w:spacing w:after="20"/>
              <w:ind w:left="20"/>
              <w:jc w:val="both"/>
            </w:pPr>
            <w:r>
              <w:rPr>
                <w:rFonts w:ascii="Times New Roman"/>
                <w:b w:val="false"/>
                <w:i w:val="false"/>
                <w:color w:val="000000"/>
                <w:sz w:val="20"/>
              </w:rPr>
              <w:t>
 </w:t>
            </w:r>
          </w:p>
          <w:bookmarkEnd w:id="1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134"/>
          <w:p>
            <w:pPr>
              <w:spacing w:after="20"/>
              <w:ind w:left="20"/>
              <w:jc w:val="both"/>
            </w:pPr>
            <w:r>
              <w:rPr>
                <w:rFonts w:ascii="Times New Roman"/>
                <w:b w:val="false"/>
                <w:i w:val="false"/>
                <w:color w:val="000000"/>
                <w:sz w:val="20"/>
              </w:rPr>
              <w:t>
 </w:t>
            </w:r>
          </w:p>
          <w:bookmarkEnd w:id="1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135"/>
          <w:p>
            <w:pPr>
              <w:spacing w:after="20"/>
              <w:ind w:left="20"/>
              <w:jc w:val="both"/>
            </w:pPr>
            <w:r>
              <w:rPr>
                <w:rFonts w:ascii="Times New Roman"/>
                <w:b w:val="false"/>
                <w:i w:val="false"/>
                <w:color w:val="000000"/>
                <w:sz w:val="20"/>
              </w:rPr>
              <w:t>
 </w:t>
            </w:r>
          </w:p>
          <w:bookmarkEnd w:id="1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136"/>
          <w:p>
            <w:pPr>
              <w:spacing w:after="20"/>
              <w:ind w:left="20"/>
              <w:jc w:val="both"/>
            </w:pPr>
            <w:r>
              <w:rPr>
                <w:rFonts w:ascii="Times New Roman"/>
                <w:b w:val="false"/>
                <w:i w:val="false"/>
                <w:color w:val="000000"/>
                <w:sz w:val="20"/>
              </w:rPr>
              <w:t>
1</w:t>
            </w:r>
          </w:p>
          <w:bookmarkEnd w:id="1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137"/>
          <w:p>
            <w:pPr>
              <w:spacing w:after="20"/>
              <w:ind w:left="20"/>
              <w:jc w:val="both"/>
            </w:pPr>
            <w:r>
              <w:rPr>
                <w:rFonts w:ascii="Times New Roman"/>
                <w:b w:val="false"/>
                <w:i w:val="false"/>
                <w:color w:val="000000"/>
                <w:sz w:val="20"/>
              </w:rPr>
              <w:t>
 </w:t>
            </w:r>
          </w:p>
          <w:bookmarkEnd w:id="1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138"/>
          <w:p>
            <w:pPr>
              <w:spacing w:after="20"/>
              <w:ind w:left="20"/>
              <w:jc w:val="both"/>
            </w:pPr>
            <w:r>
              <w:rPr>
                <w:rFonts w:ascii="Times New Roman"/>
                <w:b w:val="false"/>
                <w:i w:val="false"/>
                <w:color w:val="000000"/>
                <w:sz w:val="20"/>
              </w:rPr>
              <w:t>
01</w:t>
            </w:r>
          </w:p>
          <w:bookmarkEnd w:id="1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139"/>
          <w:p>
            <w:pPr>
              <w:spacing w:after="20"/>
              <w:ind w:left="20"/>
              <w:jc w:val="both"/>
            </w:pPr>
            <w:r>
              <w:rPr>
                <w:rFonts w:ascii="Times New Roman"/>
                <w:b w:val="false"/>
                <w:i w:val="false"/>
                <w:color w:val="000000"/>
                <w:sz w:val="20"/>
              </w:rPr>
              <w:t>
 </w:t>
            </w:r>
          </w:p>
          <w:bookmarkEnd w:id="1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140"/>
          <w:p>
            <w:pPr>
              <w:spacing w:after="20"/>
              <w:ind w:left="20"/>
              <w:jc w:val="both"/>
            </w:pPr>
            <w:r>
              <w:rPr>
                <w:rFonts w:ascii="Times New Roman"/>
                <w:b w:val="false"/>
                <w:i w:val="false"/>
                <w:color w:val="000000"/>
                <w:sz w:val="20"/>
              </w:rPr>
              <w:t>
 </w:t>
            </w:r>
          </w:p>
          <w:bookmarkEnd w:id="1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141"/>
          <w:p>
            <w:pPr>
              <w:spacing w:after="20"/>
              <w:ind w:left="20"/>
              <w:jc w:val="both"/>
            </w:pPr>
            <w:r>
              <w:rPr>
                <w:rFonts w:ascii="Times New Roman"/>
                <w:b w:val="false"/>
                <w:i w:val="false"/>
                <w:color w:val="000000"/>
                <w:sz w:val="20"/>
              </w:rPr>
              <w:t>
 </w:t>
            </w:r>
          </w:p>
          <w:bookmarkEnd w:id="1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142"/>
          <w:p>
            <w:pPr>
              <w:spacing w:after="20"/>
              <w:ind w:left="20"/>
              <w:jc w:val="both"/>
            </w:pPr>
            <w:r>
              <w:rPr>
                <w:rFonts w:ascii="Times New Roman"/>
                <w:b w:val="false"/>
                <w:i w:val="false"/>
                <w:color w:val="000000"/>
                <w:sz w:val="20"/>
              </w:rPr>
              <w:t>
04</w:t>
            </w:r>
          </w:p>
          <w:bookmarkEnd w:id="1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143"/>
          <w:p>
            <w:pPr>
              <w:spacing w:after="20"/>
              <w:ind w:left="20"/>
              <w:jc w:val="both"/>
            </w:pPr>
            <w:r>
              <w:rPr>
                <w:rFonts w:ascii="Times New Roman"/>
                <w:b w:val="false"/>
                <w:i w:val="false"/>
                <w:color w:val="000000"/>
                <w:sz w:val="20"/>
              </w:rPr>
              <w:t>
 </w:t>
            </w:r>
          </w:p>
          <w:bookmarkEnd w:id="1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144"/>
          <w:p>
            <w:pPr>
              <w:spacing w:after="20"/>
              <w:ind w:left="20"/>
              <w:jc w:val="both"/>
            </w:pPr>
            <w:r>
              <w:rPr>
                <w:rFonts w:ascii="Times New Roman"/>
                <w:b w:val="false"/>
                <w:i w:val="false"/>
                <w:color w:val="000000"/>
                <w:sz w:val="20"/>
              </w:rPr>
              <w:t>
 </w:t>
            </w:r>
          </w:p>
          <w:bookmarkEnd w:id="1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145"/>
          <w:p>
            <w:pPr>
              <w:spacing w:after="20"/>
              <w:ind w:left="20"/>
              <w:jc w:val="both"/>
            </w:pPr>
            <w:r>
              <w:rPr>
                <w:rFonts w:ascii="Times New Roman"/>
                <w:b w:val="false"/>
                <w:i w:val="false"/>
                <w:color w:val="000000"/>
                <w:sz w:val="20"/>
              </w:rPr>
              <w:t>
 </w:t>
            </w:r>
          </w:p>
          <w:bookmarkEnd w:id="1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146"/>
          <w:p>
            <w:pPr>
              <w:spacing w:after="20"/>
              <w:ind w:left="20"/>
              <w:jc w:val="both"/>
            </w:pPr>
            <w:r>
              <w:rPr>
                <w:rFonts w:ascii="Times New Roman"/>
                <w:b w:val="false"/>
                <w:i w:val="false"/>
                <w:color w:val="000000"/>
                <w:sz w:val="20"/>
              </w:rPr>
              <w:t>
07</w:t>
            </w:r>
          </w:p>
          <w:bookmarkEnd w:id="1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147"/>
          <w:p>
            <w:pPr>
              <w:spacing w:after="20"/>
              <w:ind w:left="20"/>
              <w:jc w:val="both"/>
            </w:pPr>
            <w:r>
              <w:rPr>
                <w:rFonts w:ascii="Times New Roman"/>
                <w:b w:val="false"/>
                <w:i w:val="false"/>
                <w:color w:val="000000"/>
                <w:sz w:val="20"/>
              </w:rPr>
              <w:t>
 </w:t>
            </w:r>
          </w:p>
          <w:bookmarkEnd w:id="1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148"/>
          <w:p>
            <w:pPr>
              <w:spacing w:after="20"/>
              <w:ind w:left="20"/>
              <w:jc w:val="both"/>
            </w:pPr>
            <w:r>
              <w:rPr>
                <w:rFonts w:ascii="Times New Roman"/>
                <w:b w:val="false"/>
                <w:i w:val="false"/>
                <w:color w:val="000000"/>
                <w:sz w:val="20"/>
              </w:rPr>
              <w:t>
 </w:t>
            </w:r>
          </w:p>
          <w:bookmarkEnd w:id="1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149"/>
          <w:p>
            <w:pPr>
              <w:spacing w:after="20"/>
              <w:ind w:left="20"/>
              <w:jc w:val="both"/>
            </w:pPr>
            <w:r>
              <w:rPr>
                <w:rFonts w:ascii="Times New Roman"/>
                <w:b w:val="false"/>
                <w:i w:val="false"/>
                <w:color w:val="000000"/>
                <w:sz w:val="20"/>
              </w:rPr>
              <w:t>
 </w:t>
            </w:r>
          </w:p>
          <w:bookmarkEnd w:id="1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150"/>
          <w:p>
            <w:pPr>
              <w:spacing w:after="20"/>
              <w:ind w:left="20"/>
              <w:jc w:val="both"/>
            </w:pPr>
            <w:r>
              <w:rPr>
                <w:rFonts w:ascii="Times New Roman"/>
                <w:b w:val="false"/>
                <w:i w:val="false"/>
                <w:color w:val="000000"/>
                <w:sz w:val="20"/>
              </w:rPr>
              <w:t>
 </w:t>
            </w:r>
          </w:p>
          <w:bookmarkEnd w:id="1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151"/>
          <w:p>
            <w:pPr>
              <w:spacing w:after="20"/>
              <w:ind w:left="20"/>
              <w:jc w:val="both"/>
            </w:pPr>
            <w:r>
              <w:rPr>
                <w:rFonts w:ascii="Times New Roman"/>
                <w:b w:val="false"/>
                <w:i w:val="false"/>
                <w:color w:val="000000"/>
                <w:sz w:val="20"/>
              </w:rPr>
              <w:t>
 </w:t>
            </w:r>
          </w:p>
          <w:bookmarkEnd w:id="1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152"/>
          <w:p>
            <w:pPr>
              <w:spacing w:after="20"/>
              <w:ind w:left="20"/>
              <w:jc w:val="both"/>
            </w:pPr>
            <w:r>
              <w:rPr>
                <w:rFonts w:ascii="Times New Roman"/>
                <w:b w:val="false"/>
                <w:i w:val="false"/>
                <w:color w:val="000000"/>
                <w:sz w:val="20"/>
              </w:rPr>
              <w:t>
 </w:t>
            </w:r>
          </w:p>
          <w:bookmarkEnd w:id="1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153"/>
          <w:p>
            <w:pPr>
              <w:spacing w:after="20"/>
              <w:ind w:left="20"/>
              <w:jc w:val="both"/>
            </w:pPr>
            <w:r>
              <w:rPr>
                <w:rFonts w:ascii="Times New Roman"/>
                <w:b w:val="false"/>
                <w:i w:val="false"/>
                <w:color w:val="000000"/>
                <w:sz w:val="20"/>
              </w:rPr>
              <w:t>
 </w:t>
            </w:r>
          </w:p>
          <w:bookmarkEnd w:id="1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154"/>
          <w:p>
            <w:pPr>
              <w:spacing w:after="20"/>
              <w:ind w:left="20"/>
              <w:jc w:val="both"/>
            </w:pPr>
            <w:r>
              <w:rPr>
                <w:rFonts w:ascii="Times New Roman"/>
                <w:b w:val="false"/>
                <w:i w:val="false"/>
                <w:color w:val="000000"/>
                <w:sz w:val="20"/>
              </w:rPr>
              <w:t>
12</w:t>
            </w:r>
          </w:p>
          <w:bookmarkEnd w:id="1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155"/>
          <w:p>
            <w:pPr>
              <w:spacing w:after="20"/>
              <w:ind w:left="20"/>
              <w:jc w:val="both"/>
            </w:pPr>
            <w:r>
              <w:rPr>
                <w:rFonts w:ascii="Times New Roman"/>
                <w:b w:val="false"/>
                <w:i w:val="false"/>
                <w:color w:val="000000"/>
                <w:sz w:val="20"/>
              </w:rPr>
              <w:t>
 </w:t>
            </w:r>
          </w:p>
          <w:bookmarkEnd w:id="1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156"/>
          <w:p>
            <w:pPr>
              <w:spacing w:after="20"/>
              <w:ind w:left="20"/>
              <w:jc w:val="both"/>
            </w:pPr>
            <w:r>
              <w:rPr>
                <w:rFonts w:ascii="Times New Roman"/>
                <w:b w:val="false"/>
                <w:i w:val="false"/>
                <w:color w:val="000000"/>
                <w:sz w:val="20"/>
              </w:rPr>
              <w:t>
 </w:t>
            </w:r>
          </w:p>
          <w:bookmarkEnd w:id="1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157"/>
          <w:p>
            <w:pPr>
              <w:spacing w:after="20"/>
              <w:ind w:left="20"/>
              <w:jc w:val="both"/>
            </w:pPr>
            <w:r>
              <w:rPr>
                <w:rFonts w:ascii="Times New Roman"/>
                <w:b w:val="false"/>
                <w:i w:val="false"/>
                <w:color w:val="000000"/>
                <w:sz w:val="20"/>
              </w:rPr>
              <w:t>
 </w:t>
            </w:r>
          </w:p>
          <w:bookmarkEnd w:id="1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158"/>
          <w:p>
            <w:pPr>
              <w:spacing w:after="20"/>
              <w:ind w:left="20"/>
              <w:jc w:val="both"/>
            </w:pPr>
            <w:r>
              <w:rPr>
                <w:rFonts w:ascii="Times New Roman"/>
                <w:b w:val="false"/>
                <w:i w:val="false"/>
                <w:color w:val="000000"/>
                <w:sz w:val="20"/>
              </w:rPr>
              <w:t>
Санаты</w:t>
            </w:r>
          </w:p>
          <w:bookmarkEnd w:id="115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159"/>
          <w:p>
            <w:pPr>
              <w:spacing w:after="20"/>
              <w:ind w:left="20"/>
              <w:jc w:val="both"/>
            </w:pPr>
            <w:r>
              <w:rPr>
                <w:rFonts w:ascii="Times New Roman"/>
                <w:b w:val="false"/>
                <w:i w:val="false"/>
                <w:color w:val="000000"/>
                <w:sz w:val="20"/>
              </w:rPr>
              <w:t>
 </w:t>
            </w:r>
          </w:p>
          <w:bookmarkEnd w:id="11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160"/>
          <w:p>
            <w:pPr>
              <w:spacing w:after="20"/>
              <w:ind w:left="20"/>
              <w:jc w:val="both"/>
            </w:pPr>
            <w:r>
              <w:rPr>
                <w:rFonts w:ascii="Times New Roman"/>
                <w:b w:val="false"/>
                <w:i w:val="false"/>
                <w:color w:val="000000"/>
                <w:sz w:val="20"/>
              </w:rPr>
              <w:t>
 </w:t>
            </w:r>
          </w:p>
          <w:bookmarkEnd w:id="11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161"/>
          <w:p>
            <w:pPr>
              <w:spacing w:after="20"/>
              <w:ind w:left="20"/>
              <w:jc w:val="both"/>
            </w:pPr>
            <w:r>
              <w:rPr>
                <w:rFonts w:ascii="Times New Roman"/>
                <w:b w:val="false"/>
                <w:i w:val="false"/>
                <w:color w:val="000000"/>
                <w:sz w:val="20"/>
              </w:rPr>
              <w:t>
1</w:t>
            </w:r>
          </w:p>
          <w:bookmarkEnd w:id="11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162"/>
          <w:p>
            <w:pPr>
              <w:spacing w:after="20"/>
              <w:ind w:left="20"/>
              <w:jc w:val="both"/>
            </w:pPr>
            <w:r>
              <w:rPr>
                <w:rFonts w:ascii="Times New Roman"/>
                <w:b w:val="false"/>
                <w:i w:val="false"/>
                <w:color w:val="000000"/>
                <w:sz w:val="20"/>
              </w:rPr>
              <w:t>
 </w:t>
            </w:r>
          </w:p>
          <w:bookmarkEnd w:id="11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163"/>
          <w:p>
            <w:pPr>
              <w:spacing w:after="20"/>
              <w:ind w:left="20"/>
              <w:jc w:val="both"/>
            </w:pPr>
            <w:r>
              <w:rPr>
                <w:rFonts w:ascii="Times New Roman"/>
                <w:b w:val="false"/>
                <w:i w:val="false"/>
                <w:color w:val="000000"/>
                <w:sz w:val="20"/>
              </w:rPr>
              <w:t>
5</w:t>
            </w:r>
          </w:p>
          <w:bookmarkEnd w:id="11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164"/>
          <w:p>
            <w:pPr>
              <w:spacing w:after="20"/>
              <w:ind w:left="20"/>
              <w:jc w:val="both"/>
            </w:pPr>
            <w:r>
              <w:rPr>
                <w:rFonts w:ascii="Times New Roman"/>
                <w:b w:val="false"/>
                <w:i w:val="false"/>
                <w:color w:val="000000"/>
                <w:sz w:val="20"/>
              </w:rPr>
              <w:t>
 </w:t>
            </w:r>
          </w:p>
          <w:bookmarkEnd w:id="11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165"/>
          <w:p>
            <w:pPr>
              <w:spacing w:after="20"/>
              <w:ind w:left="20"/>
              <w:jc w:val="both"/>
            </w:pPr>
            <w:r>
              <w:rPr>
                <w:rFonts w:ascii="Times New Roman"/>
                <w:b w:val="false"/>
                <w:i w:val="false"/>
                <w:color w:val="000000"/>
                <w:sz w:val="20"/>
              </w:rPr>
              <w:t>
 </w:t>
            </w:r>
          </w:p>
          <w:bookmarkEnd w:id="11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166"/>
          <w:p>
            <w:pPr>
              <w:spacing w:after="20"/>
              <w:ind w:left="20"/>
              <w:jc w:val="both"/>
            </w:pPr>
            <w:r>
              <w:rPr>
                <w:rFonts w:ascii="Times New Roman"/>
                <w:b w:val="false"/>
                <w:i w:val="false"/>
                <w:color w:val="000000"/>
                <w:sz w:val="20"/>
              </w:rPr>
              <w:t>
Функционалдық топ</w:t>
            </w:r>
          </w:p>
          <w:bookmarkEnd w:id="116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167"/>
          <w:p>
            <w:pPr>
              <w:spacing w:after="20"/>
              <w:ind w:left="20"/>
              <w:jc w:val="both"/>
            </w:pPr>
            <w:r>
              <w:rPr>
                <w:rFonts w:ascii="Times New Roman"/>
                <w:b w:val="false"/>
                <w:i w:val="false"/>
                <w:color w:val="000000"/>
                <w:sz w:val="20"/>
              </w:rPr>
              <w:t>
 </w:t>
            </w:r>
          </w:p>
          <w:bookmarkEnd w:id="11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168"/>
          <w:p>
            <w:pPr>
              <w:spacing w:after="20"/>
              <w:ind w:left="20"/>
              <w:jc w:val="both"/>
            </w:pPr>
            <w:r>
              <w:rPr>
                <w:rFonts w:ascii="Times New Roman"/>
                <w:b w:val="false"/>
                <w:i w:val="false"/>
                <w:color w:val="000000"/>
                <w:sz w:val="20"/>
              </w:rPr>
              <w:t>
 </w:t>
            </w:r>
          </w:p>
          <w:bookmarkEnd w:id="116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169"/>
          <w:p>
            <w:pPr>
              <w:spacing w:after="20"/>
              <w:ind w:left="20"/>
              <w:jc w:val="both"/>
            </w:pPr>
            <w:r>
              <w:rPr>
                <w:rFonts w:ascii="Times New Roman"/>
                <w:b w:val="false"/>
                <w:i w:val="false"/>
                <w:color w:val="000000"/>
                <w:sz w:val="20"/>
              </w:rPr>
              <w:t>
 </w:t>
            </w:r>
          </w:p>
          <w:bookmarkEnd w:id="116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170"/>
          <w:p>
            <w:pPr>
              <w:spacing w:after="20"/>
              <w:ind w:left="20"/>
              <w:jc w:val="both"/>
            </w:pPr>
            <w:r>
              <w:rPr>
                <w:rFonts w:ascii="Times New Roman"/>
                <w:b w:val="false"/>
                <w:i w:val="false"/>
                <w:color w:val="000000"/>
                <w:sz w:val="20"/>
              </w:rPr>
              <w:t>
1</w:t>
            </w:r>
          </w:p>
          <w:bookmarkEnd w:id="117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171"/>
          <w:p>
            <w:pPr>
              <w:spacing w:after="20"/>
              <w:ind w:left="20"/>
              <w:jc w:val="both"/>
            </w:pPr>
            <w:r>
              <w:rPr>
                <w:rFonts w:ascii="Times New Roman"/>
                <w:b w:val="false"/>
                <w:i w:val="false"/>
                <w:color w:val="000000"/>
                <w:sz w:val="20"/>
              </w:rPr>
              <w:t>
 </w:t>
            </w:r>
          </w:p>
          <w:bookmarkEnd w:id="117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172"/>
          <w:p>
            <w:pPr>
              <w:spacing w:after="20"/>
              <w:ind w:left="20"/>
              <w:jc w:val="both"/>
            </w:pPr>
            <w:r>
              <w:rPr>
                <w:rFonts w:ascii="Times New Roman"/>
                <w:b w:val="false"/>
                <w:i w:val="false"/>
                <w:color w:val="000000"/>
                <w:sz w:val="20"/>
              </w:rPr>
              <w:t>
 </w:t>
            </w:r>
          </w:p>
          <w:bookmarkEnd w:id="117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173"/>
          <w:p>
            <w:pPr>
              <w:spacing w:after="20"/>
              <w:ind w:left="20"/>
              <w:jc w:val="both"/>
            </w:pPr>
            <w:r>
              <w:rPr>
                <w:rFonts w:ascii="Times New Roman"/>
                <w:b w:val="false"/>
                <w:i w:val="false"/>
                <w:color w:val="000000"/>
                <w:sz w:val="20"/>
              </w:rPr>
              <w:t>
Санаты</w:t>
            </w:r>
          </w:p>
          <w:bookmarkEnd w:id="117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174"/>
          <w:p>
            <w:pPr>
              <w:spacing w:after="20"/>
              <w:ind w:left="20"/>
              <w:jc w:val="both"/>
            </w:pPr>
            <w:r>
              <w:rPr>
                <w:rFonts w:ascii="Times New Roman"/>
                <w:b w:val="false"/>
                <w:i w:val="false"/>
                <w:color w:val="000000"/>
                <w:sz w:val="20"/>
              </w:rPr>
              <w:t>
 </w:t>
            </w:r>
          </w:p>
          <w:bookmarkEnd w:id="11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175"/>
          <w:p>
            <w:pPr>
              <w:spacing w:after="20"/>
              <w:ind w:left="20"/>
              <w:jc w:val="both"/>
            </w:pPr>
            <w:r>
              <w:rPr>
                <w:rFonts w:ascii="Times New Roman"/>
                <w:b w:val="false"/>
                <w:i w:val="false"/>
                <w:color w:val="000000"/>
                <w:sz w:val="20"/>
              </w:rPr>
              <w:t>
 </w:t>
            </w:r>
          </w:p>
          <w:bookmarkEnd w:id="11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1176"/>
          <w:p>
            <w:pPr>
              <w:spacing w:after="20"/>
              <w:ind w:left="20"/>
              <w:jc w:val="both"/>
            </w:pPr>
            <w:r>
              <w:rPr>
                <w:rFonts w:ascii="Times New Roman"/>
                <w:b w:val="false"/>
                <w:i w:val="false"/>
                <w:color w:val="000000"/>
                <w:sz w:val="20"/>
              </w:rPr>
              <w:t>
1</w:t>
            </w:r>
          </w:p>
          <w:bookmarkEnd w:id="11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177"/>
          <w:p>
            <w:pPr>
              <w:spacing w:after="20"/>
              <w:ind w:left="20"/>
              <w:jc w:val="both"/>
            </w:pPr>
            <w:r>
              <w:rPr>
                <w:rFonts w:ascii="Times New Roman"/>
                <w:b w:val="false"/>
                <w:i w:val="false"/>
                <w:color w:val="000000"/>
                <w:sz w:val="20"/>
              </w:rPr>
              <w:t>
 </w:t>
            </w:r>
          </w:p>
          <w:bookmarkEnd w:id="11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178"/>
          <w:p>
            <w:pPr>
              <w:spacing w:after="20"/>
              <w:ind w:left="20"/>
              <w:jc w:val="both"/>
            </w:pPr>
            <w:r>
              <w:rPr>
                <w:rFonts w:ascii="Times New Roman"/>
                <w:b w:val="false"/>
                <w:i w:val="false"/>
                <w:color w:val="000000"/>
                <w:sz w:val="20"/>
              </w:rPr>
              <w:t>
Функционалдық топ</w:t>
            </w:r>
          </w:p>
          <w:bookmarkEnd w:id="117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179"/>
          <w:p>
            <w:pPr>
              <w:spacing w:after="20"/>
              <w:ind w:left="20"/>
              <w:jc w:val="both"/>
            </w:pPr>
            <w:r>
              <w:rPr>
                <w:rFonts w:ascii="Times New Roman"/>
                <w:b w:val="false"/>
                <w:i w:val="false"/>
                <w:color w:val="000000"/>
                <w:sz w:val="20"/>
              </w:rPr>
              <w:t>
 </w:t>
            </w:r>
          </w:p>
          <w:bookmarkEnd w:id="11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180"/>
          <w:p>
            <w:pPr>
              <w:spacing w:after="20"/>
              <w:ind w:left="20"/>
              <w:jc w:val="both"/>
            </w:pPr>
            <w:r>
              <w:rPr>
                <w:rFonts w:ascii="Times New Roman"/>
                <w:b w:val="false"/>
                <w:i w:val="false"/>
                <w:color w:val="000000"/>
                <w:sz w:val="20"/>
              </w:rPr>
              <w:t>
 </w:t>
            </w:r>
          </w:p>
          <w:bookmarkEnd w:id="118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181"/>
          <w:p>
            <w:pPr>
              <w:spacing w:after="20"/>
              <w:ind w:left="20"/>
              <w:jc w:val="both"/>
            </w:pPr>
            <w:r>
              <w:rPr>
                <w:rFonts w:ascii="Times New Roman"/>
                <w:b w:val="false"/>
                <w:i w:val="false"/>
                <w:color w:val="000000"/>
                <w:sz w:val="20"/>
              </w:rPr>
              <w:t>
 </w:t>
            </w:r>
          </w:p>
          <w:bookmarkEnd w:id="11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182"/>
          <w:p>
            <w:pPr>
              <w:spacing w:after="20"/>
              <w:ind w:left="20"/>
              <w:jc w:val="both"/>
            </w:pPr>
            <w:r>
              <w:rPr>
                <w:rFonts w:ascii="Times New Roman"/>
                <w:b w:val="false"/>
                <w:i w:val="false"/>
                <w:color w:val="000000"/>
                <w:sz w:val="20"/>
              </w:rPr>
              <w:t>
1</w:t>
            </w:r>
          </w:p>
          <w:bookmarkEnd w:id="118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183"/>
          <w:p>
            <w:pPr>
              <w:spacing w:after="20"/>
              <w:ind w:left="20"/>
              <w:jc w:val="both"/>
            </w:pPr>
            <w:r>
              <w:rPr>
                <w:rFonts w:ascii="Times New Roman"/>
                <w:b w:val="false"/>
                <w:i w:val="false"/>
                <w:color w:val="000000"/>
                <w:sz w:val="20"/>
              </w:rPr>
              <w:t>
 </w:t>
            </w:r>
          </w:p>
          <w:bookmarkEnd w:id="118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184"/>
          <w:p>
            <w:pPr>
              <w:spacing w:after="20"/>
              <w:ind w:left="20"/>
              <w:jc w:val="both"/>
            </w:pPr>
            <w:r>
              <w:rPr>
                <w:rFonts w:ascii="Times New Roman"/>
                <w:b w:val="false"/>
                <w:i w:val="false"/>
                <w:color w:val="000000"/>
                <w:sz w:val="20"/>
              </w:rPr>
              <w:t>
 </w:t>
            </w:r>
          </w:p>
          <w:bookmarkEnd w:id="11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28 қосымша</w:t>
            </w:r>
            <w:r>
              <w:br/>
            </w:r>
          </w:p>
        </w:tc>
      </w:tr>
    </w:tbl>
    <w:bookmarkStart w:name="z1745" w:id="1185"/>
    <w:p>
      <w:pPr>
        <w:spacing w:after="0"/>
        <w:ind w:left="0"/>
        <w:jc w:val="left"/>
      </w:pPr>
      <w:r>
        <w:rPr>
          <w:rFonts w:ascii="Times New Roman"/>
          <w:b/>
          <w:i w:val="false"/>
          <w:color w:val="000000"/>
        </w:rPr>
        <w:t xml:space="preserve"> 2018 жылға арналған Үштөбе ауылдық округінің бюджеті</w:t>
      </w:r>
    </w:p>
    <w:bookmarkEnd w:id="1185"/>
    <w:p>
      <w:pPr>
        <w:spacing w:after="0"/>
        <w:ind w:left="0"/>
        <w:jc w:val="both"/>
      </w:pPr>
      <w:r>
        <w:rPr>
          <w:rFonts w:ascii="Times New Roman"/>
          <w:b w:val="false"/>
          <w:i w:val="false"/>
          <w:color w:val="ff0000"/>
          <w:sz w:val="28"/>
        </w:rPr>
        <w:t xml:space="preserve">
      Ескерту. 28-қосымша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29 қосымша</w:t>
            </w:r>
            <w:r>
              <w:br/>
            </w:r>
          </w:p>
        </w:tc>
      </w:tr>
    </w:tbl>
    <w:bookmarkStart w:name="z1792" w:id="1186"/>
    <w:p>
      <w:pPr>
        <w:spacing w:after="0"/>
        <w:ind w:left="0"/>
        <w:jc w:val="left"/>
      </w:pPr>
      <w:r>
        <w:rPr>
          <w:rFonts w:ascii="Times New Roman"/>
          <w:b/>
          <w:i w:val="false"/>
          <w:color w:val="000000"/>
        </w:rPr>
        <w:t xml:space="preserve"> 2019 жылға арналған Үштөбе ауылдық округінің бюджеті</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187"/>
          <w:p>
            <w:pPr>
              <w:spacing w:after="20"/>
              <w:ind w:left="20"/>
              <w:jc w:val="both"/>
            </w:pPr>
            <w:r>
              <w:rPr>
                <w:rFonts w:ascii="Times New Roman"/>
                <w:b w:val="false"/>
                <w:i w:val="false"/>
                <w:color w:val="000000"/>
                <w:sz w:val="20"/>
              </w:rPr>
              <w:t>
Санаты</w:t>
            </w:r>
          </w:p>
          <w:bookmarkEnd w:id="118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188"/>
          <w:p>
            <w:pPr>
              <w:spacing w:after="20"/>
              <w:ind w:left="20"/>
              <w:jc w:val="both"/>
            </w:pPr>
            <w:r>
              <w:rPr>
                <w:rFonts w:ascii="Times New Roman"/>
                <w:b w:val="false"/>
                <w:i w:val="false"/>
                <w:color w:val="000000"/>
                <w:sz w:val="20"/>
              </w:rPr>
              <w:t>
 </w:t>
            </w:r>
          </w:p>
          <w:bookmarkEnd w:id="11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189"/>
          <w:p>
            <w:pPr>
              <w:spacing w:after="20"/>
              <w:ind w:left="20"/>
              <w:jc w:val="both"/>
            </w:pPr>
            <w:r>
              <w:rPr>
                <w:rFonts w:ascii="Times New Roman"/>
                <w:b w:val="false"/>
                <w:i w:val="false"/>
                <w:color w:val="000000"/>
                <w:sz w:val="20"/>
              </w:rPr>
              <w:t>
 </w:t>
            </w:r>
          </w:p>
          <w:bookmarkEnd w:id="11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190"/>
          <w:p>
            <w:pPr>
              <w:spacing w:after="20"/>
              <w:ind w:left="20"/>
              <w:jc w:val="both"/>
            </w:pPr>
            <w:r>
              <w:rPr>
                <w:rFonts w:ascii="Times New Roman"/>
                <w:b w:val="false"/>
                <w:i w:val="false"/>
                <w:color w:val="000000"/>
                <w:sz w:val="20"/>
              </w:rPr>
              <w:t>
 </w:t>
            </w:r>
          </w:p>
          <w:bookmarkEnd w:id="11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191"/>
          <w:p>
            <w:pPr>
              <w:spacing w:after="20"/>
              <w:ind w:left="20"/>
              <w:jc w:val="both"/>
            </w:pPr>
            <w:r>
              <w:rPr>
                <w:rFonts w:ascii="Times New Roman"/>
                <w:b w:val="false"/>
                <w:i w:val="false"/>
                <w:color w:val="000000"/>
                <w:sz w:val="20"/>
              </w:rPr>
              <w:t>
1</w:t>
            </w:r>
          </w:p>
          <w:bookmarkEnd w:id="11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192"/>
          <w:p>
            <w:pPr>
              <w:spacing w:after="20"/>
              <w:ind w:left="20"/>
              <w:jc w:val="both"/>
            </w:pPr>
            <w:r>
              <w:rPr>
                <w:rFonts w:ascii="Times New Roman"/>
                <w:b w:val="false"/>
                <w:i w:val="false"/>
                <w:color w:val="000000"/>
                <w:sz w:val="20"/>
              </w:rPr>
              <w:t>
 </w:t>
            </w:r>
          </w:p>
          <w:bookmarkEnd w:id="1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193"/>
          <w:p>
            <w:pPr>
              <w:spacing w:after="20"/>
              <w:ind w:left="20"/>
              <w:jc w:val="both"/>
            </w:pPr>
            <w:r>
              <w:rPr>
                <w:rFonts w:ascii="Times New Roman"/>
                <w:b w:val="false"/>
                <w:i w:val="false"/>
                <w:color w:val="000000"/>
                <w:sz w:val="20"/>
              </w:rPr>
              <w:t>
1</w:t>
            </w:r>
          </w:p>
          <w:bookmarkEnd w:id="1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194"/>
          <w:p>
            <w:pPr>
              <w:spacing w:after="20"/>
              <w:ind w:left="20"/>
              <w:jc w:val="both"/>
            </w:pPr>
            <w:r>
              <w:rPr>
                <w:rFonts w:ascii="Times New Roman"/>
                <w:b w:val="false"/>
                <w:i w:val="false"/>
                <w:color w:val="000000"/>
                <w:sz w:val="20"/>
              </w:rPr>
              <w:t>
 </w:t>
            </w:r>
          </w:p>
          <w:bookmarkEnd w:id="1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195"/>
          <w:p>
            <w:pPr>
              <w:spacing w:after="20"/>
              <w:ind w:left="20"/>
              <w:jc w:val="both"/>
            </w:pPr>
            <w:r>
              <w:rPr>
                <w:rFonts w:ascii="Times New Roman"/>
                <w:b w:val="false"/>
                <w:i w:val="false"/>
                <w:color w:val="000000"/>
                <w:sz w:val="20"/>
              </w:rPr>
              <w:t>
 </w:t>
            </w:r>
          </w:p>
          <w:bookmarkEnd w:id="1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196"/>
          <w:p>
            <w:pPr>
              <w:spacing w:after="20"/>
              <w:ind w:left="20"/>
              <w:jc w:val="both"/>
            </w:pPr>
            <w:r>
              <w:rPr>
                <w:rFonts w:ascii="Times New Roman"/>
                <w:b w:val="false"/>
                <w:i w:val="false"/>
                <w:color w:val="000000"/>
                <w:sz w:val="20"/>
              </w:rPr>
              <w:t>
 </w:t>
            </w:r>
          </w:p>
          <w:bookmarkEnd w:id="1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197"/>
          <w:p>
            <w:pPr>
              <w:spacing w:after="20"/>
              <w:ind w:left="20"/>
              <w:jc w:val="both"/>
            </w:pPr>
            <w:r>
              <w:rPr>
                <w:rFonts w:ascii="Times New Roman"/>
                <w:b w:val="false"/>
                <w:i w:val="false"/>
                <w:color w:val="000000"/>
                <w:sz w:val="20"/>
              </w:rPr>
              <w:t>
 </w:t>
            </w:r>
          </w:p>
          <w:bookmarkEnd w:id="11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198"/>
          <w:p>
            <w:pPr>
              <w:spacing w:after="20"/>
              <w:ind w:left="20"/>
              <w:jc w:val="both"/>
            </w:pPr>
            <w:r>
              <w:rPr>
                <w:rFonts w:ascii="Times New Roman"/>
                <w:b w:val="false"/>
                <w:i w:val="false"/>
                <w:color w:val="000000"/>
                <w:sz w:val="20"/>
              </w:rPr>
              <w:t>
 </w:t>
            </w:r>
          </w:p>
          <w:bookmarkEnd w:id="1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199"/>
          <w:p>
            <w:pPr>
              <w:spacing w:after="20"/>
              <w:ind w:left="20"/>
              <w:jc w:val="both"/>
            </w:pPr>
            <w:r>
              <w:rPr>
                <w:rFonts w:ascii="Times New Roman"/>
                <w:b w:val="false"/>
                <w:i w:val="false"/>
                <w:color w:val="000000"/>
                <w:sz w:val="20"/>
              </w:rPr>
              <w:t>
 </w:t>
            </w:r>
          </w:p>
          <w:bookmarkEnd w:id="11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200"/>
          <w:p>
            <w:pPr>
              <w:spacing w:after="20"/>
              <w:ind w:left="20"/>
              <w:jc w:val="both"/>
            </w:pPr>
            <w:r>
              <w:rPr>
                <w:rFonts w:ascii="Times New Roman"/>
                <w:b w:val="false"/>
                <w:i w:val="false"/>
                <w:color w:val="000000"/>
                <w:sz w:val="20"/>
              </w:rPr>
              <w:t>
2</w:t>
            </w:r>
          </w:p>
          <w:bookmarkEnd w:id="12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201"/>
          <w:p>
            <w:pPr>
              <w:spacing w:after="20"/>
              <w:ind w:left="20"/>
              <w:jc w:val="both"/>
            </w:pPr>
            <w:r>
              <w:rPr>
                <w:rFonts w:ascii="Times New Roman"/>
                <w:b w:val="false"/>
                <w:i w:val="false"/>
                <w:color w:val="000000"/>
                <w:sz w:val="20"/>
              </w:rPr>
              <w:t>
 </w:t>
            </w:r>
          </w:p>
          <w:bookmarkEnd w:id="12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202"/>
          <w:p>
            <w:pPr>
              <w:spacing w:after="20"/>
              <w:ind w:left="20"/>
              <w:jc w:val="both"/>
            </w:pPr>
            <w:r>
              <w:rPr>
                <w:rFonts w:ascii="Times New Roman"/>
                <w:b w:val="false"/>
                <w:i w:val="false"/>
                <w:color w:val="000000"/>
                <w:sz w:val="20"/>
              </w:rPr>
              <w:t>
 </w:t>
            </w:r>
          </w:p>
          <w:bookmarkEnd w:id="12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203"/>
          <w:p>
            <w:pPr>
              <w:spacing w:after="20"/>
              <w:ind w:left="20"/>
              <w:jc w:val="both"/>
            </w:pPr>
            <w:r>
              <w:rPr>
                <w:rFonts w:ascii="Times New Roman"/>
                <w:b w:val="false"/>
                <w:i w:val="false"/>
                <w:color w:val="000000"/>
                <w:sz w:val="20"/>
              </w:rPr>
              <w:t>
4</w:t>
            </w:r>
          </w:p>
          <w:bookmarkEnd w:id="1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204"/>
          <w:p>
            <w:pPr>
              <w:spacing w:after="20"/>
              <w:ind w:left="20"/>
              <w:jc w:val="both"/>
            </w:pPr>
            <w:r>
              <w:rPr>
                <w:rFonts w:ascii="Times New Roman"/>
                <w:b w:val="false"/>
                <w:i w:val="false"/>
                <w:color w:val="000000"/>
                <w:sz w:val="20"/>
              </w:rPr>
              <w:t>
 </w:t>
            </w:r>
          </w:p>
          <w:bookmarkEnd w:id="1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205"/>
          <w:p>
            <w:pPr>
              <w:spacing w:after="20"/>
              <w:ind w:left="20"/>
              <w:jc w:val="both"/>
            </w:pPr>
            <w:r>
              <w:rPr>
                <w:rFonts w:ascii="Times New Roman"/>
                <w:b w:val="false"/>
                <w:i w:val="false"/>
                <w:color w:val="000000"/>
                <w:sz w:val="20"/>
              </w:rPr>
              <w:t>
 </w:t>
            </w:r>
          </w:p>
          <w:bookmarkEnd w:id="1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206"/>
          <w:p>
            <w:pPr>
              <w:spacing w:after="20"/>
              <w:ind w:left="20"/>
              <w:jc w:val="both"/>
            </w:pPr>
            <w:r>
              <w:rPr>
                <w:rFonts w:ascii="Times New Roman"/>
                <w:b w:val="false"/>
                <w:i w:val="false"/>
                <w:color w:val="000000"/>
                <w:sz w:val="20"/>
              </w:rPr>
              <w:t>
Функционалдық топ</w:t>
            </w:r>
          </w:p>
          <w:bookmarkEnd w:id="120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207"/>
          <w:p>
            <w:pPr>
              <w:spacing w:after="20"/>
              <w:ind w:left="20"/>
              <w:jc w:val="both"/>
            </w:pPr>
            <w:r>
              <w:rPr>
                <w:rFonts w:ascii="Times New Roman"/>
                <w:b w:val="false"/>
                <w:i w:val="false"/>
                <w:color w:val="000000"/>
                <w:sz w:val="20"/>
              </w:rPr>
              <w:t>
 </w:t>
            </w:r>
          </w:p>
          <w:bookmarkEnd w:id="12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208"/>
          <w:p>
            <w:pPr>
              <w:spacing w:after="20"/>
              <w:ind w:left="20"/>
              <w:jc w:val="both"/>
            </w:pPr>
            <w:r>
              <w:rPr>
                <w:rFonts w:ascii="Times New Roman"/>
                <w:b w:val="false"/>
                <w:i w:val="false"/>
                <w:color w:val="000000"/>
                <w:sz w:val="20"/>
              </w:rPr>
              <w:t>
 </w:t>
            </w:r>
          </w:p>
          <w:bookmarkEnd w:id="1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209"/>
          <w:p>
            <w:pPr>
              <w:spacing w:after="20"/>
              <w:ind w:left="20"/>
              <w:jc w:val="both"/>
            </w:pPr>
            <w:r>
              <w:rPr>
                <w:rFonts w:ascii="Times New Roman"/>
                <w:b w:val="false"/>
                <w:i w:val="false"/>
                <w:color w:val="000000"/>
                <w:sz w:val="20"/>
              </w:rPr>
              <w:t>
 </w:t>
            </w:r>
          </w:p>
          <w:bookmarkEnd w:id="1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210"/>
          <w:p>
            <w:pPr>
              <w:spacing w:after="20"/>
              <w:ind w:left="20"/>
              <w:jc w:val="both"/>
            </w:pPr>
            <w:r>
              <w:rPr>
                <w:rFonts w:ascii="Times New Roman"/>
                <w:b w:val="false"/>
                <w:i w:val="false"/>
                <w:color w:val="000000"/>
                <w:sz w:val="20"/>
              </w:rPr>
              <w:t>
 </w:t>
            </w:r>
          </w:p>
          <w:bookmarkEnd w:id="1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211"/>
          <w:p>
            <w:pPr>
              <w:spacing w:after="20"/>
              <w:ind w:left="20"/>
              <w:jc w:val="both"/>
            </w:pPr>
            <w:r>
              <w:rPr>
                <w:rFonts w:ascii="Times New Roman"/>
                <w:b w:val="false"/>
                <w:i w:val="false"/>
                <w:color w:val="000000"/>
                <w:sz w:val="20"/>
              </w:rPr>
              <w:t>
1</w:t>
            </w:r>
          </w:p>
          <w:bookmarkEnd w:id="1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212"/>
          <w:p>
            <w:pPr>
              <w:spacing w:after="20"/>
              <w:ind w:left="20"/>
              <w:jc w:val="both"/>
            </w:pPr>
            <w:r>
              <w:rPr>
                <w:rFonts w:ascii="Times New Roman"/>
                <w:b w:val="false"/>
                <w:i w:val="false"/>
                <w:color w:val="000000"/>
                <w:sz w:val="20"/>
              </w:rPr>
              <w:t>
 </w:t>
            </w:r>
          </w:p>
          <w:bookmarkEnd w:id="1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213"/>
          <w:p>
            <w:pPr>
              <w:spacing w:after="20"/>
              <w:ind w:left="20"/>
              <w:jc w:val="both"/>
            </w:pPr>
            <w:r>
              <w:rPr>
                <w:rFonts w:ascii="Times New Roman"/>
                <w:b w:val="false"/>
                <w:i w:val="false"/>
                <w:color w:val="000000"/>
                <w:sz w:val="20"/>
              </w:rPr>
              <w:t>
01</w:t>
            </w:r>
          </w:p>
          <w:bookmarkEnd w:id="1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214"/>
          <w:p>
            <w:pPr>
              <w:spacing w:after="20"/>
              <w:ind w:left="20"/>
              <w:jc w:val="both"/>
            </w:pPr>
            <w:r>
              <w:rPr>
                <w:rFonts w:ascii="Times New Roman"/>
                <w:b w:val="false"/>
                <w:i w:val="false"/>
                <w:color w:val="000000"/>
                <w:sz w:val="20"/>
              </w:rPr>
              <w:t>
 </w:t>
            </w:r>
          </w:p>
          <w:bookmarkEnd w:id="1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215"/>
          <w:p>
            <w:pPr>
              <w:spacing w:after="20"/>
              <w:ind w:left="20"/>
              <w:jc w:val="both"/>
            </w:pPr>
            <w:r>
              <w:rPr>
                <w:rFonts w:ascii="Times New Roman"/>
                <w:b w:val="false"/>
                <w:i w:val="false"/>
                <w:color w:val="000000"/>
                <w:sz w:val="20"/>
              </w:rPr>
              <w:t>
 </w:t>
            </w:r>
          </w:p>
          <w:bookmarkEnd w:id="1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216"/>
          <w:p>
            <w:pPr>
              <w:spacing w:after="20"/>
              <w:ind w:left="20"/>
              <w:jc w:val="both"/>
            </w:pPr>
            <w:r>
              <w:rPr>
                <w:rFonts w:ascii="Times New Roman"/>
                <w:b w:val="false"/>
                <w:i w:val="false"/>
                <w:color w:val="000000"/>
                <w:sz w:val="20"/>
              </w:rPr>
              <w:t>
 </w:t>
            </w:r>
          </w:p>
          <w:bookmarkEnd w:id="1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217"/>
          <w:p>
            <w:pPr>
              <w:spacing w:after="20"/>
              <w:ind w:left="20"/>
              <w:jc w:val="both"/>
            </w:pPr>
            <w:r>
              <w:rPr>
                <w:rFonts w:ascii="Times New Roman"/>
                <w:b w:val="false"/>
                <w:i w:val="false"/>
                <w:color w:val="000000"/>
                <w:sz w:val="20"/>
              </w:rPr>
              <w:t>
04</w:t>
            </w:r>
          </w:p>
          <w:bookmarkEnd w:id="1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218"/>
          <w:p>
            <w:pPr>
              <w:spacing w:after="20"/>
              <w:ind w:left="20"/>
              <w:jc w:val="both"/>
            </w:pPr>
            <w:r>
              <w:rPr>
                <w:rFonts w:ascii="Times New Roman"/>
                <w:b w:val="false"/>
                <w:i w:val="false"/>
                <w:color w:val="000000"/>
                <w:sz w:val="20"/>
              </w:rPr>
              <w:t>
 </w:t>
            </w:r>
          </w:p>
          <w:bookmarkEnd w:id="1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219"/>
          <w:p>
            <w:pPr>
              <w:spacing w:after="20"/>
              <w:ind w:left="20"/>
              <w:jc w:val="both"/>
            </w:pPr>
            <w:r>
              <w:rPr>
                <w:rFonts w:ascii="Times New Roman"/>
                <w:b w:val="false"/>
                <w:i w:val="false"/>
                <w:color w:val="000000"/>
                <w:sz w:val="20"/>
              </w:rPr>
              <w:t>
 </w:t>
            </w:r>
          </w:p>
          <w:bookmarkEnd w:id="1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220"/>
          <w:p>
            <w:pPr>
              <w:spacing w:after="20"/>
              <w:ind w:left="20"/>
              <w:jc w:val="both"/>
            </w:pPr>
            <w:r>
              <w:rPr>
                <w:rFonts w:ascii="Times New Roman"/>
                <w:b w:val="false"/>
                <w:i w:val="false"/>
                <w:color w:val="000000"/>
                <w:sz w:val="20"/>
              </w:rPr>
              <w:t>
 </w:t>
            </w:r>
          </w:p>
          <w:bookmarkEnd w:id="1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221"/>
          <w:p>
            <w:pPr>
              <w:spacing w:after="20"/>
              <w:ind w:left="20"/>
              <w:jc w:val="both"/>
            </w:pPr>
            <w:r>
              <w:rPr>
                <w:rFonts w:ascii="Times New Roman"/>
                <w:b w:val="false"/>
                <w:i w:val="false"/>
                <w:color w:val="000000"/>
                <w:sz w:val="20"/>
              </w:rPr>
              <w:t>
 </w:t>
            </w:r>
          </w:p>
          <w:bookmarkEnd w:id="1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222"/>
          <w:p>
            <w:pPr>
              <w:spacing w:after="20"/>
              <w:ind w:left="20"/>
              <w:jc w:val="both"/>
            </w:pPr>
            <w:r>
              <w:rPr>
                <w:rFonts w:ascii="Times New Roman"/>
                <w:b w:val="false"/>
                <w:i w:val="false"/>
                <w:color w:val="000000"/>
                <w:sz w:val="20"/>
              </w:rPr>
              <w:t>
 </w:t>
            </w:r>
          </w:p>
          <w:bookmarkEnd w:id="1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223"/>
          <w:p>
            <w:pPr>
              <w:spacing w:after="20"/>
              <w:ind w:left="20"/>
              <w:jc w:val="both"/>
            </w:pPr>
            <w:r>
              <w:rPr>
                <w:rFonts w:ascii="Times New Roman"/>
                <w:b w:val="false"/>
                <w:i w:val="false"/>
                <w:color w:val="000000"/>
                <w:sz w:val="20"/>
              </w:rPr>
              <w:t>
 </w:t>
            </w:r>
          </w:p>
          <w:bookmarkEnd w:id="1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224"/>
          <w:p>
            <w:pPr>
              <w:spacing w:after="20"/>
              <w:ind w:left="20"/>
              <w:jc w:val="both"/>
            </w:pPr>
            <w:r>
              <w:rPr>
                <w:rFonts w:ascii="Times New Roman"/>
                <w:b w:val="false"/>
                <w:i w:val="false"/>
                <w:color w:val="000000"/>
                <w:sz w:val="20"/>
              </w:rPr>
              <w:t>
07</w:t>
            </w:r>
          </w:p>
          <w:bookmarkEnd w:id="1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225"/>
          <w:p>
            <w:pPr>
              <w:spacing w:after="20"/>
              <w:ind w:left="20"/>
              <w:jc w:val="both"/>
            </w:pPr>
            <w:r>
              <w:rPr>
                <w:rFonts w:ascii="Times New Roman"/>
                <w:b w:val="false"/>
                <w:i w:val="false"/>
                <w:color w:val="000000"/>
                <w:sz w:val="20"/>
              </w:rPr>
              <w:t>
 </w:t>
            </w:r>
          </w:p>
          <w:bookmarkEnd w:id="1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226"/>
          <w:p>
            <w:pPr>
              <w:spacing w:after="20"/>
              <w:ind w:left="20"/>
              <w:jc w:val="both"/>
            </w:pPr>
            <w:r>
              <w:rPr>
                <w:rFonts w:ascii="Times New Roman"/>
                <w:b w:val="false"/>
                <w:i w:val="false"/>
                <w:color w:val="000000"/>
                <w:sz w:val="20"/>
              </w:rPr>
              <w:t>
 </w:t>
            </w:r>
          </w:p>
          <w:bookmarkEnd w:id="1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227"/>
          <w:p>
            <w:pPr>
              <w:spacing w:after="20"/>
              <w:ind w:left="20"/>
              <w:jc w:val="both"/>
            </w:pPr>
            <w:r>
              <w:rPr>
                <w:rFonts w:ascii="Times New Roman"/>
                <w:b w:val="false"/>
                <w:i w:val="false"/>
                <w:color w:val="000000"/>
                <w:sz w:val="20"/>
              </w:rPr>
              <w:t>
 </w:t>
            </w:r>
          </w:p>
          <w:bookmarkEnd w:id="1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228"/>
          <w:p>
            <w:pPr>
              <w:spacing w:after="20"/>
              <w:ind w:left="20"/>
              <w:jc w:val="both"/>
            </w:pPr>
            <w:r>
              <w:rPr>
                <w:rFonts w:ascii="Times New Roman"/>
                <w:b w:val="false"/>
                <w:i w:val="false"/>
                <w:color w:val="000000"/>
                <w:sz w:val="20"/>
              </w:rPr>
              <w:t>
12</w:t>
            </w:r>
          </w:p>
          <w:bookmarkEnd w:id="1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229"/>
          <w:p>
            <w:pPr>
              <w:spacing w:after="20"/>
              <w:ind w:left="20"/>
              <w:jc w:val="both"/>
            </w:pPr>
            <w:r>
              <w:rPr>
                <w:rFonts w:ascii="Times New Roman"/>
                <w:b w:val="false"/>
                <w:i w:val="false"/>
                <w:color w:val="000000"/>
                <w:sz w:val="20"/>
              </w:rPr>
              <w:t>
 </w:t>
            </w:r>
          </w:p>
          <w:bookmarkEnd w:id="1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230"/>
          <w:p>
            <w:pPr>
              <w:spacing w:after="20"/>
              <w:ind w:left="20"/>
              <w:jc w:val="both"/>
            </w:pPr>
            <w:r>
              <w:rPr>
                <w:rFonts w:ascii="Times New Roman"/>
                <w:b w:val="false"/>
                <w:i w:val="false"/>
                <w:color w:val="000000"/>
                <w:sz w:val="20"/>
              </w:rPr>
              <w:t>
 </w:t>
            </w:r>
          </w:p>
          <w:bookmarkEnd w:id="1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231"/>
          <w:p>
            <w:pPr>
              <w:spacing w:after="20"/>
              <w:ind w:left="20"/>
              <w:jc w:val="both"/>
            </w:pPr>
            <w:r>
              <w:rPr>
                <w:rFonts w:ascii="Times New Roman"/>
                <w:b w:val="false"/>
                <w:i w:val="false"/>
                <w:color w:val="000000"/>
                <w:sz w:val="20"/>
              </w:rPr>
              <w:t>
 </w:t>
            </w:r>
          </w:p>
          <w:bookmarkEnd w:id="1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30 қосымша</w:t>
            </w:r>
            <w:r>
              <w:br/>
            </w:r>
          </w:p>
        </w:tc>
      </w:tr>
    </w:tbl>
    <w:bookmarkStart w:name="z1839" w:id="1232"/>
    <w:p>
      <w:pPr>
        <w:spacing w:after="0"/>
        <w:ind w:left="0"/>
        <w:jc w:val="left"/>
      </w:pPr>
      <w:r>
        <w:rPr>
          <w:rFonts w:ascii="Times New Roman"/>
          <w:b/>
          <w:i w:val="false"/>
          <w:color w:val="000000"/>
        </w:rPr>
        <w:t xml:space="preserve"> 2020 жылға арналған Үштөбе ауылдық округінің бюджеті</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233"/>
          <w:p>
            <w:pPr>
              <w:spacing w:after="20"/>
              <w:ind w:left="20"/>
              <w:jc w:val="both"/>
            </w:pPr>
            <w:r>
              <w:rPr>
                <w:rFonts w:ascii="Times New Roman"/>
                <w:b w:val="false"/>
                <w:i w:val="false"/>
                <w:color w:val="000000"/>
                <w:sz w:val="20"/>
              </w:rPr>
              <w:t>
Санаты</w:t>
            </w:r>
          </w:p>
          <w:bookmarkEnd w:id="123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234"/>
          <w:p>
            <w:pPr>
              <w:spacing w:after="20"/>
              <w:ind w:left="20"/>
              <w:jc w:val="both"/>
            </w:pPr>
            <w:r>
              <w:rPr>
                <w:rFonts w:ascii="Times New Roman"/>
                <w:b w:val="false"/>
                <w:i w:val="false"/>
                <w:color w:val="000000"/>
                <w:sz w:val="20"/>
              </w:rPr>
              <w:t>
 </w:t>
            </w:r>
          </w:p>
          <w:bookmarkEnd w:id="12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235"/>
          <w:p>
            <w:pPr>
              <w:spacing w:after="20"/>
              <w:ind w:left="20"/>
              <w:jc w:val="both"/>
            </w:pPr>
            <w:r>
              <w:rPr>
                <w:rFonts w:ascii="Times New Roman"/>
                <w:b w:val="false"/>
                <w:i w:val="false"/>
                <w:color w:val="000000"/>
                <w:sz w:val="20"/>
              </w:rPr>
              <w:t>
 </w:t>
            </w:r>
          </w:p>
          <w:bookmarkEnd w:id="12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236"/>
          <w:p>
            <w:pPr>
              <w:spacing w:after="20"/>
              <w:ind w:left="20"/>
              <w:jc w:val="both"/>
            </w:pPr>
            <w:r>
              <w:rPr>
                <w:rFonts w:ascii="Times New Roman"/>
                <w:b w:val="false"/>
                <w:i w:val="false"/>
                <w:color w:val="000000"/>
                <w:sz w:val="20"/>
              </w:rPr>
              <w:t>
 </w:t>
            </w:r>
          </w:p>
          <w:bookmarkEnd w:id="12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237"/>
          <w:p>
            <w:pPr>
              <w:spacing w:after="20"/>
              <w:ind w:left="20"/>
              <w:jc w:val="both"/>
            </w:pPr>
            <w:r>
              <w:rPr>
                <w:rFonts w:ascii="Times New Roman"/>
                <w:b w:val="false"/>
                <w:i w:val="false"/>
                <w:color w:val="000000"/>
                <w:sz w:val="20"/>
              </w:rPr>
              <w:t>
1</w:t>
            </w:r>
          </w:p>
          <w:bookmarkEnd w:id="12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238"/>
          <w:p>
            <w:pPr>
              <w:spacing w:after="20"/>
              <w:ind w:left="20"/>
              <w:jc w:val="both"/>
            </w:pPr>
            <w:r>
              <w:rPr>
                <w:rFonts w:ascii="Times New Roman"/>
                <w:b w:val="false"/>
                <w:i w:val="false"/>
                <w:color w:val="000000"/>
                <w:sz w:val="20"/>
              </w:rPr>
              <w:t>
 </w:t>
            </w:r>
          </w:p>
          <w:bookmarkEnd w:id="12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239"/>
          <w:p>
            <w:pPr>
              <w:spacing w:after="20"/>
              <w:ind w:left="20"/>
              <w:jc w:val="both"/>
            </w:pPr>
            <w:r>
              <w:rPr>
                <w:rFonts w:ascii="Times New Roman"/>
                <w:b w:val="false"/>
                <w:i w:val="false"/>
                <w:color w:val="000000"/>
                <w:sz w:val="20"/>
              </w:rPr>
              <w:t>
1</w:t>
            </w:r>
          </w:p>
          <w:bookmarkEnd w:id="12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240"/>
          <w:p>
            <w:pPr>
              <w:spacing w:after="20"/>
              <w:ind w:left="20"/>
              <w:jc w:val="both"/>
            </w:pPr>
            <w:r>
              <w:rPr>
                <w:rFonts w:ascii="Times New Roman"/>
                <w:b w:val="false"/>
                <w:i w:val="false"/>
                <w:color w:val="000000"/>
                <w:sz w:val="20"/>
              </w:rPr>
              <w:t>
 </w:t>
            </w:r>
          </w:p>
          <w:bookmarkEnd w:id="1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241"/>
          <w:p>
            <w:pPr>
              <w:spacing w:after="20"/>
              <w:ind w:left="20"/>
              <w:jc w:val="both"/>
            </w:pPr>
            <w:r>
              <w:rPr>
                <w:rFonts w:ascii="Times New Roman"/>
                <w:b w:val="false"/>
                <w:i w:val="false"/>
                <w:color w:val="000000"/>
                <w:sz w:val="20"/>
              </w:rPr>
              <w:t>
 </w:t>
            </w:r>
          </w:p>
          <w:bookmarkEnd w:id="1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242"/>
          <w:p>
            <w:pPr>
              <w:spacing w:after="20"/>
              <w:ind w:left="20"/>
              <w:jc w:val="both"/>
            </w:pPr>
            <w:r>
              <w:rPr>
                <w:rFonts w:ascii="Times New Roman"/>
                <w:b w:val="false"/>
                <w:i w:val="false"/>
                <w:color w:val="000000"/>
                <w:sz w:val="20"/>
              </w:rPr>
              <w:t>
 </w:t>
            </w:r>
          </w:p>
          <w:bookmarkEnd w:id="1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243"/>
          <w:p>
            <w:pPr>
              <w:spacing w:after="20"/>
              <w:ind w:left="20"/>
              <w:jc w:val="both"/>
            </w:pPr>
            <w:r>
              <w:rPr>
                <w:rFonts w:ascii="Times New Roman"/>
                <w:b w:val="false"/>
                <w:i w:val="false"/>
                <w:color w:val="000000"/>
                <w:sz w:val="20"/>
              </w:rPr>
              <w:t>
 </w:t>
            </w:r>
          </w:p>
          <w:bookmarkEnd w:id="12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244"/>
          <w:p>
            <w:pPr>
              <w:spacing w:after="20"/>
              <w:ind w:left="20"/>
              <w:jc w:val="both"/>
            </w:pPr>
            <w:r>
              <w:rPr>
                <w:rFonts w:ascii="Times New Roman"/>
                <w:b w:val="false"/>
                <w:i w:val="false"/>
                <w:color w:val="000000"/>
                <w:sz w:val="20"/>
              </w:rPr>
              <w:t>
 </w:t>
            </w:r>
          </w:p>
          <w:bookmarkEnd w:id="12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245"/>
          <w:p>
            <w:pPr>
              <w:spacing w:after="20"/>
              <w:ind w:left="20"/>
              <w:jc w:val="both"/>
            </w:pPr>
            <w:r>
              <w:rPr>
                <w:rFonts w:ascii="Times New Roman"/>
                <w:b w:val="false"/>
                <w:i w:val="false"/>
                <w:color w:val="000000"/>
                <w:sz w:val="20"/>
              </w:rPr>
              <w:t>
 </w:t>
            </w:r>
          </w:p>
          <w:bookmarkEnd w:id="12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246"/>
          <w:p>
            <w:pPr>
              <w:spacing w:after="20"/>
              <w:ind w:left="20"/>
              <w:jc w:val="both"/>
            </w:pPr>
            <w:r>
              <w:rPr>
                <w:rFonts w:ascii="Times New Roman"/>
                <w:b w:val="false"/>
                <w:i w:val="false"/>
                <w:color w:val="000000"/>
                <w:sz w:val="20"/>
              </w:rPr>
              <w:t>
2</w:t>
            </w:r>
          </w:p>
          <w:bookmarkEnd w:id="12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247"/>
          <w:p>
            <w:pPr>
              <w:spacing w:after="20"/>
              <w:ind w:left="20"/>
              <w:jc w:val="both"/>
            </w:pPr>
            <w:r>
              <w:rPr>
                <w:rFonts w:ascii="Times New Roman"/>
                <w:b w:val="false"/>
                <w:i w:val="false"/>
                <w:color w:val="000000"/>
                <w:sz w:val="20"/>
              </w:rPr>
              <w:t>
 </w:t>
            </w:r>
          </w:p>
          <w:bookmarkEnd w:id="12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248"/>
          <w:p>
            <w:pPr>
              <w:spacing w:after="20"/>
              <w:ind w:left="20"/>
              <w:jc w:val="both"/>
            </w:pPr>
            <w:r>
              <w:rPr>
                <w:rFonts w:ascii="Times New Roman"/>
                <w:b w:val="false"/>
                <w:i w:val="false"/>
                <w:color w:val="000000"/>
                <w:sz w:val="20"/>
              </w:rPr>
              <w:t>
 </w:t>
            </w:r>
          </w:p>
          <w:bookmarkEnd w:id="12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249"/>
          <w:p>
            <w:pPr>
              <w:spacing w:after="20"/>
              <w:ind w:left="20"/>
              <w:jc w:val="both"/>
            </w:pPr>
            <w:r>
              <w:rPr>
                <w:rFonts w:ascii="Times New Roman"/>
                <w:b w:val="false"/>
                <w:i w:val="false"/>
                <w:color w:val="000000"/>
                <w:sz w:val="20"/>
              </w:rPr>
              <w:t>
4</w:t>
            </w:r>
          </w:p>
          <w:bookmarkEnd w:id="1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250"/>
          <w:p>
            <w:pPr>
              <w:spacing w:after="20"/>
              <w:ind w:left="20"/>
              <w:jc w:val="both"/>
            </w:pPr>
            <w:r>
              <w:rPr>
                <w:rFonts w:ascii="Times New Roman"/>
                <w:b w:val="false"/>
                <w:i w:val="false"/>
                <w:color w:val="000000"/>
                <w:sz w:val="20"/>
              </w:rPr>
              <w:t>
 </w:t>
            </w:r>
          </w:p>
          <w:bookmarkEnd w:id="12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251"/>
          <w:p>
            <w:pPr>
              <w:spacing w:after="20"/>
              <w:ind w:left="20"/>
              <w:jc w:val="both"/>
            </w:pPr>
            <w:r>
              <w:rPr>
                <w:rFonts w:ascii="Times New Roman"/>
                <w:b w:val="false"/>
                <w:i w:val="false"/>
                <w:color w:val="000000"/>
                <w:sz w:val="20"/>
              </w:rPr>
              <w:t>
 </w:t>
            </w:r>
          </w:p>
          <w:bookmarkEnd w:id="1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252"/>
          <w:p>
            <w:pPr>
              <w:spacing w:after="20"/>
              <w:ind w:left="20"/>
              <w:jc w:val="both"/>
            </w:pPr>
            <w:r>
              <w:rPr>
                <w:rFonts w:ascii="Times New Roman"/>
                <w:b w:val="false"/>
                <w:i w:val="false"/>
                <w:color w:val="000000"/>
                <w:sz w:val="20"/>
              </w:rPr>
              <w:t>
Функционалдық топ</w:t>
            </w:r>
          </w:p>
          <w:bookmarkEnd w:id="125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253"/>
          <w:p>
            <w:pPr>
              <w:spacing w:after="20"/>
              <w:ind w:left="20"/>
              <w:jc w:val="both"/>
            </w:pPr>
            <w:r>
              <w:rPr>
                <w:rFonts w:ascii="Times New Roman"/>
                <w:b w:val="false"/>
                <w:i w:val="false"/>
                <w:color w:val="000000"/>
                <w:sz w:val="20"/>
              </w:rPr>
              <w:t>
 </w:t>
            </w:r>
          </w:p>
          <w:bookmarkEnd w:id="12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254"/>
          <w:p>
            <w:pPr>
              <w:spacing w:after="20"/>
              <w:ind w:left="20"/>
              <w:jc w:val="both"/>
            </w:pPr>
            <w:r>
              <w:rPr>
                <w:rFonts w:ascii="Times New Roman"/>
                <w:b w:val="false"/>
                <w:i w:val="false"/>
                <w:color w:val="000000"/>
                <w:sz w:val="20"/>
              </w:rPr>
              <w:t>
 </w:t>
            </w:r>
          </w:p>
          <w:bookmarkEnd w:id="1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255"/>
          <w:p>
            <w:pPr>
              <w:spacing w:after="20"/>
              <w:ind w:left="20"/>
              <w:jc w:val="both"/>
            </w:pPr>
            <w:r>
              <w:rPr>
                <w:rFonts w:ascii="Times New Roman"/>
                <w:b w:val="false"/>
                <w:i w:val="false"/>
                <w:color w:val="000000"/>
                <w:sz w:val="20"/>
              </w:rPr>
              <w:t>
 </w:t>
            </w:r>
          </w:p>
          <w:bookmarkEnd w:id="1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256"/>
          <w:p>
            <w:pPr>
              <w:spacing w:after="20"/>
              <w:ind w:left="20"/>
              <w:jc w:val="both"/>
            </w:pPr>
            <w:r>
              <w:rPr>
                <w:rFonts w:ascii="Times New Roman"/>
                <w:b w:val="false"/>
                <w:i w:val="false"/>
                <w:color w:val="000000"/>
                <w:sz w:val="20"/>
              </w:rPr>
              <w:t>
 </w:t>
            </w:r>
          </w:p>
          <w:bookmarkEnd w:id="1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257"/>
          <w:p>
            <w:pPr>
              <w:spacing w:after="20"/>
              <w:ind w:left="20"/>
              <w:jc w:val="both"/>
            </w:pPr>
            <w:r>
              <w:rPr>
                <w:rFonts w:ascii="Times New Roman"/>
                <w:b w:val="false"/>
                <w:i w:val="false"/>
                <w:color w:val="000000"/>
                <w:sz w:val="20"/>
              </w:rPr>
              <w:t>
1</w:t>
            </w:r>
          </w:p>
          <w:bookmarkEnd w:id="1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258"/>
          <w:p>
            <w:pPr>
              <w:spacing w:after="20"/>
              <w:ind w:left="20"/>
              <w:jc w:val="both"/>
            </w:pPr>
            <w:r>
              <w:rPr>
                <w:rFonts w:ascii="Times New Roman"/>
                <w:b w:val="false"/>
                <w:i w:val="false"/>
                <w:color w:val="000000"/>
                <w:sz w:val="20"/>
              </w:rPr>
              <w:t>
 </w:t>
            </w:r>
          </w:p>
          <w:bookmarkEnd w:id="1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259"/>
          <w:p>
            <w:pPr>
              <w:spacing w:after="20"/>
              <w:ind w:left="20"/>
              <w:jc w:val="both"/>
            </w:pPr>
            <w:r>
              <w:rPr>
                <w:rFonts w:ascii="Times New Roman"/>
                <w:b w:val="false"/>
                <w:i w:val="false"/>
                <w:color w:val="000000"/>
                <w:sz w:val="20"/>
              </w:rPr>
              <w:t>
01</w:t>
            </w:r>
          </w:p>
          <w:bookmarkEnd w:id="1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260"/>
          <w:p>
            <w:pPr>
              <w:spacing w:after="20"/>
              <w:ind w:left="20"/>
              <w:jc w:val="both"/>
            </w:pPr>
            <w:r>
              <w:rPr>
                <w:rFonts w:ascii="Times New Roman"/>
                <w:b w:val="false"/>
                <w:i w:val="false"/>
                <w:color w:val="000000"/>
                <w:sz w:val="20"/>
              </w:rPr>
              <w:t>
 </w:t>
            </w:r>
          </w:p>
          <w:bookmarkEnd w:id="1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261"/>
          <w:p>
            <w:pPr>
              <w:spacing w:after="20"/>
              <w:ind w:left="20"/>
              <w:jc w:val="both"/>
            </w:pPr>
            <w:r>
              <w:rPr>
                <w:rFonts w:ascii="Times New Roman"/>
                <w:b w:val="false"/>
                <w:i w:val="false"/>
                <w:color w:val="000000"/>
                <w:sz w:val="20"/>
              </w:rPr>
              <w:t>
 </w:t>
            </w:r>
          </w:p>
          <w:bookmarkEnd w:id="1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262"/>
          <w:p>
            <w:pPr>
              <w:spacing w:after="20"/>
              <w:ind w:left="20"/>
              <w:jc w:val="both"/>
            </w:pPr>
            <w:r>
              <w:rPr>
                <w:rFonts w:ascii="Times New Roman"/>
                <w:b w:val="false"/>
                <w:i w:val="false"/>
                <w:color w:val="000000"/>
                <w:sz w:val="20"/>
              </w:rPr>
              <w:t>
 </w:t>
            </w:r>
          </w:p>
          <w:bookmarkEnd w:id="1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263"/>
          <w:p>
            <w:pPr>
              <w:spacing w:after="20"/>
              <w:ind w:left="20"/>
              <w:jc w:val="both"/>
            </w:pPr>
            <w:r>
              <w:rPr>
                <w:rFonts w:ascii="Times New Roman"/>
                <w:b w:val="false"/>
                <w:i w:val="false"/>
                <w:color w:val="000000"/>
                <w:sz w:val="20"/>
              </w:rPr>
              <w:t>
04</w:t>
            </w:r>
          </w:p>
          <w:bookmarkEnd w:id="1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264"/>
          <w:p>
            <w:pPr>
              <w:spacing w:after="20"/>
              <w:ind w:left="20"/>
              <w:jc w:val="both"/>
            </w:pPr>
            <w:r>
              <w:rPr>
                <w:rFonts w:ascii="Times New Roman"/>
                <w:b w:val="false"/>
                <w:i w:val="false"/>
                <w:color w:val="000000"/>
                <w:sz w:val="20"/>
              </w:rPr>
              <w:t>
 </w:t>
            </w:r>
          </w:p>
          <w:bookmarkEnd w:id="1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265"/>
          <w:p>
            <w:pPr>
              <w:spacing w:after="20"/>
              <w:ind w:left="20"/>
              <w:jc w:val="both"/>
            </w:pPr>
            <w:r>
              <w:rPr>
                <w:rFonts w:ascii="Times New Roman"/>
                <w:b w:val="false"/>
                <w:i w:val="false"/>
                <w:color w:val="000000"/>
                <w:sz w:val="20"/>
              </w:rPr>
              <w:t>
 </w:t>
            </w:r>
          </w:p>
          <w:bookmarkEnd w:id="1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266"/>
          <w:p>
            <w:pPr>
              <w:spacing w:after="20"/>
              <w:ind w:left="20"/>
              <w:jc w:val="both"/>
            </w:pPr>
            <w:r>
              <w:rPr>
                <w:rFonts w:ascii="Times New Roman"/>
                <w:b w:val="false"/>
                <w:i w:val="false"/>
                <w:color w:val="000000"/>
                <w:sz w:val="20"/>
              </w:rPr>
              <w:t>
 </w:t>
            </w:r>
          </w:p>
          <w:bookmarkEnd w:id="1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267"/>
          <w:p>
            <w:pPr>
              <w:spacing w:after="20"/>
              <w:ind w:left="20"/>
              <w:jc w:val="both"/>
            </w:pPr>
            <w:r>
              <w:rPr>
                <w:rFonts w:ascii="Times New Roman"/>
                <w:b w:val="false"/>
                <w:i w:val="false"/>
                <w:color w:val="000000"/>
                <w:sz w:val="20"/>
              </w:rPr>
              <w:t>
 </w:t>
            </w:r>
          </w:p>
          <w:bookmarkEnd w:id="1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268"/>
          <w:p>
            <w:pPr>
              <w:spacing w:after="20"/>
              <w:ind w:left="20"/>
              <w:jc w:val="both"/>
            </w:pPr>
            <w:r>
              <w:rPr>
                <w:rFonts w:ascii="Times New Roman"/>
                <w:b w:val="false"/>
                <w:i w:val="false"/>
                <w:color w:val="000000"/>
                <w:sz w:val="20"/>
              </w:rPr>
              <w:t>
 </w:t>
            </w:r>
          </w:p>
          <w:bookmarkEnd w:id="1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269"/>
          <w:p>
            <w:pPr>
              <w:spacing w:after="20"/>
              <w:ind w:left="20"/>
              <w:jc w:val="both"/>
            </w:pPr>
            <w:r>
              <w:rPr>
                <w:rFonts w:ascii="Times New Roman"/>
                <w:b w:val="false"/>
                <w:i w:val="false"/>
                <w:color w:val="000000"/>
                <w:sz w:val="20"/>
              </w:rPr>
              <w:t>
 </w:t>
            </w:r>
          </w:p>
          <w:bookmarkEnd w:id="1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270"/>
          <w:p>
            <w:pPr>
              <w:spacing w:after="20"/>
              <w:ind w:left="20"/>
              <w:jc w:val="both"/>
            </w:pPr>
            <w:r>
              <w:rPr>
                <w:rFonts w:ascii="Times New Roman"/>
                <w:b w:val="false"/>
                <w:i w:val="false"/>
                <w:color w:val="000000"/>
                <w:sz w:val="20"/>
              </w:rPr>
              <w:t>
07</w:t>
            </w:r>
          </w:p>
          <w:bookmarkEnd w:id="1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271"/>
          <w:p>
            <w:pPr>
              <w:spacing w:after="20"/>
              <w:ind w:left="20"/>
              <w:jc w:val="both"/>
            </w:pPr>
            <w:r>
              <w:rPr>
                <w:rFonts w:ascii="Times New Roman"/>
                <w:b w:val="false"/>
                <w:i w:val="false"/>
                <w:color w:val="000000"/>
                <w:sz w:val="20"/>
              </w:rPr>
              <w:t>
 </w:t>
            </w:r>
          </w:p>
          <w:bookmarkEnd w:id="1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272"/>
          <w:p>
            <w:pPr>
              <w:spacing w:after="20"/>
              <w:ind w:left="20"/>
              <w:jc w:val="both"/>
            </w:pPr>
            <w:r>
              <w:rPr>
                <w:rFonts w:ascii="Times New Roman"/>
                <w:b w:val="false"/>
                <w:i w:val="false"/>
                <w:color w:val="000000"/>
                <w:sz w:val="20"/>
              </w:rPr>
              <w:t>
 </w:t>
            </w:r>
          </w:p>
          <w:bookmarkEnd w:id="1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273"/>
          <w:p>
            <w:pPr>
              <w:spacing w:after="20"/>
              <w:ind w:left="20"/>
              <w:jc w:val="both"/>
            </w:pPr>
            <w:r>
              <w:rPr>
                <w:rFonts w:ascii="Times New Roman"/>
                <w:b w:val="false"/>
                <w:i w:val="false"/>
                <w:color w:val="000000"/>
                <w:sz w:val="20"/>
              </w:rPr>
              <w:t>
 </w:t>
            </w:r>
          </w:p>
          <w:bookmarkEnd w:id="1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274"/>
          <w:p>
            <w:pPr>
              <w:spacing w:after="20"/>
              <w:ind w:left="20"/>
              <w:jc w:val="both"/>
            </w:pPr>
            <w:r>
              <w:rPr>
                <w:rFonts w:ascii="Times New Roman"/>
                <w:b w:val="false"/>
                <w:i w:val="false"/>
                <w:color w:val="000000"/>
                <w:sz w:val="20"/>
              </w:rPr>
              <w:t>
12</w:t>
            </w:r>
          </w:p>
          <w:bookmarkEnd w:id="12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275"/>
          <w:p>
            <w:pPr>
              <w:spacing w:after="20"/>
              <w:ind w:left="20"/>
              <w:jc w:val="both"/>
            </w:pPr>
            <w:r>
              <w:rPr>
                <w:rFonts w:ascii="Times New Roman"/>
                <w:b w:val="false"/>
                <w:i w:val="false"/>
                <w:color w:val="000000"/>
                <w:sz w:val="20"/>
              </w:rPr>
              <w:t>
 </w:t>
            </w:r>
          </w:p>
          <w:bookmarkEnd w:id="12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276"/>
          <w:p>
            <w:pPr>
              <w:spacing w:after="20"/>
              <w:ind w:left="20"/>
              <w:jc w:val="both"/>
            </w:pPr>
            <w:r>
              <w:rPr>
                <w:rFonts w:ascii="Times New Roman"/>
                <w:b w:val="false"/>
                <w:i w:val="false"/>
                <w:color w:val="000000"/>
                <w:sz w:val="20"/>
              </w:rPr>
              <w:t>
 </w:t>
            </w:r>
          </w:p>
          <w:bookmarkEnd w:id="12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277"/>
          <w:p>
            <w:pPr>
              <w:spacing w:after="20"/>
              <w:ind w:left="20"/>
              <w:jc w:val="both"/>
            </w:pPr>
            <w:r>
              <w:rPr>
                <w:rFonts w:ascii="Times New Roman"/>
                <w:b w:val="false"/>
                <w:i w:val="false"/>
                <w:color w:val="000000"/>
                <w:sz w:val="20"/>
              </w:rPr>
              <w:t>
 </w:t>
            </w:r>
          </w:p>
          <w:bookmarkEnd w:id="12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278"/>
          <w:p>
            <w:pPr>
              <w:spacing w:after="20"/>
              <w:ind w:left="20"/>
              <w:jc w:val="both"/>
            </w:pPr>
            <w:r>
              <w:rPr>
                <w:rFonts w:ascii="Times New Roman"/>
                <w:b w:val="false"/>
                <w:i w:val="false"/>
                <w:color w:val="000000"/>
                <w:sz w:val="20"/>
              </w:rPr>
              <w:t>
Санаты</w:t>
            </w:r>
          </w:p>
          <w:bookmarkEnd w:id="127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279"/>
          <w:p>
            <w:pPr>
              <w:spacing w:after="20"/>
              <w:ind w:left="20"/>
              <w:jc w:val="both"/>
            </w:pPr>
            <w:r>
              <w:rPr>
                <w:rFonts w:ascii="Times New Roman"/>
                <w:b w:val="false"/>
                <w:i w:val="false"/>
                <w:color w:val="000000"/>
                <w:sz w:val="20"/>
              </w:rPr>
              <w:t>
 </w:t>
            </w:r>
          </w:p>
          <w:bookmarkEnd w:id="12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280"/>
          <w:p>
            <w:pPr>
              <w:spacing w:after="20"/>
              <w:ind w:left="20"/>
              <w:jc w:val="both"/>
            </w:pPr>
            <w:r>
              <w:rPr>
                <w:rFonts w:ascii="Times New Roman"/>
                <w:b w:val="false"/>
                <w:i w:val="false"/>
                <w:color w:val="000000"/>
                <w:sz w:val="20"/>
              </w:rPr>
              <w:t>
 </w:t>
            </w:r>
          </w:p>
          <w:bookmarkEnd w:id="12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281"/>
          <w:p>
            <w:pPr>
              <w:spacing w:after="20"/>
              <w:ind w:left="20"/>
              <w:jc w:val="both"/>
            </w:pPr>
            <w:r>
              <w:rPr>
                <w:rFonts w:ascii="Times New Roman"/>
                <w:b w:val="false"/>
                <w:i w:val="false"/>
                <w:color w:val="000000"/>
                <w:sz w:val="20"/>
              </w:rPr>
              <w:t>
1</w:t>
            </w:r>
          </w:p>
          <w:bookmarkEnd w:id="12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282"/>
          <w:p>
            <w:pPr>
              <w:spacing w:after="20"/>
              <w:ind w:left="20"/>
              <w:jc w:val="both"/>
            </w:pPr>
            <w:r>
              <w:rPr>
                <w:rFonts w:ascii="Times New Roman"/>
                <w:b w:val="false"/>
                <w:i w:val="false"/>
                <w:color w:val="000000"/>
                <w:sz w:val="20"/>
              </w:rPr>
              <w:t>
 </w:t>
            </w:r>
          </w:p>
          <w:bookmarkEnd w:id="12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283"/>
          <w:p>
            <w:pPr>
              <w:spacing w:after="20"/>
              <w:ind w:left="20"/>
              <w:jc w:val="both"/>
            </w:pPr>
            <w:r>
              <w:rPr>
                <w:rFonts w:ascii="Times New Roman"/>
                <w:b w:val="false"/>
                <w:i w:val="false"/>
                <w:color w:val="000000"/>
                <w:sz w:val="20"/>
              </w:rPr>
              <w:t>
5</w:t>
            </w:r>
          </w:p>
          <w:bookmarkEnd w:id="12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284"/>
          <w:p>
            <w:pPr>
              <w:spacing w:after="20"/>
              <w:ind w:left="20"/>
              <w:jc w:val="both"/>
            </w:pPr>
            <w:r>
              <w:rPr>
                <w:rFonts w:ascii="Times New Roman"/>
                <w:b w:val="false"/>
                <w:i w:val="false"/>
                <w:color w:val="000000"/>
                <w:sz w:val="20"/>
              </w:rPr>
              <w:t>
 </w:t>
            </w:r>
          </w:p>
          <w:bookmarkEnd w:id="12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285"/>
          <w:p>
            <w:pPr>
              <w:spacing w:after="20"/>
              <w:ind w:left="20"/>
              <w:jc w:val="both"/>
            </w:pPr>
            <w:r>
              <w:rPr>
                <w:rFonts w:ascii="Times New Roman"/>
                <w:b w:val="false"/>
                <w:i w:val="false"/>
                <w:color w:val="000000"/>
                <w:sz w:val="20"/>
              </w:rPr>
              <w:t>
 </w:t>
            </w:r>
          </w:p>
          <w:bookmarkEnd w:id="12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286"/>
          <w:p>
            <w:pPr>
              <w:spacing w:after="20"/>
              <w:ind w:left="20"/>
              <w:jc w:val="both"/>
            </w:pPr>
            <w:r>
              <w:rPr>
                <w:rFonts w:ascii="Times New Roman"/>
                <w:b w:val="false"/>
                <w:i w:val="false"/>
                <w:color w:val="000000"/>
                <w:sz w:val="20"/>
              </w:rPr>
              <w:t>
Функционалдық топ</w:t>
            </w:r>
          </w:p>
          <w:bookmarkEnd w:id="128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287"/>
          <w:p>
            <w:pPr>
              <w:spacing w:after="20"/>
              <w:ind w:left="20"/>
              <w:jc w:val="both"/>
            </w:pPr>
            <w:r>
              <w:rPr>
                <w:rFonts w:ascii="Times New Roman"/>
                <w:b w:val="false"/>
                <w:i w:val="false"/>
                <w:color w:val="000000"/>
                <w:sz w:val="20"/>
              </w:rPr>
              <w:t>
 </w:t>
            </w:r>
          </w:p>
          <w:bookmarkEnd w:id="12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288"/>
          <w:p>
            <w:pPr>
              <w:spacing w:after="20"/>
              <w:ind w:left="20"/>
              <w:jc w:val="both"/>
            </w:pPr>
            <w:r>
              <w:rPr>
                <w:rFonts w:ascii="Times New Roman"/>
                <w:b w:val="false"/>
                <w:i w:val="false"/>
                <w:color w:val="000000"/>
                <w:sz w:val="20"/>
              </w:rPr>
              <w:t>
 </w:t>
            </w:r>
          </w:p>
          <w:bookmarkEnd w:id="128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289"/>
          <w:p>
            <w:pPr>
              <w:spacing w:after="20"/>
              <w:ind w:left="20"/>
              <w:jc w:val="both"/>
            </w:pPr>
            <w:r>
              <w:rPr>
                <w:rFonts w:ascii="Times New Roman"/>
                <w:b w:val="false"/>
                <w:i w:val="false"/>
                <w:color w:val="000000"/>
                <w:sz w:val="20"/>
              </w:rPr>
              <w:t>
 </w:t>
            </w:r>
          </w:p>
          <w:bookmarkEnd w:id="12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290"/>
          <w:p>
            <w:pPr>
              <w:spacing w:after="20"/>
              <w:ind w:left="20"/>
              <w:jc w:val="both"/>
            </w:pPr>
            <w:r>
              <w:rPr>
                <w:rFonts w:ascii="Times New Roman"/>
                <w:b w:val="false"/>
                <w:i w:val="false"/>
                <w:color w:val="000000"/>
                <w:sz w:val="20"/>
              </w:rPr>
              <w:t>
1</w:t>
            </w:r>
          </w:p>
          <w:bookmarkEnd w:id="129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291"/>
          <w:p>
            <w:pPr>
              <w:spacing w:after="20"/>
              <w:ind w:left="20"/>
              <w:jc w:val="both"/>
            </w:pPr>
            <w:r>
              <w:rPr>
                <w:rFonts w:ascii="Times New Roman"/>
                <w:b w:val="false"/>
                <w:i w:val="false"/>
                <w:color w:val="000000"/>
                <w:sz w:val="20"/>
              </w:rPr>
              <w:t>
 </w:t>
            </w:r>
          </w:p>
          <w:bookmarkEnd w:id="129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292"/>
          <w:p>
            <w:pPr>
              <w:spacing w:after="20"/>
              <w:ind w:left="20"/>
              <w:jc w:val="both"/>
            </w:pPr>
            <w:r>
              <w:rPr>
                <w:rFonts w:ascii="Times New Roman"/>
                <w:b w:val="false"/>
                <w:i w:val="false"/>
                <w:color w:val="000000"/>
                <w:sz w:val="20"/>
              </w:rPr>
              <w:t>
 </w:t>
            </w:r>
          </w:p>
          <w:bookmarkEnd w:id="12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293"/>
          <w:p>
            <w:pPr>
              <w:spacing w:after="20"/>
              <w:ind w:left="20"/>
              <w:jc w:val="both"/>
            </w:pPr>
            <w:r>
              <w:rPr>
                <w:rFonts w:ascii="Times New Roman"/>
                <w:b w:val="false"/>
                <w:i w:val="false"/>
                <w:color w:val="000000"/>
                <w:sz w:val="20"/>
              </w:rPr>
              <w:t>
Санаты</w:t>
            </w:r>
          </w:p>
          <w:bookmarkEnd w:id="129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294"/>
          <w:p>
            <w:pPr>
              <w:spacing w:after="20"/>
              <w:ind w:left="20"/>
              <w:jc w:val="both"/>
            </w:pPr>
            <w:r>
              <w:rPr>
                <w:rFonts w:ascii="Times New Roman"/>
                <w:b w:val="false"/>
                <w:i w:val="false"/>
                <w:color w:val="000000"/>
                <w:sz w:val="20"/>
              </w:rPr>
              <w:t>
 </w:t>
            </w:r>
          </w:p>
          <w:bookmarkEnd w:id="12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295"/>
          <w:p>
            <w:pPr>
              <w:spacing w:after="20"/>
              <w:ind w:left="20"/>
              <w:jc w:val="both"/>
            </w:pPr>
            <w:r>
              <w:rPr>
                <w:rFonts w:ascii="Times New Roman"/>
                <w:b w:val="false"/>
                <w:i w:val="false"/>
                <w:color w:val="000000"/>
                <w:sz w:val="20"/>
              </w:rPr>
              <w:t>
 </w:t>
            </w:r>
          </w:p>
          <w:bookmarkEnd w:id="12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296"/>
          <w:p>
            <w:pPr>
              <w:spacing w:after="20"/>
              <w:ind w:left="20"/>
              <w:jc w:val="both"/>
            </w:pPr>
            <w:r>
              <w:rPr>
                <w:rFonts w:ascii="Times New Roman"/>
                <w:b w:val="false"/>
                <w:i w:val="false"/>
                <w:color w:val="000000"/>
                <w:sz w:val="20"/>
              </w:rPr>
              <w:t>
1</w:t>
            </w:r>
          </w:p>
          <w:bookmarkEnd w:id="12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297"/>
          <w:p>
            <w:pPr>
              <w:spacing w:after="20"/>
              <w:ind w:left="20"/>
              <w:jc w:val="both"/>
            </w:pPr>
            <w:r>
              <w:rPr>
                <w:rFonts w:ascii="Times New Roman"/>
                <w:b w:val="false"/>
                <w:i w:val="false"/>
                <w:color w:val="000000"/>
                <w:sz w:val="20"/>
              </w:rPr>
              <w:t>
 </w:t>
            </w:r>
          </w:p>
          <w:bookmarkEnd w:id="12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298"/>
          <w:p>
            <w:pPr>
              <w:spacing w:after="20"/>
              <w:ind w:left="20"/>
              <w:jc w:val="both"/>
            </w:pPr>
            <w:r>
              <w:rPr>
                <w:rFonts w:ascii="Times New Roman"/>
                <w:b w:val="false"/>
                <w:i w:val="false"/>
                <w:color w:val="000000"/>
                <w:sz w:val="20"/>
              </w:rPr>
              <w:t>
Функционалдық топ</w:t>
            </w:r>
          </w:p>
          <w:bookmarkEnd w:id="1298"/>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299"/>
          <w:p>
            <w:pPr>
              <w:spacing w:after="20"/>
              <w:ind w:left="20"/>
              <w:jc w:val="both"/>
            </w:pPr>
            <w:r>
              <w:rPr>
                <w:rFonts w:ascii="Times New Roman"/>
                <w:b w:val="false"/>
                <w:i w:val="false"/>
                <w:color w:val="000000"/>
                <w:sz w:val="20"/>
              </w:rPr>
              <w:t>
 </w:t>
            </w:r>
          </w:p>
          <w:bookmarkEnd w:id="12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300"/>
          <w:p>
            <w:pPr>
              <w:spacing w:after="20"/>
              <w:ind w:left="20"/>
              <w:jc w:val="both"/>
            </w:pPr>
            <w:r>
              <w:rPr>
                <w:rFonts w:ascii="Times New Roman"/>
                <w:b w:val="false"/>
                <w:i w:val="false"/>
                <w:color w:val="000000"/>
                <w:sz w:val="20"/>
              </w:rPr>
              <w:t>
 </w:t>
            </w:r>
          </w:p>
          <w:bookmarkEnd w:id="13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301"/>
          <w:p>
            <w:pPr>
              <w:spacing w:after="20"/>
              <w:ind w:left="20"/>
              <w:jc w:val="both"/>
            </w:pPr>
            <w:r>
              <w:rPr>
                <w:rFonts w:ascii="Times New Roman"/>
                <w:b w:val="false"/>
                <w:i w:val="false"/>
                <w:color w:val="000000"/>
                <w:sz w:val="20"/>
              </w:rPr>
              <w:t>
 </w:t>
            </w:r>
          </w:p>
          <w:bookmarkEnd w:id="13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302"/>
          <w:p>
            <w:pPr>
              <w:spacing w:after="20"/>
              <w:ind w:left="20"/>
              <w:jc w:val="both"/>
            </w:pPr>
            <w:r>
              <w:rPr>
                <w:rFonts w:ascii="Times New Roman"/>
                <w:b w:val="false"/>
                <w:i w:val="false"/>
                <w:color w:val="000000"/>
                <w:sz w:val="20"/>
              </w:rPr>
              <w:t>
1</w:t>
            </w:r>
          </w:p>
          <w:bookmarkEnd w:id="13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303"/>
          <w:p>
            <w:pPr>
              <w:spacing w:after="20"/>
              <w:ind w:left="20"/>
              <w:jc w:val="both"/>
            </w:pPr>
            <w:r>
              <w:rPr>
                <w:rFonts w:ascii="Times New Roman"/>
                <w:b w:val="false"/>
                <w:i w:val="false"/>
                <w:color w:val="000000"/>
                <w:sz w:val="20"/>
              </w:rPr>
              <w:t>
 </w:t>
            </w:r>
          </w:p>
          <w:bookmarkEnd w:id="130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304"/>
          <w:p>
            <w:pPr>
              <w:spacing w:after="20"/>
              <w:ind w:left="20"/>
              <w:jc w:val="both"/>
            </w:pPr>
            <w:r>
              <w:rPr>
                <w:rFonts w:ascii="Times New Roman"/>
                <w:b w:val="false"/>
                <w:i w:val="false"/>
                <w:color w:val="000000"/>
                <w:sz w:val="20"/>
              </w:rPr>
              <w:t>
 </w:t>
            </w:r>
          </w:p>
          <w:bookmarkEnd w:id="13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31 қосымша</w:t>
            </w:r>
            <w:r>
              <w:br/>
            </w:r>
          </w:p>
        </w:tc>
      </w:tr>
    </w:tbl>
    <w:bookmarkStart w:name="z1917" w:id="1305"/>
    <w:p>
      <w:pPr>
        <w:spacing w:after="0"/>
        <w:ind w:left="0"/>
        <w:jc w:val="left"/>
      </w:pPr>
      <w:r>
        <w:rPr>
          <w:rFonts w:ascii="Times New Roman"/>
          <w:b/>
          <w:i w:val="false"/>
          <w:color w:val="000000"/>
        </w:rPr>
        <w:t xml:space="preserve"> 2018 жылға арналған нысаналы трансферттер</w:t>
      </w:r>
    </w:p>
    <w:bookmarkEnd w:id="1305"/>
    <w:p>
      <w:pPr>
        <w:spacing w:after="0"/>
        <w:ind w:left="0"/>
        <w:jc w:val="both"/>
      </w:pPr>
      <w:r>
        <w:rPr>
          <w:rFonts w:ascii="Times New Roman"/>
          <w:b w:val="false"/>
          <w:i w:val="false"/>
          <w:color w:val="ff0000"/>
          <w:sz w:val="28"/>
        </w:rPr>
        <w:t xml:space="preserve">
      Ескерту. 31-қосымша жаңа редакцияда - Қарағанды облысы Бұқар жырау аудандық мәслихатының 30.11.2018 № 4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Қушоқы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Ғабиден Мұстафин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Ғабиден Мұстафин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Қушоқы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Ғабиден Мұстафин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Қушоқы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21 сессиясының 2017 жылғы</w:t>
            </w:r>
            <w:r>
              <w:br/>
            </w:r>
            <w:r>
              <w:rPr>
                <w:rFonts w:ascii="Times New Roman"/>
                <w:b w:val="false"/>
                <w:i w:val="false"/>
                <w:color w:val="000000"/>
                <w:sz w:val="20"/>
              </w:rPr>
              <w:t>28 желтоқсандағы №4 шешіміне</w:t>
            </w:r>
            <w:r>
              <w:br/>
            </w:r>
            <w:r>
              <w:rPr>
                <w:rFonts w:ascii="Times New Roman"/>
                <w:b w:val="false"/>
                <w:i w:val="false"/>
                <w:color w:val="000000"/>
                <w:sz w:val="20"/>
              </w:rPr>
              <w:t>32 қосымша</w:t>
            </w:r>
            <w:r>
              <w:br/>
            </w:r>
          </w:p>
        </w:tc>
      </w:tr>
    </w:tbl>
    <w:bookmarkStart w:name="z1935" w:id="1306"/>
    <w:p>
      <w:pPr>
        <w:spacing w:after="0"/>
        <w:ind w:left="0"/>
        <w:jc w:val="left"/>
      </w:pPr>
      <w:r>
        <w:rPr>
          <w:rFonts w:ascii="Times New Roman"/>
          <w:b/>
          <w:i w:val="false"/>
          <w:color w:val="000000"/>
        </w:rPr>
        <w:t xml:space="preserve"> 2018 жылға арналған аудандық бюджетті атқару барысында секвестрлеуге жатпайтын аудандық бюджеттік бағдарламаларының тізбесі</w:t>
      </w:r>
    </w:p>
    <w:bookmarkEnd w:id="1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307"/>
          <w:p>
            <w:pPr>
              <w:spacing w:after="20"/>
              <w:ind w:left="20"/>
              <w:jc w:val="both"/>
            </w:pPr>
            <w:r>
              <w:rPr>
                <w:rFonts w:ascii="Times New Roman"/>
                <w:b w:val="false"/>
                <w:i w:val="false"/>
                <w:color w:val="000000"/>
                <w:sz w:val="20"/>
              </w:rPr>
              <w:t>
Функционалдық топ</w:t>
            </w:r>
          </w:p>
          <w:bookmarkEnd w:id="130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308"/>
          <w:p>
            <w:pPr>
              <w:spacing w:after="20"/>
              <w:ind w:left="20"/>
              <w:jc w:val="both"/>
            </w:pPr>
            <w:r>
              <w:rPr>
                <w:rFonts w:ascii="Times New Roman"/>
                <w:b w:val="false"/>
                <w:i w:val="false"/>
                <w:color w:val="000000"/>
                <w:sz w:val="20"/>
              </w:rPr>
              <w:t>
 </w:t>
            </w:r>
          </w:p>
          <w:bookmarkEnd w:id="13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309"/>
          <w:p>
            <w:pPr>
              <w:spacing w:after="20"/>
              <w:ind w:left="20"/>
              <w:jc w:val="both"/>
            </w:pPr>
            <w:r>
              <w:rPr>
                <w:rFonts w:ascii="Times New Roman"/>
                <w:b w:val="false"/>
                <w:i w:val="false"/>
                <w:color w:val="000000"/>
                <w:sz w:val="20"/>
              </w:rPr>
              <w:t>
 </w:t>
            </w:r>
          </w:p>
          <w:bookmarkEnd w:id="13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310"/>
          <w:p>
            <w:pPr>
              <w:spacing w:after="20"/>
              <w:ind w:left="20"/>
              <w:jc w:val="both"/>
            </w:pPr>
            <w:r>
              <w:rPr>
                <w:rFonts w:ascii="Times New Roman"/>
                <w:b w:val="false"/>
                <w:i w:val="false"/>
                <w:color w:val="000000"/>
                <w:sz w:val="20"/>
              </w:rPr>
              <w:t>
 </w:t>
            </w:r>
          </w:p>
          <w:bookmarkEnd w:id="13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311"/>
          <w:p>
            <w:pPr>
              <w:spacing w:after="20"/>
              <w:ind w:left="20"/>
              <w:jc w:val="both"/>
            </w:pPr>
            <w:r>
              <w:rPr>
                <w:rFonts w:ascii="Times New Roman"/>
                <w:b w:val="false"/>
                <w:i w:val="false"/>
                <w:color w:val="000000"/>
                <w:sz w:val="20"/>
              </w:rPr>
              <w:t>
1</w:t>
            </w:r>
          </w:p>
          <w:bookmarkEnd w:id="13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312"/>
          <w:p>
            <w:pPr>
              <w:spacing w:after="20"/>
              <w:ind w:left="20"/>
              <w:jc w:val="both"/>
            </w:pPr>
            <w:r>
              <w:rPr>
                <w:rFonts w:ascii="Times New Roman"/>
                <w:b w:val="false"/>
                <w:i w:val="false"/>
                <w:color w:val="000000"/>
                <w:sz w:val="20"/>
              </w:rPr>
              <w:t>
04</w:t>
            </w:r>
          </w:p>
          <w:bookmarkEnd w:id="13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313"/>
          <w:p>
            <w:pPr>
              <w:spacing w:after="20"/>
              <w:ind w:left="20"/>
              <w:jc w:val="both"/>
            </w:pPr>
            <w:r>
              <w:rPr>
                <w:rFonts w:ascii="Times New Roman"/>
                <w:b w:val="false"/>
                <w:i w:val="false"/>
                <w:color w:val="000000"/>
                <w:sz w:val="20"/>
              </w:rPr>
              <w:t>
 </w:t>
            </w:r>
          </w:p>
          <w:bookmarkEnd w:id="13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314"/>
          <w:p>
            <w:pPr>
              <w:spacing w:after="20"/>
              <w:ind w:left="20"/>
              <w:jc w:val="both"/>
            </w:pPr>
            <w:r>
              <w:rPr>
                <w:rFonts w:ascii="Times New Roman"/>
                <w:b w:val="false"/>
                <w:i w:val="false"/>
                <w:color w:val="000000"/>
                <w:sz w:val="20"/>
              </w:rPr>
              <w:t>
 </w:t>
            </w:r>
          </w:p>
          <w:bookmarkEnd w:id="13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315"/>
          <w:p>
            <w:pPr>
              <w:spacing w:after="20"/>
              <w:ind w:left="20"/>
              <w:jc w:val="both"/>
            </w:pPr>
            <w:r>
              <w:rPr>
                <w:rFonts w:ascii="Times New Roman"/>
                <w:b w:val="false"/>
                <w:i w:val="false"/>
                <w:color w:val="000000"/>
                <w:sz w:val="20"/>
              </w:rPr>
              <w:t>
 </w:t>
            </w:r>
          </w:p>
          <w:bookmarkEnd w:id="13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