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cfa8" w14:textId="f1ac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көтерме жәрдемақы және тұрғын үй сатып алуға немесе салуға бюджеттік несие түрінде әлеуметтік қолдау шараларын 2018 жылы ұсыну туралы</w:t>
      </w:r>
    </w:p>
    <w:p>
      <w:pPr>
        <w:spacing w:after="0"/>
        <w:ind w:left="0"/>
        <w:jc w:val="both"/>
      </w:pPr>
      <w:r>
        <w:rPr>
          <w:rFonts w:ascii="Times New Roman"/>
          <w:b w:val="false"/>
          <w:i w:val="false"/>
          <w:color w:val="000000"/>
          <w:sz w:val="28"/>
        </w:rPr>
        <w:t>Қарағанды облысы Нұра аудандық мәслихатының 2017 жылғы 21 желтоқсандағы XIX сессиясының № 198 шешімі. Қарағанды облысының Әділет департаментінде 2018 жылғы 12 қаңтарда № 4566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Республиқасының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1.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кешенің мамандарына, өтініш берген сәтіне жетпіс еселік айлық есептік көрсеткішке тең сомада көтерме жәрдемақы түрінде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несие түрінде әлеуметтік қолдау шаралары 2018 жылы ұсынылсын.</w:t>
      </w:r>
    </w:p>
    <w:bookmarkEnd w:id="1"/>
    <w:bookmarkStart w:name="z9" w:id="2"/>
    <w:p>
      <w:pPr>
        <w:spacing w:after="0"/>
        <w:ind w:left="0"/>
        <w:jc w:val="both"/>
      </w:pP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Шайхин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"КЕЛІСІЛДІ"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Экономика және қаржы</w:t>
            </w:r>
            <w:r>
              <w:br/>
            </w:r>
            <w:r>
              <w:rPr>
                <w:rFonts w:ascii="Times New Roman"/>
                <w:b w:val="false"/>
                <w:i/>
                <w:color w:val="000000"/>
                <w:sz w:val="20"/>
              </w:rPr>
              <w:t>бөлімінің басшысы</w:t>
            </w:r>
            <w:r>
              <w:br/>
            </w:r>
            <w:r>
              <w:rPr>
                <w:rFonts w:ascii="Times New Roman"/>
                <w:b w:val="false"/>
                <w:i/>
                <w:color w:val="000000"/>
                <w:sz w:val="20"/>
              </w:rPr>
              <w:t>_________ М. Мұхамеджанова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"21" желтоқсан 2017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