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a371" w14:textId="53ea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Киевка кентіндегі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Киевка кентінің әкімінің 2017 жылғы 18 қазандағы № 4 шешімі. Қарағанды облысының Әділет департаментінде 2017 жылғы 30 қазанда № 4426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ономастика комиссиясының 2017 жылғы 4 шілдедегі қорытындысына сәйкес, Киевка кентінің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Киевка кентіндегі Мира көшесі Бейбітшілік көшесі, Победа көшесі Жеңіс көшесі, Космонавтов көшесі Ғарышкерлер көшесі, 40 лет Победы көшесі Ардагерлер көшесі деп қайта аталынсын.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орындалуының бақылауын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Кент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Құдайбергенов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