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c3a9" w14:textId="397c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кенттерінің, ауылдық округтарының 2018-2020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28 желтоқсандағы 30 сессиясының № 397 шешімі. Қарағанды облысының Әділет департаментінде 2018 жылғы 11 қаңтарда № 4557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Осакаровка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378 342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47 860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1226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329 256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- 378 342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Осакаров аудандық мәслихатының 14.12.2018 № 541 (01.01.2018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2018-2020 жылдарға арналған Молодежный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371 220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24 970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15 808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330 442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- 371 220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Осакаров аудандық мәслихатының 14.12.2018 № 541 (01.01.2018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2018-2020 жылдарға арналған Пионер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келесідей көлемдерде бекітілсін: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22 410 мың теңге, оның ішінде: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бойынша – 7 184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бойынша – 0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бойынша - 0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бойынша –15 226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- 22 410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–0 мың теңге, оның ішінде;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мың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активтерiмен операциялар бойынша сальдо –0 мың теңге;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- 0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түсімі- 0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өтеу- 0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қалдықтары- 0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субвенция-15 226 мың теңге.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2018-2020 жылдарға арналған Есіл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келесідей көлемдерде бекітілсін: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22 816 мың теңге, оның ішінде: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- 22 816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Осакаров аудандық мәслихатының 14.12.2018 № 541 (01.01.2018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2018 жылға арналған кент бюджетінің түсімдері мен шығындарының құрамына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2018 жылға арналған кент бюджетін атқару барысында секвестерлеуге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Осы шешім 2018 жылғы 1 қаңтардан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желтоқсан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397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</w:p>
        </w:tc>
      </w:tr>
    </w:tbl>
    <w:bookmarkStart w:name="z9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2018 жылға арналған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Осакаров аудандық мәслихатының 14.12.2018 № 541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2017 жылғы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</w:p>
        </w:tc>
      </w:tr>
    </w:tbl>
    <w:bookmarkStart w:name="z15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2019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2017 жылғы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</w:p>
        </w:tc>
      </w:tr>
    </w:tbl>
    <w:bookmarkStart w:name="z22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2020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2017 жылғы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</w:p>
        </w:tc>
      </w:tr>
    </w:tbl>
    <w:bookmarkStart w:name="z29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нысаналы трансферттер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44 000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2017 жылғы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</w:p>
        </w:tc>
      </w:tr>
    </w:tbl>
    <w:bookmarkStart w:name="z30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Осакаровка кентінің бюджеттің атқару процесінде секвестрлеуге жатпайтын жергілікті бюджеттік бағдарламалар тізбесі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сессиясының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</w:p>
        </w:tc>
      </w:tr>
    </w:tbl>
    <w:bookmarkStart w:name="z32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Молодежный кентінің 2018 жылға арналған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Осакаров аудандық мәслихатының 14.12.2018 № 541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  <w:r>
              <w:br/>
            </w:r>
          </w:p>
        </w:tc>
      </w:tr>
    </w:tbl>
    <w:bookmarkStart w:name="z38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2019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  <w:r>
              <w:br/>
            </w:r>
          </w:p>
        </w:tc>
      </w:tr>
    </w:tbl>
    <w:bookmarkStart w:name="z45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2020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  <w:r>
              <w:br/>
            </w:r>
          </w:p>
        </w:tc>
      </w:tr>
    </w:tbl>
    <w:bookmarkStart w:name="z52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нысаналы трансферттер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  <w:r>
              <w:br/>
            </w:r>
          </w:p>
        </w:tc>
      </w:tr>
    </w:tbl>
    <w:bookmarkStart w:name="z53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 бюджеттің атқару процесінде секвестрлеуге жатпайтын жергілікті бюджеттік бағдарламалар тізбесі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  <w:r>
              <w:br/>
            </w:r>
          </w:p>
        </w:tc>
      </w:tr>
    </w:tbl>
    <w:bookmarkStart w:name="z54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2018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12-қосымша</w:t>
            </w:r>
            <w:r>
              <w:br/>
            </w:r>
          </w:p>
        </w:tc>
      </w:tr>
    </w:tbl>
    <w:bookmarkStart w:name="z61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2019 жылға арналған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2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</w:p>
        </w:tc>
      </w:tr>
    </w:tbl>
    <w:bookmarkStart w:name="z67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2020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2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2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  <w:r>
              <w:br/>
            </w:r>
          </w:p>
        </w:tc>
      </w:tr>
    </w:tbl>
    <w:bookmarkStart w:name="z74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2018 жылға арналған бюджеті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Қарағанды облысы Осакаров аудандық мәслихатының 14.12.2018 № 541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  <w:r>
              <w:br/>
            </w:r>
          </w:p>
        </w:tc>
      </w:tr>
    </w:tbl>
    <w:bookmarkStart w:name="z80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2019 жылға арналған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сессиясының 2017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397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  <w:r>
              <w:br/>
            </w:r>
          </w:p>
        </w:tc>
      </w:tr>
    </w:tbl>
    <w:bookmarkStart w:name="z86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2020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