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76eb4" w14:textId="da76e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Шет аудандық мәслихатының 2016 жылғы 22 желтоқсандағы ІX сессиясының "2017-2019 жылдарға арналған аудандық бюджет туралы" № 9/66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Шет аудандық мәслихатының 2017 жылғы 5 желтоқсандағы № 17/136 шешімі. Қарағанды облысының Әділет департаментінде 2017 жылғы 15 желтоқсанда № 4486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аудандық мәслихат ШЕШІМ </w:t>
      </w:r>
      <w:r>
        <w:rPr>
          <w:rFonts w:ascii="Times New Roman"/>
          <w:b/>
          <w:i w:val="false"/>
          <w:color w:val="000000"/>
          <w:sz w:val="28"/>
        </w:rPr>
        <w:t>ЕТТІ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Шет аудандық мәслихатының 2016 жылғы 22 желтоқсандағы ІX сессиясының "2017-2019 жылдарға арналған аудандық бюджет туралы" № 9/66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№4092 болып тіркелген, 2017 жылғы 19 қаңтардағы "Шет Шұғыласы" №03 (10.624) газетінде, Қазақстан Республикасы нормативтік құқықтық актілерінің эталондық бақылау банкінде электрондық түрде 2017 жылдың 31 қаңтарында жарияланған),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2017-2019 жылдарға арналған аудандық бюджет №1,2,3,4,5,6,7 қосымшаларға сәйкес, оның ішінде 2017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кірістер – 6720141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бойынша – 2317169 мың теңге;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6882 мың теңге 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4700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ресми трансферттерден түсетін түсімдер – 4391390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6817363 мың теңге;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59530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91895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32274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59530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59530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91895 мың теңге;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32274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40725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қосымшаға </w:t>
      </w:r>
      <w:r>
        <w:rPr>
          <w:rFonts w:ascii="Times New Roman"/>
          <w:b w:val="false"/>
          <w:i w:val="false"/>
          <w:color w:val="000000"/>
          <w:sz w:val="28"/>
        </w:rPr>
        <w:t>сәйкес жаңа редакцияда мазмұндалсын.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2017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Т.Есенқұлов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Б.Төлеуқұлов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ХVIІ сессиясының №17/136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22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ІX сессиясының №9/66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3"/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6720141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2317169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386921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386921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1432054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1362049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62028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4391390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4391390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4391390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507"/>
        <w:gridCol w:w="1069"/>
        <w:gridCol w:w="1069"/>
        <w:gridCol w:w="6391"/>
        <w:gridCol w:w="24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3"/>
        </w:tc>
        <w:tc>
          <w:tcPr>
            <w:tcW w:w="2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6 817 363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5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825845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689232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134501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121846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аппараты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524992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481294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89867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2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90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 де қызметтер мен жұмыстар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5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4 049 442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263933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263933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181128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82805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3507759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3374010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3324574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241 052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241 052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85 125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бағыныстағы мемлекеттік мекемелерінің және ұйымдарының күрделі шығыстары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121 503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0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214061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136010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117351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67654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 қамтамасыз ету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өмiр сүру сапасын жақсарту жөнiндегi 2012 – 2018 жылдарға арналған iс-шаралар жоспарын іске асыру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2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566007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119274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ауылдың, ауылдық округтің мемлекеттік тұрғын үй қорының сақталуын ұйымдастыру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118465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156499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үйін жобалау, және (немесе) салу, реконструкциялау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102246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54253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жекелген санаттарын тұрғын үймен қамтамасыз ету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167086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167086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68564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68434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6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294498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294498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294498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127762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114575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113975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3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243966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194463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174266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125668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15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23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97551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3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121367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116367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42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46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130335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130335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130335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55110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53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878"/>
        <w:gridCol w:w="23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60"/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61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4"/>
        <w:gridCol w:w="2163"/>
        <w:gridCol w:w="1394"/>
        <w:gridCol w:w="306"/>
        <w:gridCol w:w="2557"/>
        <w:gridCol w:w="44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265"/>
        </w:tc>
        <w:tc>
          <w:tcPr>
            <w:tcW w:w="4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6"/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67"/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32274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32274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4"/>
        <w:gridCol w:w="524"/>
        <w:gridCol w:w="524"/>
        <w:gridCol w:w="524"/>
        <w:gridCol w:w="7821"/>
        <w:gridCol w:w="2383"/>
      </w:tblGrid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0"/>
        <w:gridCol w:w="1810"/>
        <w:gridCol w:w="1811"/>
        <w:gridCol w:w="398"/>
        <w:gridCol w:w="3321"/>
        <w:gridCol w:w="31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268"/>
        </w:tc>
        <w:tc>
          <w:tcPr>
            <w:tcW w:w="3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9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059"/>
        <w:gridCol w:w="1059"/>
        <w:gridCol w:w="1060"/>
        <w:gridCol w:w="4262"/>
        <w:gridCol w:w="38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70"/>
        </w:tc>
        <w:tc>
          <w:tcPr>
            <w:tcW w:w="3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1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-59530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