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8af6" w14:textId="aa58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17 қаңтардағы № 686 қаулысы. Қызылорда облысының Әділет департаментінде 2017 жылғы 26 қаңтарда № 5706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сатып алу туралы" 2015 жылдың 4 желтоқсанындағы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"Қызылорда облысының мемлекеттік сатып алу басқармасы" мемлекеттік мекемесі тапсырыс берушілер үшін мемлекеттік сатып алудың бірыңғай ұйымдастырушысы болып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ұйымдастыруды және өткізуді мемлекеттік сатып алудың бірыңғай ұйымдастырушысы орындайтын тауарлар, жұмыстар, көрсетілетін қызметтер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мемлекеттік сатып алу басқармасы" мемлекеттік мекемесінің басшысы заңнамада белгіленген тәртіппен осы қаулыдан туындайтын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Қ.Д. Ысқақовқа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бастап қолданысқа енгізіледі және 2017 жылдың 1 қаңтарынан бастап туындаған құқықтық қатынастарға қолданылады.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"17"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686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мемлекеттік сатып алудың бірыңғай ұйымдастырушысы орындайтын тауарлар, жұмыстар, көрсетілетін кызметтер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063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7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жиһаздарды сатып алу (оларды алуға бөлінген сома тиісті қаржы жылына республикалық бюджет туралы заңымен белгіленген бес мыңнан он мыңға дейінгі еселенген айлық есептік көрсеткіште болған жағдайда)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нысандарының құрылысы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форум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