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0bec" w14:textId="5570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мемлекеттік инвестициялық жобалардың кейбір мәселелері туралы" Қызылорда облысы әкімдігінің 2017 жылғы 23 қаңтардағы № 690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28 ақпандағы № 725 қаулысы. Қызылорда облысының Әділет департаментінде 2017 жылғы 6 наурызда № 5747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арналған мемлекеттік инвестициялық жобалардың кейбір мәселелері туралы" Қызылорда облысы әкімдігінің 2017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5707 нөмірімен тіркелген, облыстық "Сыр бойы" және "Кызылординские вести" газеттерінде 2017 жылдың 28 қаңтарында жарияланған)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ақпандағы №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қаңтардағы №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Конкурстық құжаттамаларын әзірлеу немесе түзету, сондай-ақ, оларға қажетті сараптамалар жүргізу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2017 жылға арналған концессиялық жобалардың Тiзбесi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жобалардың конкурстық құжаттамаларын әзірлеуді немесе түзетуді қаржыландыру, сондай-ақ, қажетті сараптамалар жүргізу 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экономика және бюджеттік жоспарлау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СПМК-70 ауданындағы 200 орындық жатақханасы бар 600 орынға арналған кәсіптік-техникалық лицей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ІІБ-ның Ақсай полиция бөлімі ғимаратының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 Өзгент ауылдық округінде 150 орындық ауылдық клубтың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ақпандағы №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қаңтардағы №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2017 жылға арналған концессиялық жобаларды консультациялық қолдау жөніндегі қызметтердің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 консультациялық қолдау жөніндегі қызметтерді қаржыландыру 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мәдениет, архивтер және құжаттама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 Өзгент ауылдық округінде 150 орындық ауылдық клубтың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Қызылорда облысының Ішкі істер департаменті"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қаласының ІІБ-ның Ақсай полиция бөлімі ғимаратының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СПМК-70 ауданындағы 200 орындық жатақханасы бар 600 орынға арналған кәсіптік-техникалық лицей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ақпандағы №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қаңтардағы №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2017 жылға арналған мемлекеттік-жекешелік әріптестік жобаларын консультациялық қолдау жөніндегі қызметтердің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жобаларын консультациялық қолдау жөніндегі қызметтерді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жолаушылар көлігі және автомобиль жолдары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"Қорқыт Ата" әуежайының жаңа жолаушылар терминалының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Тасбөгет кентінде 250 қабылдауға арналған емхананың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 Бекбауыл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Ақжарма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Өркендеу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 Жөлек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дене шынықтыру және спорт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Тасбөгет кентінде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"Мерей" мөлтек ауданында дене шынықтыру-сауықтыру кешенін жалға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энергетика және тұрғын үй-коммуналдық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көшелерін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ақпандағы №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қаңтардағы №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Конкурстық құжаттамаларын әзiрлеу немесе түзету, сондай-ақ, оларға қажеттi сараптамалар жүргiзу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2017 жылға арналған мемлекеттік-жекешелік әріптестік жобаларының Тiзбесi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жобаларының конкурстық құжаттамаларын әзірлеуді немесе түзетуді қаржыландыру, сондай-ақ, қажетті сараптамалар жүргізу 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экономика және бюджеттік жоспарлау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 "Тарлан" дене шынықтыру-сауықтыру кешеніне сервистік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Жанқожа батыр көшесінде ауысымына 400 қабылдауға арналған емхананы ашу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"Қорқыт Ата" әуежайының жаңа жолаушылар терминалының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Тасбөгет кентінде 250 қабылдауға арналған емхананың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ауданы Бекбауыл ауылдық округінде дәрігерлік амбулаторияның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Ақжарма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Өркендеу ауылдық округінде дәрігерлік амбулаторияның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 Жөлек ауылдық округінде дәрігерлік амбулаторияның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Тасбөгет кентінде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"Мерей" мөлтек ауданында дене шынықтыру-сауықтыру кешенін жалға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көшелерін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