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757b" w14:textId="1177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тексеру комиссиясы"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бойынша Тексеру комиссиясының 2017 жылғы 17 сәуірдегі № 1 қаулысы. Қызылорда облысының Әділет департаментінде 2017 жылғы 16 мамырда № 5838 болып тіркелді. Күші жойылды - Қызылорда облысы бойынша Тексеру комиссиясының 2020 жылғы 10 тамыздағы № 1 қаулысымен</w:t>
      </w:r>
    </w:p>
    <w:p>
      <w:pPr>
        <w:spacing w:after="0"/>
        <w:ind w:left="0"/>
        <w:jc w:val="both"/>
      </w:pPr>
      <w:r>
        <w:rPr>
          <w:rFonts w:ascii="Times New Roman"/>
          <w:b w:val="false"/>
          <w:i w:val="false"/>
          <w:color w:val="ff0000"/>
          <w:sz w:val="28"/>
        </w:rPr>
        <w:t xml:space="preserve">
      Ескерту. Күші жойылды - Қызылорда облысы бойынша Тексеру комиссиясының 10.08.2020 </w:t>
      </w:r>
      <w:r>
        <w:rPr>
          <w:rFonts w:ascii="Times New Roman"/>
          <w:b w:val="false"/>
          <w:i w:val="false"/>
          <w:color w:val="ff0000"/>
          <w:sz w:val="28"/>
        </w:rPr>
        <w:t>№ 1</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Қызылорда облысы бойынша тексеру комиссиясы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"Қызылорда облысы бойынша тексеру комиссиясы"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облысы бойынша тексеру комиссиясы" мемлекеттік мекемесінің қызметтік куәлігінің сипаттамасы бекітілсін.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аппарат басшысы М. Жумадуллаевқа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Мүбараков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қаулысымен бекітілген</w:t>
            </w:r>
          </w:p>
        </w:tc>
      </w:tr>
    </w:tbl>
    <w:bookmarkStart w:name="z14" w:id="5"/>
    <w:p>
      <w:pPr>
        <w:spacing w:after="0"/>
        <w:ind w:left="0"/>
        <w:jc w:val="left"/>
      </w:pPr>
      <w:r>
        <w:rPr>
          <w:rFonts w:ascii="Times New Roman"/>
          <w:b/>
          <w:i w:val="false"/>
          <w:color w:val="000000"/>
        </w:rPr>
        <w:t xml:space="preserve"> "Қызылорда облысы бойынша тексеру комиссиясы" мемлекеттiк мекемесiнiң қызметтiк куәлiгін беру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bookmarkStart w:name="z16" w:id="7"/>
    <w:p>
      <w:pPr>
        <w:spacing w:after="0"/>
        <w:ind w:left="0"/>
        <w:jc w:val="both"/>
      </w:pPr>
      <w:r>
        <w:rPr>
          <w:rFonts w:ascii="Times New Roman"/>
          <w:b w:val="false"/>
          <w:i w:val="false"/>
          <w:color w:val="000000"/>
          <w:sz w:val="28"/>
        </w:rPr>
        <w:t>
      1. Осы "Қызылорда облысы бойынша тексеру комиссиясы" мемлекеттiк мекемесiнiң қызметтiк куәлiгін беру қағидалары (бұдан әрi – Қағидалар) "Қызылорда облысы бойынша тексеру комиссиясы" мемлекеттiк мекемесiнiң (бұдан әрі - Тексеру комиссиясы) қызметтiк куәлiктерін беру тәртiбiн айқындайды.</w:t>
      </w:r>
    </w:p>
    <w:bookmarkEnd w:id="7"/>
    <w:bookmarkStart w:name="z17" w:id="8"/>
    <w:p>
      <w:pPr>
        <w:spacing w:after="0"/>
        <w:ind w:left="0"/>
        <w:jc w:val="both"/>
      </w:pPr>
      <w:r>
        <w:rPr>
          <w:rFonts w:ascii="Times New Roman"/>
          <w:b w:val="false"/>
          <w:i w:val="false"/>
          <w:color w:val="000000"/>
          <w:sz w:val="28"/>
        </w:rPr>
        <w:t xml:space="preserve">
      2. Мемлекеттiк қызметшiнiң қызметтiк куәлiгi (бұдан әрi – қызметтiк куәлiк) оның мемлекеттiк лауазымы мен лауазымдық өкiлеттiктерiн растайтын құжат болып табылады. </w:t>
      </w:r>
    </w:p>
    <w:bookmarkEnd w:id="8"/>
    <w:bookmarkStart w:name="z18" w:id="9"/>
    <w:p>
      <w:pPr>
        <w:spacing w:after="0"/>
        <w:ind w:left="0"/>
        <w:jc w:val="both"/>
      </w:pPr>
      <w:r>
        <w:rPr>
          <w:rFonts w:ascii="Times New Roman"/>
          <w:b w:val="false"/>
          <w:i w:val="false"/>
          <w:color w:val="000000"/>
          <w:sz w:val="28"/>
        </w:rPr>
        <w:t>
      3. Тиiсiнше ресiмделмеген, жарамдылық мерзiмi өткен, түзетiлген және тазартылған қызметтік куәлiк жарамсыз болып саналады.</w:t>
      </w:r>
    </w:p>
    <w:bookmarkEnd w:id="9"/>
    <w:bookmarkStart w:name="z19" w:id="10"/>
    <w:p>
      <w:pPr>
        <w:spacing w:after="0"/>
        <w:ind w:left="0"/>
        <w:jc w:val="left"/>
      </w:pPr>
      <w:r>
        <w:rPr>
          <w:rFonts w:ascii="Times New Roman"/>
          <w:b/>
          <w:i w:val="false"/>
          <w:color w:val="000000"/>
        </w:rPr>
        <w:t xml:space="preserve"> 2. Қызметтiк куәлiктi беру тәртiбi</w:t>
      </w:r>
    </w:p>
    <w:bookmarkEnd w:id="10"/>
    <w:bookmarkStart w:name="z20" w:id="11"/>
    <w:p>
      <w:pPr>
        <w:spacing w:after="0"/>
        <w:ind w:left="0"/>
        <w:jc w:val="both"/>
      </w:pPr>
      <w:r>
        <w:rPr>
          <w:rFonts w:ascii="Times New Roman"/>
          <w:b w:val="false"/>
          <w:i w:val="false"/>
          <w:color w:val="000000"/>
          <w:sz w:val="28"/>
        </w:rPr>
        <w:t>
      4. Қызметтiк куәлiк Тексеру комиссиясы төрағасының қолы қойылып, Тексеру комиссиясының аппаратының "Б" корпусының әкiмшiлiк мемлекеттiк қызметшiлерiне, Қызылорда облыстық мәслихатының хатшысының қолы қойылып, Тексеру комиссиясының төрағасы мен мүшелеріне беріледі.</w:t>
      </w:r>
    </w:p>
    <w:bookmarkEnd w:id="11"/>
    <w:bookmarkStart w:name="z21" w:id="12"/>
    <w:p>
      <w:pPr>
        <w:spacing w:after="0"/>
        <w:ind w:left="0"/>
        <w:jc w:val="both"/>
      </w:pPr>
      <w:r>
        <w:rPr>
          <w:rFonts w:ascii="Times New Roman"/>
          <w:b w:val="false"/>
          <w:i w:val="false"/>
          <w:color w:val="000000"/>
          <w:sz w:val="28"/>
        </w:rPr>
        <w:t xml:space="preserve">
      5. Қызметтiк куәлiктер қызметкерлерге лауазымға тағайындалған, лауазымы ауысқан, бұған дейiн берiлген куәлiктiң мерзiмi өткен, жоғалған, сондай-ақ бүлiнген жағдайда берiледi. </w:t>
      </w:r>
    </w:p>
    <w:bookmarkEnd w:id="12"/>
    <w:bookmarkStart w:name="z22" w:id="13"/>
    <w:p>
      <w:pPr>
        <w:spacing w:after="0"/>
        <w:ind w:left="0"/>
        <w:jc w:val="both"/>
      </w:pPr>
      <w:r>
        <w:rPr>
          <w:rFonts w:ascii="Times New Roman"/>
          <w:b w:val="false"/>
          <w:i w:val="false"/>
          <w:color w:val="000000"/>
          <w:sz w:val="28"/>
        </w:rPr>
        <w:t>
      6. Қызметкерлер алған қызметтiк куәлiк үшiн осы Қағидаларға қосымшаға сәйкес нысан бойынша "Қызылорда облысы бойынша тексеру комиссиясы" мемлекеттік мекемесінің қызметтiк куәлiгін берудi есепке алу журналына қол қояды (бұдан әрі - есепке алу журналы).</w:t>
      </w:r>
    </w:p>
    <w:bookmarkEnd w:id="13"/>
    <w:bookmarkStart w:name="z23" w:id="14"/>
    <w:p>
      <w:pPr>
        <w:spacing w:after="0"/>
        <w:ind w:left="0"/>
        <w:jc w:val="both"/>
      </w:pPr>
      <w:r>
        <w:rPr>
          <w:rFonts w:ascii="Times New Roman"/>
          <w:b w:val="false"/>
          <w:i w:val="false"/>
          <w:color w:val="000000"/>
          <w:sz w:val="28"/>
        </w:rPr>
        <w:t>
      7. Қызметтік куәліктер мен есепке алу журналы персоналды басқару қызметiнiң сейфiнде сақталады. </w:t>
      </w:r>
    </w:p>
    <w:bookmarkEnd w:id="14"/>
    <w:bookmarkStart w:name="z24" w:id="15"/>
    <w:p>
      <w:pPr>
        <w:spacing w:after="0"/>
        <w:ind w:left="0"/>
        <w:jc w:val="both"/>
      </w:pPr>
      <w:r>
        <w:rPr>
          <w:rFonts w:ascii="Times New Roman"/>
          <w:b w:val="false"/>
          <w:i w:val="false"/>
          <w:color w:val="000000"/>
          <w:sz w:val="28"/>
        </w:rPr>
        <w:t>
      Қызметкерлер жаңа қызметтік куәлік ресімдеу және алу үшін өздерінің 2,5х3,5 сантиметр көлемдегі 2 дана түрлі түсті фотосуретін персоналды басқару қызметіне тапсырады. Бір фотосурет қызметтік куәлікке жапсырылады, екінші фотосурет есепке алу журналына жапсырылады.</w:t>
      </w:r>
    </w:p>
    <w:bookmarkEnd w:id="15"/>
    <w:bookmarkStart w:name="z25" w:id="16"/>
    <w:p>
      <w:pPr>
        <w:spacing w:after="0"/>
        <w:ind w:left="0"/>
        <w:jc w:val="both"/>
      </w:pPr>
      <w:r>
        <w:rPr>
          <w:rFonts w:ascii="Times New Roman"/>
          <w:b w:val="false"/>
          <w:i w:val="false"/>
          <w:color w:val="000000"/>
          <w:sz w:val="28"/>
        </w:rPr>
        <w:t xml:space="preserve">
      Мемлекеттiк қызметке алғаш қабылданған мемлекеттiк қызметшiге қызметтiк куәлiктi тапсырған кезде пайдалану және оны сақтау тәртiбi бойынша түсiндiру жүргiзiледi. </w:t>
      </w:r>
    </w:p>
    <w:bookmarkEnd w:id="16"/>
    <w:bookmarkStart w:name="z26" w:id="17"/>
    <w:p>
      <w:pPr>
        <w:spacing w:after="0"/>
        <w:ind w:left="0"/>
        <w:jc w:val="both"/>
      </w:pPr>
      <w:r>
        <w:rPr>
          <w:rFonts w:ascii="Times New Roman"/>
          <w:b w:val="false"/>
          <w:i w:val="false"/>
          <w:color w:val="000000"/>
          <w:sz w:val="28"/>
        </w:rPr>
        <w:t>
      8. Қызметтiк куәлiктi ауыстыру кезiнде бұрын берiлген қызметтiк куәлiк, жоғалту жағдайын қоспағанда, персоналды басқару қызметiне қайтарып берiлуi тиiс.</w:t>
      </w:r>
    </w:p>
    <w:bookmarkEnd w:id="17"/>
    <w:bookmarkStart w:name="z27" w:id="18"/>
    <w:p>
      <w:pPr>
        <w:spacing w:after="0"/>
        <w:ind w:left="0"/>
        <w:jc w:val="both"/>
      </w:pPr>
      <w:r>
        <w:rPr>
          <w:rFonts w:ascii="Times New Roman"/>
          <w:b w:val="false"/>
          <w:i w:val="false"/>
          <w:color w:val="000000"/>
          <w:sz w:val="28"/>
        </w:rPr>
        <w:t>
      9. Қызметтік куәлік жоғалған немесе бүлінген жағдайда, оның иесі дереу персоналды басқару қызметіне жазбаша (еркін) нысанда хабарлайды, бұқаралық ақпарат құралдарына хабарландыру береді.</w:t>
      </w:r>
    </w:p>
    <w:bookmarkEnd w:id="18"/>
    <w:bookmarkStart w:name="z28" w:id="19"/>
    <w:p>
      <w:pPr>
        <w:spacing w:after="0"/>
        <w:ind w:left="0"/>
        <w:jc w:val="both"/>
      </w:pPr>
      <w:r>
        <w:rPr>
          <w:rFonts w:ascii="Times New Roman"/>
          <w:b w:val="false"/>
          <w:i w:val="false"/>
          <w:color w:val="000000"/>
          <w:sz w:val="28"/>
        </w:rPr>
        <w:t>
      10. Персоналды басқару қызметінің жауапты қызметкері жыл сайын, 1 қаңтардағы жағдай бойынша қызметтiк куәлiктердiң есептiк деректерге сәйкестiгiне салыстырып, тексеру жүргiзедi.</w:t>
      </w:r>
    </w:p>
    <w:bookmarkEnd w:id="19"/>
    <w:bookmarkStart w:name="z29" w:id="20"/>
    <w:p>
      <w:pPr>
        <w:spacing w:after="0"/>
        <w:ind w:left="0"/>
        <w:jc w:val="both"/>
      </w:pPr>
      <w:r>
        <w:rPr>
          <w:rFonts w:ascii="Times New Roman"/>
          <w:b w:val="false"/>
          <w:i w:val="false"/>
          <w:color w:val="000000"/>
          <w:sz w:val="28"/>
        </w:rPr>
        <w:t>
      11. Қызметтiк куәлiктерiн толтыру, ресiмдеу, есепке алу, беру, сақтау және жою тәртiбiн жалпы бақылауды персоналды басқару қызметінің басшысы жүзеге асырады.</w:t>
      </w:r>
    </w:p>
    <w:bookmarkEnd w:id="20"/>
    <w:bookmarkStart w:name="z30" w:id="21"/>
    <w:p>
      <w:pPr>
        <w:spacing w:after="0"/>
        <w:ind w:left="0"/>
        <w:jc w:val="both"/>
      </w:pPr>
      <w:r>
        <w:rPr>
          <w:rFonts w:ascii="Times New Roman"/>
          <w:b w:val="false"/>
          <w:i w:val="false"/>
          <w:color w:val="000000"/>
          <w:sz w:val="28"/>
        </w:rPr>
        <w:t>
      12. Қызметтiк куәлiктi жоғалтудың, бүлдiрудiң, сондай-ақ оны басқа адамдарға берудiң немесе мақсатқа сай пайдаланбаудың әрбiр фактiсi бойынша персоналды басқару қызметінің жауапты қызметкері қызметтiк тексеру туралы бұйрықтың шығуынан кейiн он күнтiзбелiк күн мерзiмiнде қызметтiк тексеру жүргiзедi, оның нәтижелерi бойынша Тексеру комиссияның тәртiптiк комиссиясы кiнәлiлердi тәртiптiк жауапкершiлiкке тарту туралы мәселенi қарайды.</w:t>
      </w:r>
    </w:p>
    <w:bookmarkEnd w:id="21"/>
    <w:bookmarkStart w:name="z31" w:id="22"/>
    <w:p>
      <w:pPr>
        <w:spacing w:after="0"/>
        <w:ind w:left="0"/>
        <w:jc w:val="both"/>
      </w:pPr>
      <w:r>
        <w:rPr>
          <w:rFonts w:ascii="Times New Roman"/>
          <w:b w:val="false"/>
          <w:i w:val="false"/>
          <w:color w:val="000000"/>
          <w:sz w:val="28"/>
        </w:rPr>
        <w:t>
      Жоғалған қызметтiк куәлiктер бұқаралық ақпарат құралдары арқылы жарамсыз деп жарияланады. Бұл туралы персоналды басқару қызметі хабардар етіледі.</w:t>
      </w:r>
    </w:p>
    <w:bookmarkEnd w:id="22"/>
    <w:bookmarkStart w:name="z32" w:id="23"/>
    <w:p>
      <w:pPr>
        <w:spacing w:after="0"/>
        <w:ind w:left="0"/>
        <w:jc w:val="both"/>
      </w:pPr>
      <w:r>
        <w:rPr>
          <w:rFonts w:ascii="Times New Roman"/>
          <w:b w:val="false"/>
          <w:i w:val="false"/>
          <w:color w:val="000000"/>
          <w:sz w:val="28"/>
        </w:rPr>
        <w:t>
      13. Жоғалғанның орнына жаңа қызметтiк куәлiктi қызметтiк тексеру жүргiзiлгеннен кейiн персоналды басқару қызметінің жауапты қызметкері бередi.</w:t>
      </w:r>
    </w:p>
    <w:bookmarkEnd w:id="23"/>
    <w:bookmarkStart w:name="z33" w:id="24"/>
    <w:p>
      <w:pPr>
        <w:spacing w:after="0"/>
        <w:ind w:left="0"/>
        <w:jc w:val="both"/>
      </w:pPr>
      <w:r>
        <w:rPr>
          <w:rFonts w:ascii="Times New Roman"/>
          <w:b w:val="false"/>
          <w:i w:val="false"/>
          <w:color w:val="000000"/>
          <w:sz w:val="28"/>
        </w:rPr>
        <w:t>
      14. Жұмыстан босатылған кезде қызметкер қызметтiк куәлiктi Персоналды басқару қызметінің жауапты қызметкеріне тапсырады.</w:t>
      </w:r>
    </w:p>
    <w:bookmarkEnd w:id="24"/>
    <w:bookmarkStart w:name="z34" w:id="25"/>
    <w:p>
      <w:pPr>
        <w:spacing w:after="0"/>
        <w:ind w:left="0"/>
        <w:jc w:val="both"/>
      </w:pPr>
      <w:r>
        <w:rPr>
          <w:rFonts w:ascii="Times New Roman"/>
          <w:b w:val="false"/>
          <w:i w:val="false"/>
          <w:color w:val="000000"/>
          <w:sz w:val="28"/>
        </w:rPr>
        <w:t>
      15. Қызметтік куәлiктi тапсырған кезде кету парағына персоналды басқару қызметінің жауапты қызметкерінің қолы қойылады.</w:t>
      </w:r>
    </w:p>
    <w:bookmarkEnd w:id="25"/>
    <w:bookmarkStart w:name="z35" w:id="26"/>
    <w:p>
      <w:pPr>
        <w:spacing w:after="0"/>
        <w:ind w:left="0"/>
        <w:jc w:val="both"/>
      </w:pPr>
      <w:r>
        <w:rPr>
          <w:rFonts w:ascii="Times New Roman"/>
          <w:b w:val="false"/>
          <w:i w:val="false"/>
          <w:color w:val="000000"/>
          <w:sz w:val="28"/>
        </w:rPr>
        <w:t xml:space="preserve">
      16. Қызметкерлер жұмыстан босатылған не бүлiнген кезде тапсырған қызметтiк куәлiктер еркiн нысандағы тиiстi жою туралы акт жасала отырып, бiр жылда бiр рет жойылуға жатады.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 мемлекеттiк мекемесiнiң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қызметтiк куәлiгін беру қағидаларына қосымша</w:t>
            </w:r>
          </w:p>
        </w:tc>
      </w:tr>
    </w:tbl>
    <w:bookmarkStart w:name="z39" w:id="27"/>
    <w:p>
      <w:pPr>
        <w:spacing w:after="0"/>
        <w:ind w:left="0"/>
        <w:jc w:val="left"/>
      </w:pPr>
      <w:r>
        <w:rPr>
          <w:rFonts w:ascii="Times New Roman"/>
          <w:b/>
          <w:i w:val="false"/>
          <w:color w:val="000000"/>
        </w:rPr>
        <w:t xml:space="preserve"> "Қызылорда облысы бойынша тексеру комиссиясы" мемлекеттiк мекемесiнiң қызметтiк куәлiгін берудi есепке алу журналы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1171"/>
        <w:gridCol w:w="984"/>
        <w:gridCol w:w="460"/>
        <w:gridCol w:w="618"/>
        <w:gridCol w:w="731"/>
        <w:gridCol w:w="4253"/>
        <w:gridCol w:w="2451"/>
        <w:gridCol w:w="714"/>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8"/>
          <w:p>
            <w:pPr>
              <w:spacing w:after="20"/>
              <w:ind w:left="20"/>
              <w:jc w:val="both"/>
            </w:pPr>
            <w:r>
              <w:rPr>
                <w:rFonts w:ascii="Times New Roman"/>
                <w:b w:val="false"/>
                <w:i w:val="false"/>
                <w:color w:val="000000"/>
                <w:sz w:val="20"/>
              </w:rPr>
              <w:t>
№</w:t>
            </w:r>
          </w:p>
          <w:bookmarkEnd w:id="28"/>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 тосурет</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куәлiктiң нөмiрi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w:t>
            </w:r>
            <w:r>
              <w:br/>
            </w:r>
            <w:r>
              <w:rPr>
                <w:rFonts w:ascii="Times New Roman"/>
                <w:b w:val="false"/>
                <w:i w:val="false"/>
                <w:color w:val="000000"/>
                <w:sz w:val="20"/>
              </w:rPr>
              <w:t>
(бар болған жағдайда)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күнi</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жөнiнде жеке қолы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куәлiктi ауыстыруы және тапсырғаны, (тағайындалуы, лауазымының өзгеруi, мерзiмiнiң өтуi, жұмыстан босатылуы, жоғалуы) туралы белгi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куәлiктi жою (актiнiң нөмiрi мен күнi)</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w:t>
            </w:r>
          </w:p>
          <w:bookmarkEnd w:id="29"/>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0"/>
    <w:p>
      <w:pPr>
        <w:spacing w:after="0"/>
        <w:ind w:left="0"/>
        <w:jc w:val="both"/>
      </w:pPr>
      <w:r>
        <w:rPr>
          <w:rFonts w:ascii="Times New Roman"/>
          <w:b w:val="false"/>
          <w:i w:val="false"/>
          <w:color w:val="000000"/>
          <w:sz w:val="28"/>
        </w:rPr>
        <w:t>
      Ескертпе: есепке алу журналы тiгiлiп, нөмiрленiп, персоналды басқару қызметі басшысының қолы қойылып, мөрмен расталады.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қаулысына қосымша</w:t>
            </w:r>
          </w:p>
        </w:tc>
      </w:tr>
    </w:tbl>
    <w:bookmarkStart w:name="z48" w:id="31"/>
    <w:p>
      <w:pPr>
        <w:spacing w:after="0"/>
        <w:ind w:left="0"/>
        <w:jc w:val="left"/>
      </w:pPr>
      <w:r>
        <w:rPr>
          <w:rFonts w:ascii="Times New Roman"/>
          <w:b/>
          <w:i w:val="false"/>
          <w:color w:val="000000"/>
        </w:rPr>
        <w:t xml:space="preserve"> "Қызылорда облысы бойынша тексеру комиссиясы" мемлекеттiк мекемесiнiң қызметтiк куәлiгінің сипаттамасы</w:t>
      </w:r>
    </w:p>
    <w:bookmarkEnd w:id="31"/>
    <w:bookmarkStart w:name="z49" w:id="32"/>
    <w:p>
      <w:pPr>
        <w:spacing w:after="0"/>
        <w:ind w:left="0"/>
        <w:jc w:val="both"/>
      </w:pPr>
      <w:r>
        <w:rPr>
          <w:rFonts w:ascii="Times New Roman"/>
          <w:b w:val="false"/>
          <w:i w:val="false"/>
          <w:color w:val="000000"/>
          <w:sz w:val="28"/>
        </w:rPr>
        <w:t xml:space="preserve">
      1. Қызметтік куәлiктiң мұқабасы көк түсті, ішбетінің көлемi 6,2х8,8 сантиметр, экобылғарыдан немесе жоғары сапалы жасанды былғарыдан болады. </w:t>
      </w:r>
    </w:p>
    <w:bookmarkEnd w:id="32"/>
    <w:bookmarkStart w:name="z50" w:id="33"/>
    <w:p>
      <w:pPr>
        <w:spacing w:after="0"/>
        <w:ind w:left="0"/>
        <w:jc w:val="both"/>
      </w:pPr>
      <w:r>
        <w:rPr>
          <w:rFonts w:ascii="Times New Roman"/>
          <w:b w:val="false"/>
          <w:i w:val="false"/>
          <w:color w:val="000000"/>
          <w:sz w:val="28"/>
        </w:rPr>
        <w:t>
      2. Қызметтік куәлiктiң сыртқы бетiнiң ортасында алтын түстi Қазақстан Республикасы Мемлекеттiк Елтаңбасының бейнесi орналасқан, одан төмен "КУӘЛIК", "УДОСТОВЕРЕНИЕ" деген типографиялық қарiппен жазба жазылады.</w:t>
      </w:r>
    </w:p>
    <w:bookmarkEnd w:id="33"/>
    <w:bookmarkStart w:name="z51" w:id="34"/>
    <w:p>
      <w:pPr>
        <w:spacing w:after="0"/>
        <w:ind w:left="0"/>
        <w:jc w:val="both"/>
      </w:pPr>
      <w:r>
        <w:rPr>
          <w:rFonts w:ascii="Times New Roman"/>
          <w:b w:val="false"/>
          <w:i w:val="false"/>
          <w:color w:val="000000"/>
          <w:sz w:val="28"/>
        </w:rPr>
        <w:t xml:space="preserve">
      3. Қызметтік куәлiктiң iшкi бөлігі ақ түс аясында шеңберде орналасқан күн мен қалықтаған қыранның жасырын формасын қолдана отырып, көк түсті қорғаныштық тангир бейнеленген. </w:t>
      </w:r>
    </w:p>
    <w:bookmarkEnd w:id="34"/>
    <w:bookmarkStart w:name="z52" w:id="35"/>
    <w:p>
      <w:pPr>
        <w:spacing w:after="0"/>
        <w:ind w:left="0"/>
        <w:jc w:val="both"/>
      </w:pPr>
      <w:r>
        <w:rPr>
          <w:rFonts w:ascii="Times New Roman"/>
          <w:b w:val="false"/>
          <w:i w:val="false"/>
          <w:color w:val="000000"/>
          <w:sz w:val="28"/>
        </w:rPr>
        <w:t>
      4. Жоғарғы бөлігінде сол жағында "Қызылорда облысы бойынша тексеру комиссиясы" мемлекеттік мекемесі, оң жағында государственное учреждение "Ревизионная комиссия по Кызылординской области" деген жазулар орналасқан.</w:t>
      </w:r>
    </w:p>
    <w:bookmarkEnd w:id="35"/>
    <w:bookmarkStart w:name="z53" w:id="36"/>
    <w:p>
      <w:pPr>
        <w:spacing w:after="0"/>
        <w:ind w:left="0"/>
        <w:jc w:val="both"/>
      </w:pPr>
      <w:r>
        <w:rPr>
          <w:rFonts w:ascii="Times New Roman"/>
          <w:b w:val="false"/>
          <w:i w:val="false"/>
          <w:color w:val="000000"/>
          <w:sz w:val="28"/>
        </w:rPr>
        <w:t xml:space="preserve">
      5. Сол жағында: көлемі 2,5х3,5 сантиметр фотосурет (қарсы алдынан түсірілген, түрлі түсті), қызметтік куәліктің номері, қызметкердің тегі, аты, әкесінің аты, лауазымы, тиісті басшының қолымен және елтаңбалы мөрмен расталған - қазақ тіліндегі мәтін. </w:t>
      </w:r>
    </w:p>
    <w:bookmarkEnd w:id="36"/>
    <w:bookmarkStart w:name="z54" w:id="37"/>
    <w:p>
      <w:pPr>
        <w:spacing w:after="0"/>
        <w:ind w:left="0"/>
        <w:jc w:val="both"/>
      </w:pPr>
      <w:r>
        <w:rPr>
          <w:rFonts w:ascii="Times New Roman"/>
          <w:b w:val="false"/>
          <w:i w:val="false"/>
          <w:color w:val="000000"/>
          <w:sz w:val="28"/>
        </w:rPr>
        <w:t xml:space="preserve">
      6. Оң жағында: көлемі 2,5х3,5 сантиметр Қазақстан Республикасының Мемлекеттік Елтаңбасының бейнесі, оның төменгі жағында көк түсті "ҚАЗАҚСТАН РЕСПУБЛИКАСЫ", "РЕСПУБЛИКА КАЗАХСТАН" деген жазу. Ортасында қызметтік куәліктің номірі, қызметкердің тегі, аты, әкесінің аты, лауазымы - орыс тіліндегі мәтін. </w:t>
      </w:r>
    </w:p>
    <w:bookmarkEnd w:id="37"/>
    <w:bookmarkStart w:name="z55" w:id="38"/>
    <w:p>
      <w:pPr>
        <w:spacing w:after="0"/>
        <w:ind w:left="0"/>
        <w:jc w:val="both"/>
      </w:pPr>
      <w:r>
        <w:rPr>
          <w:rFonts w:ascii="Times New Roman"/>
          <w:b w:val="false"/>
          <w:i w:val="false"/>
          <w:color w:val="000000"/>
          <w:sz w:val="28"/>
        </w:rPr>
        <w:t>
      Төменгі жағында қызметтік куәліктің берілген күні және жарамдылық мерзімі (үш жыл мерзімге беріледі) - орыс тіліндегі мәтін көрсетіледі.</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