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b299" w14:textId="537b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Арал ауданы Арал қаласының шекарасын (шегін)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Қызылорда облысы әкімдігінің 2017 жылғы 16 мамырдағы № 787 қаулысы және Қызылорда облыстық мәслихатының 2017 жылғы 16 мамырдағы № 120 шешімі. Қызылорда облысының Әділет департаментінде 2017 жылғы 20 сәуірде № 5880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Жер кодексі"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 - 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Арал ауданы Арал қаласының шекарасы (шегі) Арал ауданының әкімшілік аумағы жерлерінен жалпы алаңы 2864 гектар жерлерді қосу арқылы жалпы алаңы 6813 гектар болып өзгертілсін.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мен шешімнің орындалуын бақылау Арал ауданының әкімі М. Ә. Оразбаевқа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мен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7"/>
        <w:gridCol w:w="4233"/>
      </w:tblGrid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"16" мамыр №787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Қызылорда облыстық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"16" мамыр №120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Арал ауданы Арал қаласының шекарасына (шегіне) Арал ауданының әкімшілік аумағы жерлерінен қосылатын жерлердің экспликациясы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2423"/>
        <w:gridCol w:w="1626"/>
        <w:gridCol w:w="1626"/>
        <w:gridCol w:w="4387"/>
        <w:gridCol w:w="1627"/>
      </w:tblGrid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Жерлердің атауы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(гектар)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жерi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өнеркәсiп, көлiк, байланыс, ғарыш қызметі, қорғаныс, ұлттық қауіпсіздік мұқтажына арналған жер және ауыл шаруашылығына арналмаған өзге де жерлер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қаласының бекітілген шекарасы (шегі)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қаласының шекарасына (шегіне) Арал ауданының әкімшілік аумағы жерлерінен қосылатын жерлер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қаласының шекарасы (шегі)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4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