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71f8" w14:textId="bb67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22 маусымдағы № 814 қаулысы. Қызылорда облысының Әділет департаментінде 2017 жылғы 27 маусымда № 5886 болып тіркелді. Күші жойылды - Қызылорда облысы әкімдігінің 2018 жылғы 5 шілдедегі № 1159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05.07.2018 </w:t>
      </w:r>
      <w:r>
        <w:rPr>
          <w:rFonts w:ascii="Times New Roman"/>
          <w:b w:val="false"/>
          <w:i w:val="false"/>
          <w:color w:val="ff0000"/>
          <w:sz w:val="28"/>
        </w:rPr>
        <w:t>№ 1159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8)/тармақшасына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техникалық және кәсіптік, орта білімнен кейінгі білімі бар мамандарды даярлауға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білім басқармасы" мемлекеттік мекемесі заңнамада белгіленген тәртіппен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"Техникалық және кәсіптік, орта білімнен кейінгі білімі бар мамандарды даярлауға арналған мемлекеттік білім беру тапсырысын бекіту туралы" Қызылорда облысы әкімдігінің 2016 жылғы 28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5547 нөмірімен тіркелген, "Сыр бойы" және "Кызылординские вести" газеттерінде 2016 жылғы 30 маусымда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Р.Р. Рүстемовке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"22"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814 қаулысымен бекітілген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даярлауға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4263"/>
        <w:gridCol w:w="3593"/>
        <w:gridCol w:w="1204"/>
        <w:gridCol w:w="955"/>
        <w:gridCol w:w="1583"/>
      </w:tblGrid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7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 коды мен атауы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 коды мен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тапсырысы, орындар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(күндізгі оқу нысаны)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маманды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0101000-Мектепке дейінгі тәрбие және оқыту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0101033-Мектепке дейінгі ұйымдардың ағылшынша білімі бар тәрбиешісі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0103000-Дене тәрбиесі және спорт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0103023-Дене тәрбиесі және спорт пәнінің мұғалімі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0105000-Бастауыш білім беру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0105083-Ағылшынша білімі бар бастауыш білім беру мұғалімі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0106000-Бейнелеу өнері және сызу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0106013-Бейнелеу өнері және сызу пәнінің негізгі орта білім беру мұғалімі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0108000-Музыкалық білім беру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0108013-Мектепке дейінгі және негізгі орта білім беру ұйымдарындағы музыка пәнінің мұғалімі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0111000-Негізгі орта білім беру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0111013-Қазақ тілі мен әдебиеті мұғалімі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0111083-Шетел тілі мұғалімі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0111093-Информатика мұғалімі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0111113-Ағылшынша білімі бар математика пәні мұғалімі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0111123-Ағылшынша білімі бар физика пәні мұғалімі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0301000-Емдеу ісі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0301013-Фельдшер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0301023-Акушер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0302000-Медбикелік іс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0302033-Жалпы практикадағы медбике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0304000-Стоматология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0304032-Стоматологиялық гигиенашы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0306000-Фармация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0306013-Фармацевт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0401000-Кітапхана ісі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0401013-Кітапханашы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0403000-Әлеуметтік-мәдени қызметі және халықтық көркемдік шығармашылығы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0403013-Ұйымдастырушы-педагог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0404000-Аспаптық орындау және музыкалық өнер эстрадасы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0404013-Балалар музыка мектебінің оқытушысы, концертмейстер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0404023-Балалар музыка мектебінің оқытушысы, ансамбль, оркестр әртісі (жетекшісі)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0404033-Балалар музыка мектебінің оқытушысы, халық аспаптар оркестрінің әртісі (жетекшісі)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950,53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0405000-Хор дирижеры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0405013-Оқытушы, хормейстер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950,53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0407000-Ән салу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0407013-Балалар музыка мектебінің оқытушысы, академиялық ән салу әртісі, ансамбль солисі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0407023-Балалар музыка мектебінің оқытушысы, домбырамен халық әндерін орындау әртісі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950,53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0408000-Хореография өнері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0408023-Би ансамблі әртісі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950,53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0502000-Телекоммуникациялық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0502012-Радиоэлектрондық жабдықтарды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қызмет көрсету жөніндегі радиомеханик (радио,теле-, аудио-, бейне)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0508000-Тамақтандыруды ұйымдастыру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0508012-Аспаз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0508022-Кондитер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0511000-Туризм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0511043-Менеджер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0513000-Маркетинг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0513032-Бақылаушы-кассир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0513042-Коммерциялық агент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0601000-Стандарттау, метрология және сертификаттау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0601013-Стандарттау технигі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0706000-Пайдалы қазбаларды ашық түрде қазу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0706022-Экскаватор машинисінің көмекшісі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0706032-Бұрғылау қондырғысының машинисі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0706082-Ұсатқыш қондырғылары машинисі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0707000-Тау 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жабдықтарына техникалық қызмет көрсету және жөндеу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0707042-Жер асты қондырғыларының машинисі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0707142-Сығымдағыш қондырғының машинисі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0816000-Химиялық технология және өндіріс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0816022-Химиялық талдау зертханашысы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0901000-Электр станциялары мен желілерінің электр жабдықтары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0901012-Электромонтер (барлық атаулар)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0901032-Күштік тораптар мен электр жабдықтарының электр құрастырушысы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0902000-Электрмен қамтамасыз ету (салалар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0902033-Техник-электрик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0907000-Жылу-техникалық жабдық және жылумен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жүйелері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0907022-Қазандық пен шаң дайындау цехтарының жабдықтарын жөндеу слесарі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0907033-Техник-жылу технигі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1108162-Локомотивті (тепловоз және электровоз) жөндеу бойынша слесарь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1109000-Токарлық іс және металл өңдеу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1109062-Фрезерлеуші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1112000-Өнеркәсіп машиналары мен жабдықтарын пайдалану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1112032-Слесарь-жөндеуші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1114000-Дәнекерлеу 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1114012-Дәнекерлеуші (барлық атауларымен)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1114022-Газбен кесуші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1114042-Электр газымен дәнекерлеуші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1114063-Техник-механик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1119000-Тоңазытқыш-компрессорлық машиналар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қондырғылар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1119032-Жабдықтарды жөндеу шебері (өнеркәсіпте)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1201000-Автомобиль көлігіне техникалық қызмет көрсету, жөндеу және пайдалану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1201052-Автосервис менеджері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1201062-Автокөліктердің электр құрылғыларын жөндеуші электрик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1202000-Тасымалдауды ұйымдастыру және көлікте қозғалысты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1202063-Техник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1203000-Теміржол көлігінде тасымалдауды ұйымдастыру және қозғалысты басқару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1203082-Тасымалдау құжаттарының операторы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1211000-Тігін өндірісі және киімдерді үлгілеу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1211032-Тігінші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1211062-Арнайы тігінші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1211072-Модельер-пішуші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1221000-Балық өндірісі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1221012-Балық өңдеуші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1224000-Сүт өнімдерінің өндірісі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1224073-Техник-технолог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1227000-Баспа өндірісі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1227103-Техник-технолог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1232000-Шыныталшық және шыныдан жасалған заттар өндірісі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1232183-Техник-технолог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1234000-Керамикалық өндіріс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1234012-Керамикалық өндіріс құрал-жабдықтарын реттеуші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1302000-Автоматтандыру және басқару (бейін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1302023-Электромеханик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1303000-Темір жол көлігіндегі автоматика, телемеханика және қозғалысты басқару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1303032-Байланыс аппаратурасы мен құрылғыларына қызмет көрсету және жөндеу электр монтері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1303043-Электр механигі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1304000-Есептеу техникасы және бағдарламалық қамтамасыз ету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1304043-Техник-бағдарламашы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1304073-Техник-электроник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1305000-Ақпараттық жүйелер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(қолдану саласы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1305033-Техник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1306000-Радиоэлектроника және байланыс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1306012-Телекоммуникациялық желілер және жүйелер бойынша электромонтер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1309000-Оптикалық және электрондық құрал-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жабдықтар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1309023-Техник-электроншы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1401000-Ғимараттар мен құрылымдарды салу және пайдалану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1401012-Тас қалаушы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1401032-Құрылыс шебері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1401102-Қаптаушы-тасшы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1401182-Құрылыс слесарі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1401192-Құрылыс электр слесарі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1401252-Өңдеу құрылыс жұмыстарының шебері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1401213-Техник-құрылысшы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1402000-Жол-құрылыс машиналарын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1402162-Автомобиль кранының машинисі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1402172-Кран машинисі (краншы)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1403000-Ішкі санитарлық- 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1403012-Слесарь-сантехник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1403072-Электромонтаждаушы-реттеушi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1403082-Электргаз дәнекерлеушi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1404000-Сумен қамтамасыздандыру және су бұрғыш жүйелерінің тазартқыш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1404033-Су құбыры-кәріз шаруашылығының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желілері мен құрылыстарын пайдалану технигі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1405000-Газбен қамтамасыз ету жабдықтары мен жүйелерін құрастыру және пайдалану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1405012-Газ құбырларын пайдалану және жөндеу слесарі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1410000-Автомобиль жолдары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аэродромдар құрылысы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1410013-Техник-құрылысшы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1412000-Құрылыс бұйымдары мен құрастырылымдар өндірісі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1412093-Техник-технолог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1414000-Жиһаз өндірісі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1414072-Ағаш және жихаз өндірісінің шебері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1501000-Ауыл шаруашылығы техникасына техникалық қызмет көрсету және жөндеу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1501022-Машина мен механизмдерді пайдалану және жөндеу шебері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4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1504000-Фермер шаруашылығы (бейін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1504062-Ауыл шаруашылық өндірісіндегі тракторшы-машинист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1504072-Ауыл шаруашылығы машиналары мен тракторларын реттеуші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1504092-Электр жабдықтарына қызмет көрсету электр монтері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1504102-Слесарь-жөндеуші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1504113-Фермер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5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1508000-Орман шаруашылығы, бақ-саябақ және ландшафт құрылысы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1508063-Техник-технолог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6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1509000-Экология және табиғатты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қызметі (түрлері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1509043-Техник- механик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1509023-Ерекше қорғалатын табиғат аумақтарының технигі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7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1510000-Ауыл шаруашылығын механикаландыру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1510043-Техник-механик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8"/>
        </w:tc>
        <w:tc>
          <w:tcPr>
            <w:tcW w:w="4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1513000-Ветеринария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1513032-Ветеринарлық санитар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1513083-Ветеринарлық фельдшер-инспектор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9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1516000-Өрт қауіпсіздігі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1516013-Өрт сөндіру инспекторы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0"/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1517000-Төтенше жағдайда қорғау (бейін бойынша)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1517033-Техник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71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