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a751" w14:textId="ebda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тірек ауылдық елді мекендерінің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27 маусымдағы № 820 қаулысы. Қызылорда облысының Әділет департаментінде 2017 жылғы 20 шілдеде № 5904 болып тіркелді. Күші жойылды - Қызылорда облысы әкімдігінің 2021 жылғы 27 тамыздағы № 346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"Тірек ауылдық елді мекендерді айқындау әдістемесін бекіту туралы" Қазақстан Республикасы Ұлттық экономика министрінің 2016 жылғы 2 ақпандағы № 53 бұйрығымен (нормативтік құқықтық актілерді мемлекеттік тіркеу Тізілімінде 13375 нөмірімен тіркелген) бекітілген Тірек ауылдық елді мекендерді айқындау әдістемесінің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тірек ауылдық елді мекендерінің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 әкімінің аппараты" мемлекеттік мекемесі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 Әділет министрлігінің аумақтық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Қазақстан Республикасы Әділет министрлігінің аумақтық органында мемлекеттік тіркелген күнінен бастап күнтізбелік он күн ішінде оның көшірмелерін мерзімді баспасөз басылымдарында ресми жариялауға жолдануын, сондай-ақ, Қазақстан Республикасы нормативтік құқықтық актілерінің эталондық бақылау банкіне енгізу үшін "Қазақстан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жолдануын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Қызылорда облысы әкімінің орынбасары С.С. Қожаниязовқа жүктелсін.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Т.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"27"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"27"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облысының тірек ауылдық елді мекендерінің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6"/>
        <w:gridCol w:w="2408"/>
        <w:gridCol w:w="2408"/>
        <w:gridCol w:w="3748"/>
      </w:tblGrid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ауылдық елді мекеннің атауы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стансасы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Шижаға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атындағы ауыл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Интернационал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</w:t>
            </w:r>
          </w:p>
        </w:tc>
      </w:tr>
      <w:tr>
        <w:trPr>
          <w:trHeight w:val="30" w:hRule="atLeast"/>
        </w:trPr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Ақкүйіқ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